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2E" w:rsidRPr="00174592" w:rsidRDefault="00FB622E" w:rsidP="00FB622E">
      <w:pPr>
        <w:rPr>
          <w:lang w:val="sr-Cyrl-CS"/>
        </w:rPr>
      </w:pPr>
    </w:p>
    <w:p w:rsidR="00FB622E" w:rsidRDefault="00FB622E" w:rsidP="00FB622E">
      <w:pPr>
        <w:pStyle w:val="Header"/>
        <w:tabs>
          <w:tab w:val="clear" w:pos="4320"/>
          <w:tab w:val="clear" w:pos="8640"/>
        </w:tabs>
        <w:rPr>
          <w:noProof/>
          <w:lang w:val="sr-Cyrl-CS"/>
        </w:rPr>
      </w:pPr>
      <w:bookmarkStart w:id="0" w:name="_Ref94320102"/>
      <w:bookmarkStart w:id="1" w:name="_Ref91156711"/>
      <w:bookmarkEnd w:id="0"/>
    </w:p>
    <w:p w:rsidR="00FB622E" w:rsidRDefault="00FB622E" w:rsidP="00FB622E">
      <w:pPr>
        <w:ind w:left="360" w:hanging="360"/>
        <w:rPr>
          <w:noProof/>
          <w:lang w:val="sr-Cyrl-CS"/>
        </w:rPr>
      </w:pPr>
    </w:p>
    <w:p w:rsidR="00FB622E" w:rsidRDefault="00FB622E" w:rsidP="00FB622E">
      <w:pPr>
        <w:ind w:left="360" w:hanging="360"/>
        <w:rPr>
          <w:noProof/>
          <w:lang w:val="sr-Cyrl-CS"/>
        </w:rPr>
      </w:pPr>
    </w:p>
    <w:p w:rsidR="00F30E6F" w:rsidRPr="00E3462D" w:rsidRDefault="004C21E2" w:rsidP="00C546FE">
      <w:pPr>
        <w:jc w:val="center"/>
        <w:rPr>
          <w:rFonts w:ascii="Times New Roman" w:hAnsi="Times New Roman" w:cs="Arial"/>
          <w:b/>
          <w:caps/>
          <w:sz w:val="22"/>
          <w:szCs w:val="22"/>
          <w:lang w:val="sr-Cyrl-CS"/>
        </w:rPr>
      </w:pPr>
      <w:bookmarkStart w:id="2" w:name="_Ref91311180"/>
      <w:bookmarkEnd w:id="2"/>
      <w:r w:rsidRPr="00E3462D">
        <w:rPr>
          <w:rFonts w:ascii="Times New Roman" w:hAnsi="Times New Roman" w:cs="Arial"/>
          <w:b/>
          <w:caps/>
          <w:sz w:val="22"/>
          <w:szCs w:val="22"/>
          <w:lang w:val="sr-Cyrl-CS"/>
        </w:rPr>
        <w:t>ОПШТИНСКА УПРАВА ОПШТИНЕ ГАЏИН ХАН</w:t>
      </w:r>
    </w:p>
    <w:p w:rsidR="00690333" w:rsidRPr="00E3462D" w:rsidRDefault="004C21E2" w:rsidP="00C546FE">
      <w:pPr>
        <w:jc w:val="center"/>
        <w:rPr>
          <w:rFonts w:ascii="Times New Roman" w:hAnsi="Times New Roman" w:cs="Arial"/>
          <w:b/>
          <w:caps/>
          <w:sz w:val="22"/>
          <w:szCs w:val="22"/>
          <w:lang w:val="sr-Latn-CS"/>
        </w:rPr>
      </w:pPr>
      <w:r w:rsidRPr="00E3462D">
        <w:rPr>
          <w:rFonts w:ascii="Times New Roman" w:hAnsi="Times New Roman" w:cs="Arial"/>
          <w:b/>
          <w:caps/>
          <w:sz w:val="22"/>
          <w:szCs w:val="22"/>
          <w:lang w:val="sr-Cyrl-CS"/>
        </w:rPr>
        <w:t>18240 ГАЏИН ХАН</w:t>
      </w:r>
      <w:r w:rsidR="002F779E" w:rsidRPr="00E3462D">
        <w:rPr>
          <w:rFonts w:ascii="Times New Roman" w:hAnsi="Times New Roman" w:cs="Arial"/>
          <w:b/>
          <w:caps/>
          <w:sz w:val="22"/>
          <w:szCs w:val="22"/>
          <w:lang w:val="sr-Cyrl-CS"/>
        </w:rPr>
        <w:t xml:space="preserve">, </w:t>
      </w:r>
      <w:r w:rsidRPr="00E3462D">
        <w:rPr>
          <w:rFonts w:ascii="Times New Roman" w:hAnsi="Times New Roman" w:cs="Arial"/>
          <w:b/>
          <w:caps/>
          <w:sz w:val="22"/>
          <w:szCs w:val="22"/>
          <w:lang w:val="sr-Cyrl-CS"/>
        </w:rPr>
        <w:t>МИЛОША ОБИЛИЋА ББ</w:t>
      </w:r>
    </w:p>
    <w:p w:rsidR="00690333" w:rsidRPr="00E3462D" w:rsidRDefault="00690333" w:rsidP="00C546FE">
      <w:pPr>
        <w:jc w:val="center"/>
        <w:rPr>
          <w:rFonts w:ascii="Times New Roman" w:hAnsi="Times New Roman" w:cs="Arial"/>
          <w:b/>
          <w:caps/>
          <w:sz w:val="22"/>
          <w:szCs w:val="22"/>
          <w:lang w:val="sr-Latn-CS"/>
        </w:rPr>
      </w:pPr>
    </w:p>
    <w:p w:rsidR="002F779E" w:rsidRPr="00E3462D" w:rsidRDefault="002F779E" w:rsidP="00C546FE">
      <w:pPr>
        <w:jc w:val="center"/>
        <w:rPr>
          <w:rFonts w:ascii="Times New Roman" w:hAnsi="Times New Roman" w:cs="Arial"/>
          <w:b/>
          <w:caps/>
          <w:sz w:val="22"/>
          <w:szCs w:val="22"/>
          <w:lang w:val="sr-Latn-CS"/>
        </w:rPr>
      </w:pPr>
    </w:p>
    <w:p w:rsidR="00F30E6F" w:rsidRPr="00E3462D" w:rsidRDefault="00F30E6F" w:rsidP="00C546FE">
      <w:pPr>
        <w:jc w:val="center"/>
        <w:rPr>
          <w:rFonts w:ascii="Times New Roman" w:hAnsi="Times New Roman" w:cs="Arial"/>
          <w:b/>
          <w:caps/>
          <w:sz w:val="22"/>
          <w:szCs w:val="22"/>
          <w:lang w:val="sr-Cyrl-CS"/>
        </w:rPr>
      </w:pPr>
      <w:r w:rsidRPr="00E3462D">
        <w:rPr>
          <w:rFonts w:ascii="Times New Roman" w:hAnsi="Times New Roman" w:cs="Arial"/>
          <w:b/>
          <w:caps/>
          <w:sz w:val="22"/>
          <w:szCs w:val="22"/>
          <w:lang w:val="sr-Cyrl-CS"/>
        </w:rPr>
        <w:t>КОНКУРСНА ДОКУМЕНТАЦИЈА</w:t>
      </w:r>
    </w:p>
    <w:p w:rsidR="000D16FE" w:rsidRPr="00E3462D" w:rsidRDefault="000D16FE" w:rsidP="003245B2">
      <w:pPr>
        <w:pStyle w:val="BodyText"/>
        <w:spacing w:before="0"/>
        <w:jc w:val="center"/>
        <w:rPr>
          <w:rFonts w:ascii="Times New Roman" w:hAnsi="Times New Roman" w:cs="Arial"/>
          <w:b/>
          <w:sz w:val="22"/>
          <w:szCs w:val="22"/>
        </w:rPr>
      </w:pPr>
    </w:p>
    <w:p w:rsidR="004B0C87" w:rsidRPr="00E3462D" w:rsidRDefault="004B0C87" w:rsidP="004B0C87">
      <w:pPr>
        <w:keepLines w:val="0"/>
        <w:autoSpaceDE w:val="0"/>
        <w:autoSpaceDN w:val="0"/>
        <w:adjustRightInd w:val="0"/>
        <w:spacing w:before="0"/>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П</w:t>
      </w:r>
      <w:r w:rsidRPr="00E3462D">
        <w:rPr>
          <w:rFonts w:ascii="Times New Roman" w:hAnsi="Times New Roman" w:cs="Arial"/>
          <w:b/>
          <w:bCs/>
          <w:sz w:val="22"/>
          <w:szCs w:val="22"/>
        </w:rPr>
        <w:t>оступак</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rPr>
        <w:t>јавне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rPr>
        <w:t>набавке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rPr>
        <w:t>мале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rPr>
        <w:t>вредности</w:t>
      </w:r>
    </w:p>
    <w:p w:rsidR="004B0C87" w:rsidRPr="00E3462D" w:rsidRDefault="004B0C87" w:rsidP="003245B2">
      <w:pPr>
        <w:pStyle w:val="BodyText"/>
        <w:spacing w:before="0"/>
        <w:jc w:val="center"/>
        <w:rPr>
          <w:rFonts w:ascii="Times New Roman" w:hAnsi="Times New Roman" w:cs="Arial"/>
          <w:b/>
          <w:sz w:val="22"/>
          <w:szCs w:val="22"/>
        </w:rPr>
      </w:pPr>
    </w:p>
    <w:p w:rsidR="00090099" w:rsidRPr="00E3462D" w:rsidRDefault="00090099" w:rsidP="00090099">
      <w:pPr>
        <w:jc w:val="center"/>
        <w:rPr>
          <w:rFonts w:ascii="Times New Roman" w:hAnsi="Times New Roman" w:cs="Arial"/>
          <w:b/>
          <w:caps/>
          <w:sz w:val="22"/>
          <w:szCs w:val="22"/>
        </w:rPr>
      </w:pPr>
      <w:r w:rsidRPr="00E3462D">
        <w:rPr>
          <w:rFonts w:ascii="Times New Roman" w:hAnsi="Times New Roman" w:cs="Arial"/>
          <w:b/>
          <w:caps/>
          <w:noProof/>
          <w:sz w:val="22"/>
          <w:szCs w:val="22"/>
          <w:lang w:val="sr-Cyrl-CS"/>
        </w:rPr>
        <w:t>Набавка  услуге</w:t>
      </w:r>
      <w:r w:rsidRPr="00E3462D">
        <w:rPr>
          <w:rFonts w:ascii="Times New Roman" w:hAnsi="Times New Roman" w:cs="Arial"/>
          <w:b/>
          <w:caps/>
          <w:sz w:val="22"/>
          <w:szCs w:val="22"/>
          <w:lang w:val="sr-Cyrl-CS"/>
        </w:rPr>
        <w:t xml:space="preserve"> </w:t>
      </w:r>
      <w:r w:rsidR="00A722DF" w:rsidRPr="00E3462D">
        <w:rPr>
          <w:rFonts w:ascii="Times New Roman" w:hAnsi="Times New Roman" w:cs="Arial"/>
          <w:b/>
          <w:caps/>
          <w:sz w:val="22"/>
          <w:szCs w:val="22"/>
        </w:rPr>
        <w:t>:Геодетске услуге и услуге израде елабората</w:t>
      </w:r>
    </w:p>
    <w:p w:rsidR="00090099" w:rsidRPr="00E3462D" w:rsidRDefault="005D5209" w:rsidP="00090099">
      <w:pPr>
        <w:jc w:val="center"/>
        <w:rPr>
          <w:rFonts w:ascii="Times New Roman" w:hAnsi="Times New Roman" w:cs="Arial"/>
          <w:b/>
          <w:caps/>
          <w:sz w:val="22"/>
          <w:szCs w:val="22"/>
          <w:lang w:val="sr-Cyrl-CS"/>
        </w:rPr>
      </w:pPr>
      <w:r>
        <w:rPr>
          <w:rFonts w:ascii="Times New Roman" w:hAnsi="Times New Roman" w:cs="Arial"/>
          <w:b/>
          <w:caps/>
          <w:sz w:val="22"/>
          <w:szCs w:val="22"/>
          <w:lang w:val="sr-Cyrl-CS"/>
        </w:rPr>
        <w:t>Партија бр.1 Геодетске услуге</w:t>
      </w:r>
      <w:r w:rsidR="00090099" w:rsidRPr="00E3462D">
        <w:rPr>
          <w:rFonts w:ascii="Times New Roman" w:hAnsi="Times New Roman" w:cs="Arial"/>
          <w:b/>
          <w:caps/>
          <w:sz w:val="22"/>
          <w:szCs w:val="22"/>
          <w:lang w:val="sr-Cyrl-CS"/>
        </w:rPr>
        <w:t xml:space="preserve"> </w:t>
      </w:r>
    </w:p>
    <w:p w:rsidR="000D16FE" w:rsidRPr="00E3462D" w:rsidRDefault="000D16FE" w:rsidP="00820395">
      <w:pPr>
        <w:jc w:val="center"/>
        <w:rPr>
          <w:rFonts w:ascii="Times New Roman" w:hAnsi="Times New Roman" w:cs="Arial"/>
          <w:b/>
          <w:caps/>
          <w:sz w:val="22"/>
          <w:szCs w:val="22"/>
          <w:lang w:val="sr-Latn-CS"/>
        </w:rPr>
      </w:pPr>
    </w:p>
    <w:p w:rsidR="00820395" w:rsidRPr="00E3462D" w:rsidRDefault="00786C70" w:rsidP="00820395">
      <w:pPr>
        <w:jc w:val="center"/>
        <w:rPr>
          <w:rFonts w:ascii="Times New Roman" w:hAnsi="Times New Roman"/>
          <w:b/>
          <w:sz w:val="22"/>
          <w:szCs w:val="22"/>
          <w:lang w:val="sr-Cyrl-CS"/>
        </w:rPr>
      </w:pPr>
      <w:r w:rsidRPr="00E3462D">
        <w:rPr>
          <w:rFonts w:ascii="Times New Roman" w:hAnsi="Times New Roman"/>
          <w:b/>
          <w:sz w:val="22"/>
          <w:szCs w:val="22"/>
          <w:lang w:val="sr-Cyrl-CS"/>
        </w:rPr>
        <w:t xml:space="preserve">ЈН БРОЈ </w:t>
      </w:r>
      <w:r w:rsidR="00142E3A" w:rsidRPr="00E3462D">
        <w:rPr>
          <w:rFonts w:ascii="Times New Roman" w:hAnsi="Times New Roman"/>
          <w:b/>
          <w:bCs/>
          <w:color w:val="000000"/>
          <w:sz w:val="22"/>
          <w:szCs w:val="22"/>
        </w:rPr>
        <w:t>1.2.2</w:t>
      </w:r>
    </w:p>
    <w:p w:rsidR="00820395" w:rsidRPr="00E3462D" w:rsidRDefault="00820395" w:rsidP="0069419C">
      <w:pPr>
        <w:jc w:val="center"/>
        <w:rPr>
          <w:rFonts w:ascii="Times New Roman" w:hAnsi="Times New Roman" w:cs="Arial"/>
          <w:b/>
          <w:caps/>
          <w:sz w:val="22"/>
          <w:szCs w:val="22"/>
          <w:lang w:val="sr-Latn-CS"/>
        </w:rPr>
      </w:pPr>
    </w:p>
    <w:p w:rsidR="00956AB7" w:rsidRPr="00E3462D" w:rsidRDefault="00956AB7" w:rsidP="00582C40">
      <w:pPr>
        <w:pStyle w:val="Header"/>
        <w:tabs>
          <w:tab w:val="clear" w:pos="4320"/>
          <w:tab w:val="clear" w:pos="8640"/>
        </w:tabs>
        <w:rPr>
          <w:rFonts w:ascii="Times New Roman" w:hAnsi="Times New Roman"/>
          <w:noProof/>
          <w:sz w:val="22"/>
          <w:szCs w:val="22"/>
          <w:lang w:val="sr-Cyrl-CS"/>
        </w:rPr>
      </w:pPr>
    </w:p>
    <w:tbl>
      <w:tblPr>
        <w:tblpPr w:leftFromText="180" w:rightFromText="180" w:vertAnchor="text" w:horzAnchor="margin" w:tblpXSpec="center" w:tblpY="207"/>
        <w:tblW w:w="0" w:type="auto"/>
        <w:tblLayout w:type="fixed"/>
        <w:tblCellMar>
          <w:left w:w="40" w:type="dxa"/>
          <w:right w:w="40" w:type="dxa"/>
        </w:tblCellMar>
        <w:tblLook w:val="0000"/>
      </w:tblPr>
      <w:tblGrid>
        <w:gridCol w:w="4642"/>
        <w:gridCol w:w="4608"/>
      </w:tblGrid>
      <w:tr w:rsidR="00DC4D62" w:rsidRPr="00E3462D">
        <w:trPr>
          <w:trHeight w:hRule="exact" w:val="533"/>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DC4D62" w:rsidRPr="00E3462D" w:rsidRDefault="00DC4D62" w:rsidP="005224E3">
            <w:pPr>
              <w:spacing w:before="0"/>
              <w:ind w:hanging="360"/>
              <w:rPr>
                <w:rFonts w:ascii="Times New Roman" w:hAnsi="Times New Roman" w:cs="Arial"/>
                <w:sz w:val="22"/>
                <w:szCs w:val="22"/>
                <w:lang w:val="sr-Cyrl-CS"/>
              </w:rPr>
            </w:pP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DC4D62" w:rsidRPr="00E3462D" w:rsidRDefault="00DC4D62" w:rsidP="00DC4D62">
            <w:pPr>
              <w:shd w:val="clear" w:color="auto" w:fill="FFFFFF"/>
              <w:jc w:val="center"/>
              <w:rPr>
                <w:rFonts w:ascii="Times New Roman" w:hAnsi="Times New Roman" w:cs="Arial"/>
                <w:sz w:val="22"/>
                <w:szCs w:val="22"/>
              </w:rPr>
            </w:pPr>
            <w:r w:rsidRPr="00E3462D">
              <w:rPr>
                <w:rFonts w:ascii="Times New Roman" w:hAnsi="Times New Roman" w:cs="Arial"/>
                <w:color w:val="000000"/>
                <w:sz w:val="22"/>
                <w:szCs w:val="22"/>
                <w:lang w:val="sr-Cyrl-CS"/>
              </w:rPr>
              <w:t>Датум и време</w:t>
            </w:r>
          </w:p>
        </w:tc>
      </w:tr>
      <w:tr w:rsidR="0031465F" w:rsidRPr="00E3462D">
        <w:trPr>
          <w:trHeight w:hRule="exact" w:val="523"/>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31465F" w:rsidRPr="00E3462D" w:rsidRDefault="00C66122" w:rsidP="0031465F">
            <w:pPr>
              <w:shd w:val="clear" w:color="auto" w:fill="FFFFFF"/>
              <w:rPr>
                <w:rFonts w:ascii="Times New Roman" w:hAnsi="Times New Roman" w:cs="Arial"/>
                <w:color w:val="000000"/>
                <w:spacing w:val="-2"/>
                <w:sz w:val="22"/>
                <w:szCs w:val="22"/>
              </w:rPr>
            </w:pPr>
            <w:r w:rsidRPr="00E3462D">
              <w:rPr>
                <w:rFonts w:ascii="Times New Roman" w:hAnsi="Times New Roman" w:cs="Arial"/>
                <w:color w:val="000000"/>
                <w:spacing w:val="-2"/>
                <w:sz w:val="22"/>
                <w:szCs w:val="22"/>
                <w:lang w:val="sr-Cyrl-CS"/>
              </w:rPr>
              <w:t>Р</w:t>
            </w:r>
            <w:r w:rsidR="0031465F" w:rsidRPr="00E3462D">
              <w:rPr>
                <w:rFonts w:ascii="Times New Roman" w:hAnsi="Times New Roman" w:cs="Arial"/>
                <w:color w:val="000000"/>
                <w:spacing w:val="-2"/>
                <w:sz w:val="22"/>
                <w:szCs w:val="22"/>
                <w:lang w:val="sr-Cyrl-CS"/>
              </w:rPr>
              <w:t xml:space="preserve">ок за </w:t>
            </w:r>
            <w:r w:rsidRPr="00E3462D">
              <w:rPr>
                <w:rFonts w:ascii="Times New Roman" w:hAnsi="Times New Roman" w:cs="Arial"/>
                <w:color w:val="000000"/>
                <w:spacing w:val="-2"/>
                <w:sz w:val="22"/>
                <w:szCs w:val="22"/>
                <w:lang w:val="sr-Cyrl-CS"/>
              </w:rPr>
              <w:t xml:space="preserve">подношење </w:t>
            </w:r>
            <w:r w:rsidR="0031465F" w:rsidRPr="00E3462D">
              <w:rPr>
                <w:rFonts w:ascii="Times New Roman" w:hAnsi="Times New Roman" w:cs="Arial"/>
                <w:color w:val="000000"/>
                <w:spacing w:val="-2"/>
                <w:sz w:val="22"/>
                <w:szCs w:val="22"/>
                <w:lang w:val="sr-Cyrl-CS"/>
              </w:rPr>
              <w:t>понуд</w:t>
            </w:r>
            <w:r w:rsidR="0019024F" w:rsidRPr="00E3462D">
              <w:rPr>
                <w:rFonts w:ascii="Times New Roman" w:hAnsi="Times New Roman" w:cs="Arial"/>
                <w:color w:val="000000"/>
                <w:spacing w:val="-2"/>
                <w:sz w:val="22"/>
                <w:szCs w:val="22"/>
              </w:rPr>
              <w:t>e</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31465F" w:rsidRPr="00A05320" w:rsidRDefault="00FB4197" w:rsidP="0031465F">
            <w:pPr>
              <w:shd w:val="clear" w:color="auto" w:fill="FFFFFF"/>
              <w:jc w:val="center"/>
              <w:rPr>
                <w:rFonts w:ascii="Times New Roman" w:hAnsi="Times New Roman" w:cs="Arial"/>
                <w:color w:val="000000"/>
                <w:sz w:val="22"/>
                <w:szCs w:val="22"/>
              </w:rPr>
            </w:pPr>
            <w:r>
              <w:rPr>
                <w:rFonts w:ascii="Times New Roman" w:hAnsi="Times New Roman" w:cs="Arial"/>
                <w:color w:val="000000"/>
                <w:sz w:val="22"/>
                <w:szCs w:val="22"/>
              </w:rPr>
              <w:t>1</w:t>
            </w:r>
            <w:r w:rsidR="00A05320">
              <w:rPr>
                <w:rFonts w:ascii="Times New Roman" w:hAnsi="Times New Roman" w:cs="Arial"/>
                <w:color w:val="000000"/>
                <w:sz w:val="22"/>
                <w:szCs w:val="22"/>
              </w:rPr>
              <w:t>6.04.2015 год. до 10 часова</w:t>
            </w:r>
          </w:p>
        </w:tc>
      </w:tr>
      <w:tr w:rsidR="0031465F" w:rsidRPr="00E3462D">
        <w:trPr>
          <w:trHeight w:hRule="exact" w:val="1275"/>
        </w:trPr>
        <w:tc>
          <w:tcPr>
            <w:tcW w:w="4642" w:type="dxa"/>
            <w:tcBorders>
              <w:top w:val="single" w:sz="6" w:space="0" w:color="auto"/>
              <w:left w:val="single" w:sz="6" w:space="0" w:color="auto"/>
              <w:bottom w:val="single" w:sz="6" w:space="0" w:color="auto"/>
              <w:right w:val="single" w:sz="6" w:space="0" w:color="auto"/>
            </w:tcBorders>
            <w:shd w:val="clear" w:color="auto" w:fill="FFFFFF"/>
            <w:vAlign w:val="center"/>
          </w:tcPr>
          <w:p w:rsidR="0031465F" w:rsidRPr="00E3462D" w:rsidRDefault="00C66122" w:rsidP="0031465F">
            <w:pPr>
              <w:shd w:val="clear" w:color="auto" w:fill="FFFFFF"/>
              <w:rPr>
                <w:rFonts w:ascii="Times New Roman" w:hAnsi="Times New Roman" w:cs="Arial"/>
                <w:sz w:val="22"/>
                <w:szCs w:val="22"/>
                <w:lang w:val="sr-Cyrl-CS"/>
              </w:rPr>
            </w:pPr>
            <w:r w:rsidRPr="00E3462D">
              <w:rPr>
                <w:rFonts w:ascii="Times New Roman" w:hAnsi="Times New Roman" w:cs="Arial"/>
                <w:color w:val="000000"/>
                <w:sz w:val="22"/>
                <w:szCs w:val="22"/>
                <w:lang w:val="sr-Cyrl-CS"/>
              </w:rPr>
              <w:t>О</w:t>
            </w:r>
            <w:r w:rsidR="0031465F" w:rsidRPr="00E3462D">
              <w:rPr>
                <w:rFonts w:ascii="Times New Roman" w:hAnsi="Times New Roman" w:cs="Arial"/>
                <w:color w:val="000000"/>
                <w:sz w:val="22"/>
                <w:szCs w:val="22"/>
                <w:lang w:val="sr-Cyrl-CS"/>
              </w:rPr>
              <w:t>тварање понуд</w:t>
            </w:r>
            <w:r w:rsidR="007F096A" w:rsidRPr="00E3462D">
              <w:rPr>
                <w:rFonts w:ascii="Times New Roman" w:hAnsi="Times New Roman" w:cs="Arial"/>
                <w:color w:val="000000"/>
                <w:sz w:val="22"/>
                <w:szCs w:val="22"/>
                <w:lang w:val="sr-Cyrl-CS"/>
              </w:rPr>
              <w:t>а</w:t>
            </w:r>
          </w:p>
        </w:tc>
        <w:tc>
          <w:tcPr>
            <w:tcW w:w="4608" w:type="dxa"/>
            <w:tcBorders>
              <w:top w:val="single" w:sz="6" w:space="0" w:color="auto"/>
              <w:left w:val="single" w:sz="6" w:space="0" w:color="auto"/>
              <w:bottom w:val="single" w:sz="6" w:space="0" w:color="auto"/>
              <w:right w:val="single" w:sz="6" w:space="0" w:color="auto"/>
            </w:tcBorders>
            <w:shd w:val="clear" w:color="auto" w:fill="FFFFFF"/>
            <w:vAlign w:val="center"/>
          </w:tcPr>
          <w:p w:rsidR="0031465F" w:rsidRPr="00E3462D" w:rsidRDefault="00FB4197" w:rsidP="00AF10CE">
            <w:pPr>
              <w:shd w:val="clear" w:color="auto" w:fill="FFFFFF"/>
              <w:spacing w:before="0"/>
              <w:jc w:val="center"/>
              <w:rPr>
                <w:rFonts w:ascii="Times New Roman" w:hAnsi="Times New Roman" w:cs="Arial"/>
                <w:color w:val="000000"/>
                <w:sz w:val="22"/>
                <w:szCs w:val="22"/>
                <w:lang w:val="sr-Cyrl-CS"/>
              </w:rPr>
            </w:pPr>
            <w:r>
              <w:rPr>
                <w:rFonts w:ascii="Times New Roman" w:hAnsi="Times New Roman" w:cs="Arial"/>
                <w:color w:val="000000"/>
                <w:sz w:val="22"/>
                <w:szCs w:val="22"/>
              </w:rPr>
              <w:t>1</w:t>
            </w:r>
            <w:r w:rsidR="00A05320">
              <w:rPr>
                <w:rFonts w:ascii="Times New Roman" w:hAnsi="Times New Roman" w:cs="Arial"/>
                <w:color w:val="000000"/>
                <w:sz w:val="22"/>
                <w:szCs w:val="22"/>
                <w:lang w:val="sr-Cyrl-CS"/>
              </w:rPr>
              <w:t>6.04.2015 год. у 10:30 часова</w:t>
            </w:r>
          </w:p>
        </w:tc>
      </w:tr>
      <w:tr w:rsidR="0031465F" w:rsidRPr="00E3462D">
        <w:tblPrEx>
          <w:tblBorders>
            <w:top w:val="single" w:sz="4" w:space="0" w:color="auto"/>
          </w:tblBorders>
          <w:tblCellMar>
            <w:left w:w="108" w:type="dxa"/>
            <w:right w:w="108" w:type="dxa"/>
          </w:tblCellMar>
        </w:tblPrEx>
        <w:trPr>
          <w:trHeight w:val="100"/>
        </w:trPr>
        <w:tc>
          <w:tcPr>
            <w:tcW w:w="9250" w:type="dxa"/>
            <w:gridSpan w:val="2"/>
          </w:tcPr>
          <w:p w:rsidR="0031465F" w:rsidRPr="00E3462D" w:rsidRDefault="0031465F" w:rsidP="0031465F">
            <w:pPr>
              <w:pStyle w:val="Header"/>
              <w:tabs>
                <w:tab w:val="clear" w:pos="4320"/>
                <w:tab w:val="clear" w:pos="8640"/>
              </w:tabs>
              <w:rPr>
                <w:rFonts w:ascii="Times New Roman" w:hAnsi="Times New Roman"/>
                <w:noProof/>
                <w:sz w:val="22"/>
                <w:szCs w:val="22"/>
                <w:lang w:val="sr-Cyrl-CS"/>
              </w:rPr>
            </w:pPr>
          </w:p>
        </w:tc>
      </w:tr>
    </w:tbl>
    <w:p w:rsidR="00FB622E" w:rsidRDefault="00FB622E"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Default="003333CD" w:rsidP="00FB622E">
      <w:pPr>
        <w:ind w:left="360" w:hanging="360"/>
        <w:rPr>
          <w:rFonts w:ascii="Times New Roman" w:hAnsi="Times New Roman"/>
          <w:noProof/>
          <w:sz w:val="22"/>
          <w:szCs w:val="22"/>
          <w:lang w:val="sr-Cyrl-CS"/>
        </w:rPr>
      </w:pPr>
    </w:p>
    <w:p w:rsidR="003333CD" w:rsidRPr="00E3462D" w:rsidRDefault="003333CD" w:rsidP="00FB622E">
      <w:pPr>
        <w:ind w:left="360" w:hanging="360"/>
        <w:rPr>
          <w:rFonts w:ascii="Times New Roman" w:hAnsi="Times New Roman"/>
          <w:noProof/>
          <w:sz w:val="22"/>
          <w:szCs w:val="22"/>
          <w:lang w:val="sr-Cyrl-CS"/>
        </w:rPr>
      </w:pPr>
    </w:p>
    <w:p w:rsidR="00D81C6E" w:rsidRPr="00A679C3" w:rsidRDefault="00D81C6E" w:rsidP="00A679C3">
      <w:pPr>
        <w:pStyle w:val="Heading2"/>
      </w:pPr>
      <w:r w:rsidRPr="00A679C3">
        <w:lastRenderedPageBreak/>
        <w:t xml:space="preserve">На основу Чл.39. и Чл.61. Закона о јавним набавкама („Сл. Гласник РС“ бр.124/2012 у даљем тексту Закон) чл.6 Правилника о обавезним елементима конкурсне документације у поступцима јавних набавки и начина доказивања испуњености услова („Сл. Гласник РС“ бр.29/13)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 Гласник РС“ бр.104/2013), Закона о државном премеру и катастру („Сл. Гласник РС“ бр.65/2013 и 15/2015-Одлука УС РС) Правилника о висини таксе за пружање услуга РГЗ-а („Сл. Гласник РС“ бр. 116/13, 5/14-исправка,  8/14 и 120/14) Одлуке о покретању поступка </w:t>
      </w:r>
      <w:r w:rsidR="003333CD" w:rsidRPr="00A679C3">
        <w:t xml:space="preserve">јавне набавке 404-143/15-IV  од 25.02.2015 године и Решења о образовању комисије за јавну набавку бр.404-143/15-IV-01 од 25.02.2015године припремљена је  </w:t>
      </w:r>
    </w:p>
    <w:p w:rsidR="003333CD" w:rsidRDefault="003333CD" w:rsidP="003333CD"/>
    <w:p w:rsidR="00A679C3" w:rsidRDefault="00A679C3" w:rsidP="003333CD"/>
    <w:p w:rsidR="00A679C3" w:rsidRDefault="00A679C3" w:rsidP="003333CD"/>
    <w:p w:rsidR="00A679C3" w:rsidRDefault="00A679C3" w:rsidP="003333CD"/>
    <w:p w:rsidR="00A679C3" w:rsidRDefault="003333CD" w:rsidP="00A679C3">
      <w:pPr>
        <w:jc w:val="center"/>
        <w:rPr>
          <w:rFonts w:ascii="Times New Roman" w:hAnsi="Times New Roman"/>
        </w:rPr>
      </w:pPr>
      <w:r w:rsidRPr="00A679C3">
        <w:rPr>
          <w:rFonts w:ascii="Times New Roman" w:hAnsi="Times New Roman"/>
        </w:rPr>
        <w:t>КОНКУРСНА ДОКУМЕНТАЦИЈА ЗА ЈАВНУ НАБАВКУ</w:t>
      </w:r>
    </w:p>
    <w:p w:rsidR="003333CD" w:rsidRPr="00A679C3" w:rsidRDefault="003333CD" w:rsidP="00A679C3">
      <w:pPr>
        <w:jc w:val="center"/>
        <w:rPr>
          <w:rFonts w:ascii="Times New Roman" w:hAnsi="Times New Roman"/>
        </w:rPr>
      </w:pPr>
      <w:r w:rsidRPr="00A679C3">
        <w:rPr>
          <w:rFonts w:ascii="Times New Roman" w:hAnsi="Times New Roman"/>
        </w:rPr>
        <w:t xml:space="preserve"> МАЛЕ ВРЕДНОСТИ ПО ПАРТИЈАМА</w:t>
      </w:r>
    </w:p>
    <w:p w:rsidR="003333CD" w:rsidRPr="00A679C3" w:rsidRDefault="003333CD" w:rsidP="00A679C3">
      <w:pPr>
        <w:jc w:val="center"/>
        <w:rPr>
          <w:rFonts w:ascii="Times New Roman" w:hAnsi="Times New Roman"/>
          <w:b/>
          <w:bCs/>
          <w:color w:val="000000"/>
          <w:sz w:val="22"/>
          <w:szCs w:val="22"/>
        </w:rPr>
      </w:pPr>
      <w:r w:rsidRPr="00A679C3">
        <w:rPr>
          <w:rFonts w:ascii="Times New Roman" w:hAnsi="Times New Roman"/>
          <w:b/>
          <w:bCs/>
          <w:color w:val="000000"/>
          <w:sz w:val="22"/>
          <w:szCs w:val="22"/>
        </w:rPr>
        <w:t xml:space="preserve">ЈН </w:t>
      </w:r>
      <w:proofErr w:type="gramStart"/>
      <w:r w:rsidRPr="00A679C3">
        <w:rPr>
          <w:rFonts w:ascii="Times New Roman" w:hAnsi="Times New Roman"/>
          <w:b/>
          <w:bCs/>
          <w:color w:val="000000"/>
          <w:sz w:val="22"/>
          <w:szCs w:val="22"/>
        </w:rPr>
        <w:t>бр.1.2.2  Геодетске</w:t>
      </w:r>
      <w:proofErr w:type="gramEnd"/>
      <w:r w:rsidRPr="00A679C3">
        <w:rPr>
          <w:rFonts w:ascii="Times New Roman" w:hAnsi="Times New Roman"/>
          <w:b/>
          <w:bCs/>
          <w:color w:val="000000"/>
          <w:sz w:val="22"/>
          <w:szCs w:val="22"/>
        </w:rPr>
        <w:t xml:space="preserve"> услуге и услуге израде елабората</w:t>
      </w:r>
    </w:p>
    <w:p w:rsidR="003333CD" w:rsidRPr="00A679C3" w:rsidRDefault="003333CD" w:rsidP="00A679C3">
      <w:pPr>
        <w:jc w:val="center"/>
        <w:rPr>
          <w:rFonts w:ascii="Times New Roman" w:hAnsi="Times New Roman"/>
          <w:b/>
          <w:bCs/>
          <w:color w:val="000000"/>
          <w:sz w:val="22"/>
          <w:szCs w:val="22"/>
        </w:rPr>
      </w:pPr>
      <w:r w:rsidRPr="00A679C3">
        <w:rPr>
          <w:rFonts w:ascii="Times New Roman" w:hAnsi="Times New Roman"/>
          <w:b/>
          <w:bCs/>
          <w:color w:val="000000"/>
          <w:sz w:val="22"/>
          <w:szCs w:val="22"/>
        </w:rPr>
        <w:t>За партију бр.1. Геодетске услуге</w:t>
      </w:r>
    </w:p>
    <w:p w:rsidR="003333CD" w:rsidRDefault="003333CD" w:rsidP="003333CD">
      <w:pPr>
        <w:rPr>
          <w:rFonts w:ascii="Times New Roman" w:hAnsi="Times New Roman" w:cs="Arial"/>
          <w:b/>
          <w:bCs/>
          <w:color w:val="000000"/>
          <w:sz w:val="22"/>
          <w:szCs w:val="22"/>
        </w:rPr>
      </w:pPr>
    </w:p>
    <w:p w:rsidR="006902AE" w:rsidRPr="00E3462D" w:rsidRDefault="008B1257" w:rsidP="008B1257">
      <w:pPr>
        <w:spacing w:before="0"/>
        <w:ind w:firstLine="720"/>
        <w:jc w:val="center"/>
        <w:rPr>
          <w:rFonts w:ascii="Times New Roman" w:hAnsi="Times New Roman" w:cs="Arial"/>
          <w:bCs/>
          <w:sz w:val="22"/>
          <w:szCs w:val="22"/>
          <w:lang w:val="sr-Cyrl-CS"/>
        </w:rPr>
      </w:pPr>
      <w:bookmarkStart w:id="3" w:name="_Ref93165401"/>
      <w:r>
        <w:rPr>
          <w:rFonts w:ascii="Times New Roman" w:hAnsi="Times New Roman" w:cs="Arial"/>
          <w:bCs/>
          <w:sz w:val="22"/>
          <w:szCs w:val="22"/>
          <w:lang w:val="sr-Cyrl-CS"/>
        </w:rPr>
        <w:t>С А Д Р Ж А Ј</w:t>
      </w:r>
    </w:p>
    <w:p w:rsidR="006902AE" w:rsidRPr="00E3462D" w:rsidRDefault="006902AE" w:rsidP="00DC372E">
      <w:pPr>
        <w:spacing w:before="0"/>
        <w:ind w:firstLine="720"/>
        <w:jc w:val="both"/>
        <w:rPr>
          <w:rFonts w:ascii="Times New Roman" w:hAnsi="Times New Roman" w:cs="Arial"/>
          <w:bCs/>
          <w:sz w:val="22"/>
          <w:szCs w:val="22"/>
          <w:lang w:val="sr-Cyrl-CS"/>
        </w:rPr>
      </w:pPr>
    </w:p>
    <w:tbl>
      <w:tblPr>
        <w:tblStyle w:val="TableGrid"/>
        <w:tblW w:w="0" w:type="auto"/>
        <w:tblLook w:val="04A0"/>
      </w:tblPr>
      <w:tblGrid>
        <w:gridCol w:w="1188"/>
        <w:gridCol w:w="5712"/>
        <w:gridCol w:w="1398"/>
      </w:tblGrid>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Редни број</w:t>
            </w:r>
          </w:p>
        </w:tc>
        <w:tc>
          <w:tcPr>
            <w:tcW w:w="5712" w:type="dxa"/>
          </w:tcPr>
          <w:p w:rsidR="008B1257" w:rsidRPr="008B1257" w:rsidRDefault="008B1257" w:rsidP="00DC372E">
            <w:pPr>
              <w:spacing w:before="0"/>
              <w:jc w:val="both"/>
              <w:rPr>
                <w:rFonts w:ascii="Times New Roman" w:hAnsi="Times New Roman" w:cs="Arial"/>
                <w:b/>
                <w:bCs/>
                <w:sz w:val="22"/>
                <w:szCs w:val="22"/>
              </w:rPr>
            </w:pPr>
            <w:r>
              <w:rPr>
                <w:rFonts w:ascii="Times New Roman" w:hAnsi="Times New Roman" w:cs="Arial"/>
                <w:b/>
                <w:bCs/>
                <w:sz w:val="22"/>
                <w:szCs w:val="22"/>
              </w:rPr>
              <w:t>Назив поглавља</w:t>
            </w:r>
          </w:p>
        </w:tc>
        <w:tc>
          <w:tcPr>
            <w:tcW w:w="139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Број стране</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w:t>
            </w:r>
          </w:p>
        </w:tc>
        <w:tc>
          <w:tcPr>
            <w:tcW w:w="5712" w:type="dxa"/>
          </w:tcPr>
          <w:p w:rsidR="008B1257" w:rsidRDefault="008B1257" w:rsidP="00DC372E">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rPr>
              <w:t>ОПШТИ ПОДАЦИ О НАБАВЦИ</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4</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2</w:t>
            </w:r>
          </w:p>
        </w:tc>
        <w:tc>
          <w:tcPr>
            <w:tcW w:w="5712" w:type="dxa"/>
          </w:tcPr>
          <w:p w:rsidR="008B1257" w:rsidRDefault="008B1257" w:rsidP="00DC372E">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lang w:val="sr-Cyrl-CS"/>
              </w:rPr>
              <w:t>УПУТСТВО ПОНУЂАЧИМА КАКО ДА САЧИНЕ ПОНУДУ</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5</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3</w:t>
            </w:r>
          </w:p>
        </w:tc>
        <w:tc>
          <w:tcPr>
            <w:tcW w:w="5712" w:type="dxa"/>
          </w:tcPr>
          <w:p w:rsidR="008B1257" w:rsidRPr="008B1257" w:rsidRDefault="008B1257" w:rsidP="008B1257">
            <w:pPr>
              <w:keepLines w:val="0"/>
              <w:autoSpaceDE w:val="0"/>
              <w:autoSpaceDN w:val="0"/>
              <w:adjustRightInd w:val="0"/>
              <w:spacing w:before="0"/>
              <w:rPr>
                <w:rFonts w:ascii="Times New Roman" w:hAnsi="Times New Roman" w:cs="Arial"/>
                <w:b/>
                <w:sz w:val="22"/>
                <w:szCs w:val="22"/>
                <w:lang w:val="sr-Cyrl-CS"/>
              </w:rPr>
            </w:pPr>
            <w:r w:rsidRPr="00E3462D">
              <w:rPr>
                <w:rFonts w:ascii="Times New Roman" w:hAnsi="Times New Roman" w:cs="Arial"/>
                <w:b/>
                <w:sz w:val="22"/>
                <w:szCs w:val="22"/>
                <w:lang w:val="sr-Cyrl-CS"/>
              </w:rPr>
              <w:t xml:space="preserve">УСЛОВИ ЗА УЧЕШЋЕ У ПОСТУПКУ ЈАВНЕ НАБАВКЕ </w:t>
            </w:r>
            <w:r w:rsidRPr="00E3462D">
              <w:rPr>
                <w:rFonts w:ascii="Times New Roman" w:hAnsi="Times New Roman" w:cs="Arial"/>
                <w:b/>
                <w:bCs/>
                <w:sz w:val="22"/>
                <w:szCs w:val="22"/>
                <w:lang w:val="sr-Cyrl-CS"/>
              </w:rPr>
              <w:t>ИЗ ЧЛАНА 75. И 76 ЗЈН И УПУТСТВО КАКО СЕ ДОКАЗУЈЕ ИСПУЊЕНОСТ УСЛОВА</w:t>
            </w:r>
            <w:r w:rsidRPr="00E3462D">
              <w:rPr>
                <w:rFonts w:ascii="Times New Roman" w:hAnsi="Times New Roman" w:cs="Arial"/>
                <w:b/>
                <w:bCs/>
                <w:sz w:val="22"/>
                <w:szCs w:val="22"/>
              </w:rPr>
              <w:t>...................</w:t>
            </w:r>
            <w:r w:rsidRPr="00E3462D">
              <w:rPr>
                <w:rFonts w:ascii="Times New Roman" w:hAnsi="Times New Roman" w:cs="Arial"/>
                <w:b/>
                <w:bCs/>
                <w:sz w:val="22"/>
                <w:szCs w:val="22"/>
                <w:lang w:val="sr-Cyrl-CS"/>
              </w:rPr>
              <w:tab/>
            </w:r>
            <w:r w:rsidRPr="00E3462D">
              <w:rPr>
                <w:rFonts w:ascii="Times New Roman" w:hAnsi="Times New Roman" w:cs="Arial"/>
                <w:b/>
                <w:bCs/>
                <w:sz w:val="22"/>
                <w:szCs w:val="22"/>
                <w:lang w:val="sr-Cyrl-CS"/>
              </w:rPr>
              <w:tab/>
            </w:r>
            <w:r w:rsidRPr="00E3462D">
              <w:rPr>
                <w:rFonts w:ascii="Times New Roman" w:hAnsi="Times New Roman" w:cs="Arial"/>
                <w:b/>
                <w:bCs/>
                <w:sz w:val="22"/>
                <w:szCs w:val="22"/>
                <w:lang w:val="sr-Cyrl-CS"/>
              </w:rPr>
              <w:tab/>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9</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4</w:t>
            </w:r>
          </w:p>
        </w:tc>
        <w:tc>
          <w:tcPr>
            <w:tcW w:w="5712" w:type="dxa"/>
          </w:tcPr>
          <w:p w:rsidR="008B1257" w:rsidRPr="008B1257" w:rsidRDefault="008B1257" w:rsidP="00DC372E">
            <w:pPr>
              <w:spacing w:before="0"/>
              <w:jc w:val="both"/>
              <w:rPr>
                <w:rFonts w:ascii="Times New Roman" w:hAnsi="Times New Roman" w:cs="Arial"/>
                <w:b/>
                <w:bCs/>
                <w:sz w:val="22"/>
                <w:szCs w:val="22"/>
                <w:lang w:val="sr-Cyrl-CS"/>
              </w:rPr>
            </w:pPr>
            <w:r w:rsidRPr="008B1257">
              <w:rPr>
                <w:rFonts w:ascii="Times New Roman" w:hAnsi="Times New Roman" w:cs="Arial"/>
                <w:b/>
                <w:bCs/>
                <w:sz w:val="22"/>
                <w:szCs w:val="22"/>
                <w:lang w:val="sr-Cyrl-CS"/>
              </w:rPr>
              <w:t>СПЕЦИФИКАЦИЈА</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11</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5</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ОБРАЗАЦ 1 „</w:t>
            </w:r>
            <w:r w:rsidRPr="00E3462D">
              <w:rPr>
                <w:rFonts w:ascii="Times New Roman" w:hAnsi="Times New Roman" w:cs="Arial"/>
                <w:b/>
                <w:bCs/>
                <w:sz w:val="22"/>
                <w:szCs w:val="22"/>
              </w:rPr>
              <w:t xml:space="preserve">ИЗЈАВА </w:t>
            </w:r>
            <w:r w:rsidRPr="00E3462D">
              <w:rPr>
                <w:rFonts w:ascii="Times New Roman" w:hAnsi="Times New Roman" w:cs="Arial"/>
                <w:b/>
                <w:bCs/>
                <w:sz w:val="22"/>
                <w:szCs w:val="22"/>
                <w:lang w:val="sr-Cyrl-CS"/>
              </w:rPr>
              <w:t xml:space="preserve">О ИСПУЊЕНОСТИ УСЛОВА                                       </w:t>
            </w:r>
          </w:p>
          <w:p w:rsidR="008B1257" w:rsidRDefault="008B1257" w:rsidP="008B1257">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lang w:val="sr-Cyrl-CS"/>
              </w:rPr>
              <w:t>ЗА УЧЕШЋЕ У ПОСТУПКУ</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13</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6</w:t>
            </w:r>
          </w:p>
        </w:tc>
        <w:tc>
          <w:tcPr>
            <w:tcW w:w="5712" w:type="dxa"/>
          </w:tcPr>
          <w:p w:rsidR="008B1257" w:rsidRDefault="008B1257" w:rsidP="00DC372E">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rPr>
              <w:t>ОБРAЗАЦ ПОНУДЕ</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14</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7</w:t>
            </w:r>
          </w:p>
        </w:tc>
        <w:tc>
          <w:tcPr>
            <w:tcW w:w="5712" w:type="dxa"/>
          </w:tcPr>
          <w:p w:rsidR="008B1257" w:rsidRDefault="008B1257" w:rsidP="00DC372E">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2</w:t>
            </w:r>
            <w:r w:rsidRPr="00E3462D">
              <w:rPr>
                <w:rFonts w:ascii="Times New Roman" w:hAnsi="Times New Roman" w:cs="Arial"/>
                <w:b/>
                <w:bCs/>
                <w:sz w:val="22"/>
                <w:szCs w:val="22"/>
                <w:lang w:val="sr-Cyrl-CS"/>
              </w:rPr>
              <w:t xml:space="preserve"> „</w:t>
            </w:r>
            <w:r w:rsidRPr="00E3462D">
              <w:rPr>
                <w:rFonts w:ascii="Times New Roman" w:hAnsi="Times New Roman" w:cs="Arial"/>
                <w:b/>
                <w:bCs/>
                <w:sz w:val="22"/>
                <w:szCs w:val="22"/>
              </w:rPr>
              <w:t>ПОДАЦИ О ПОДИЗВОЂАЧУ</w:t>
            </w:r>
            <w:r w:rsidRPr="00E3462D">
              <w:rPr>
                <w:rFonts w:ascii="Times New Roman" w:hAnsi="Times New Roman" w:cs="Arial"/>
                <w:b/>
                <w:bCs/>
                <w:sz w:val="22"/>
                <w:szCs w:val="22"/>
                <w:lang w:val="sr-Cyrl-CS"/>
              </w:rPr>
              <w:t>“</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16</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8</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3</w:t>
            </w:r>
            <w:r w:rsidRPr="00E3462D">
              <w:rPr>
                <w:rFonts w:ascii="Times New Roman" w:hAnsi="Times New Roman" w:cs="Arial"/>
                <w:b/>
                <w:bCs/>
                <w:sz w:val="22"/>
                <w:szCs w:val="22"/>
                <w:lang w:val="sr-Cyrl-CS"/>
              </w:rPr>
              <w:t xml:space="preserve"> „</w:t>
            </w:r>
            <w:r w:rsidRPr="00E3462D">
              <w:rPr>
                <w:rFonts w:ascii="Times New Roman" w:hAnsi="Times New Roman" w:cs="Arial"/>
                <w:b/>
                <w:bCs/>
                <w:sz w:val="22"/>
                <w:szCs w:val="22"/>
              </w:rPr>
              <w:t xml:space="preserve">ПОДАЦИ О ПОНУЂАЧУ </w:t>
            </w:r>
          </w:p>
          <w:p w:rsidR="008B1257" w:rsidRDefault="008B1257" w:rsidP="008B1257">
            <w:pPr>
              <w:spacing w:before="0"/>
              <w:jc w:val="both"/>
              <w:rPr>
                <w:rFonts w:ascii="Times New Roman" w:hAnsi="Times New Roman" w:cs="Arial"/>
                <w:bCs/>
                <w:sz w:val="22"/>
                <w:szCs w:val="22"/>
                <w:lang w:val="sr-Cyrl-CS"/>
              </w:rPr>
            </w:pPr>
            <w:r w:rsidRPr="00E3462D">
              <w:rPr>
                <w:rFonts w:ascii="Times New Roman" w:hAnsi="Times New Roman" w:cs="Arial"/>
                <w:b/>
                <w:bCs/>
                <w:sz w:val="22"/>
                <w:szCs w:val="22"/>
                <w:lang w:val="sr-Cyrl-CS"/>
              </w:rPr>
              <w:t>КОЈИ ЈЕ УЧЕСНИК У ЗАЈЕДНИЧКОЈ ПОНУДИ“</w:t>
            </w:r>
            <w:r w:rsidRPr="00E3462D">
              <w:rPr>
                <w:rFonts w:ascii="Times New Roman" w:hAnsi="Times New Roman" w:cs="Arial"/>
                <w:b/>
                <w:bCs/>
                <w:sz w:val="22"/>
                <w:szCs w:val="22"/>
                <w:lang w:val="sr-Cyrl-CS"/>
              </w:rPr>
              <w:tab/>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17</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9</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rPr>
              <w:t>МОДЕЛ УГОВОРА</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18</w:t>
            </w:r>
          </w:p>
        </w:tc>
      </w:tr>
      <w:tr w:rsidR="008B1257" w:rsidTr="009871A1">
        <w:tc>
          <w:tcPr>
            <w:tcW w:w="1188" w:type="dxa"/>
          </w:tcPr>
          <w:p w:rsidR="008B1257" w:rsidRDefault="008B1257"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10</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4</w:t>
            </w:r>
            <w:r w:rsidRPr="00E3462D">
              <w:rPr>
                <w:rFonts w:ascii="Times New Roman" w:hAnsi="Times New Roman" w:cs="Arial"/>
                <w:b/>
                <w:bCs/>
                <w:sz w:val="22"/>
                <w:szCs w:val="22"/>
                <w:lang w:val="sr-Cyrl-CS"/>
              </w:rPr>
              <w:t xml:space="preserve"> „ИЗЈАВА О НЕЗАВИСНОЈ ПОНУДИ</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21</w:t>
            </w:r>
          </w:p>
        </w:tc>
      </w:tr>
      <w:tr w:rsidR="008B1257" w:rsidTr="009871A1">
        <w:tc>
          <w:tcPr>
            <w:tcW w:w="118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11</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5</w:t>
            </w:r>
            <w:r w:rsidRPr="00E3462D">
              <w:rPr>
                <w:rFonts w:ascii="Times New Roman" w:hAnsi="Times New Roman" w:cs="Arial"/>
                <w:b/>
                <w:bCs/>
                <w:sz w:val="22"/>
                <w:szCs w:val="22"/>
                <w:lang w:val="sr-Cyrl-CS"/>
              </w:rPr>
              <w:t xml:space="preserve"> „</w:t>
            </w:r>
            <w:r w:rsidRPr="00E3462D">
              <w:rPr>
                <w:rFonts w:ascii="Times New Roman" w:hAnsi="Times New Roman" w:cs="Arial"/>
                <w:b/>
                <w:bCs/>
                <w:sz w:val="22"/>
                <w:szCs w:val="22"/>
              </w:rPr>
              <w:t>ТРОШКОВИ ПРИПРЕМАЊА ПОНУДЕ</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22</w:t>
            </w:r>
          </w:p>
        </w:tc>
      </w:tr>
      <w:tr w:rsidR="008B1257" w:rsidTr="009871A1">
        <w:tc>
          <w:tcPr>
            <w:tcW w:w="118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12</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6</w:t>
            </w:r>
            <w:r w:rsidRPr="00E3462D">
              <w:rPr>
                <w:rFonts w:ascii="Times New Roman" w:hAnsi="Times New Roman" w:cs="Arial"/>
                <w:b/>
                <w:bCs/>
                <w:sz w:val="22"/>
                <w:szCs w:val="22"/>
                <w:lang w:val="sr-Cyrl-CS"/>
              </w:rPr>
              <w:t xml:space="preserve"> „ИЗЈАВА О ПОШТОВАЊУ ПРОПИСА“</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23</w:t>
            </w:r>
          </w:p>
        </w:tc>
      </w:tr>
      <w:tr w:rsidR="008B1257" w:rsidTr="009871A1">
        <w:tc>
          <w:tcPr>
            <w:tcW w:w="118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13</w:t>
            </w:r>
          </w:p>
        </w:tc>
        <w:tc>
          <w:tcPr>
            <w:tcW w:w="5712" w:type="dxa"/>
          </w:tcPr>
          <w:p w:rsidR="008B1257" w:rsidRPr="00E3462D" w:rsidRDefault="008B1257" w:rsidP="008B1257">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ОБРАЗАЦ </w:t>
            </w:r>
            <w:r>
              <w:rPr>
                <w:rFonts w:ascii="Times New Roman" w:hAnsi="Times New Roman" w:cs="Arial"/>
                <w:b/>
                <w:bCs/>
                <w:sz w:val="22"/>
                <w:szCs w:val="22"/>
                <w:lang w:val="sr-Cyrl-CS"/>
              </w:rPr>
              <w:t>7</w:t>
            </w:r>
          </w:p>
        </w:tc>
        <w:tc>
          <w:tcPr>
            <w:tcW w:w="1398" w:type="dxa"/>
          </w:tcPr>
          <w:p w:rsidR="008B1257" w:rsidRDefault="009871A1" w:rsidP="009871A1">
            <w:pPr>
              <w:spacing w:before="0"/>
              <w:jc w:val="center"/>
              <w:rPr>
                <w:rFonts w:ascii="Times New Roman" w:hAnsi="Times New Roman" w:cs="Arial"/>
                <w:bCs/>
                <w:sz w:val="22"/>
                <w:szCs w:val="22"/>
                <w:lang w:val="sr-Cyrl-CS"/>
              </w:rPr>
            </w:pPr>
            <w:r>
              <w:rPr>
                <w:rFonts w:ascii="Times New Roman" w:hAnsi="Times New Roman" w:cs="Arial"/>
                <w:bCs/>
                <w:sz w:val="22"/>
                <w:szCs w:val="22"/>
                <w:lang w:val="sr-Cyrl-CS"/>
              </w:rPr>
              <w:t>24</w:t>
            </w:r>
          </w:p>
        </w:tc>
      </w:tr>
    </w:tbl>
    <w:p w:rsidR="006902AE" w:rsidRPr="00E3462D" w:rsidRDefault="006902AE" w:rsidP="00DC372E">
      <w:pPr>
        <w:spacing w:before="0"/>
        <w:ind w:firstLine="720"/>
        <w:jc w:val="both"/>
        <w:rPr>
          <w:rFonts w:ascii="Times New Roman" w:hAnsi="Times New Roman" w:cs="Arial"/>
          <w:bCs/>
          <w:sz w:val="22"/>
          <w:szCs w:val="22"/>
          <w:lang w:val="sr-Cyrl-CS"/>
        </w:rPr>
      </w:pPr>
    </w:p>
    <w:p w:rsidR="00142F9B" w:rsidRDefault="00142F9B"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9871A1" w:rsidRPr="00E3462D" w:rsidRDefault="009871A1" w:rsidP="008B1257">
      <w:pPr>
        <w:keepLines w:val="0"/>
        <w:autoSpaceDE w:val="0"/>
        <w:autoSpaceDN w:val="0"/>
        <w:adjustRightInd w:val="0"/>
        <w:spacing w:before="0"/>
        <w:rPr>
          <w:rFonts w:ascii="Times New Roman" w:hAnsi="Times New Roman" w:cs="Times New Roman,Bold"/>
          <w:b/>
          <w:bCs/>
          <w:color w:val="000000"/>
          <w:sz w:val="22"/>
          <w:szCs w:val="22"/>
          <w:lang w:val="sr-Cyrl-CS"/>
        </w:rPr>
      </w:pPr>
    </w:p>
    <w:p w:rsidR="00C66122" w:rsidRPr="00E3462D" w:rsidRDefault="00C66122" w:rsidP="009D3448">
      <w:pPr>
        <w:keepLines w:val="0"/>
        <w:autoSpaceDE w:val="0"/>
        <w:autoSpaceDN w:val="0"/>
        <w:adjustRightInd w:val="0"/>
        <w:spacing w:before="0"/>
        <w:rPr>
          <w:rFonts w:ascii="Times New Roman" w:hAnsi="Times New Roman" w:cs="Times New Roman,Bold"/>
          <w:b/>
          <w:bCs/>
          <w:color w:val="000000"/>
          <w:sz w:val="22"/>
          <w:szCs w:val="22"/>
          <w:lang w:val="sr-Cyrl-CS"/>
        </w:rPr>
      </w:pPr>
    </w:p>
    <w:p w:rsidR="006C7ACE" w:rsidRPr="00E3462D" w:rsidRDefault="009D3448" w:rsidP="009D3448">
      <w:pPr>
        <w:keepLines w:val="0"/>
        <w:autoSpaceDE w:val="0"/>
        <w:autoSpaceDN w:val="0"/>
        <w:adjustRightInd w:val="0"/>
        <w:spacing w:before="0"/>
        <w:rPr>
          <w:rFonts w:ascii="Times New Roman" w:hAnsi="Times New Roman" w:cs="Arial"/>
          <w:b/>
          <w:bCs/>
          <w:color w:val="000000"/>
          <w:sz w:val="22"/>
          <w:szCs w:val="22"/>
          <w:lang w:val="sr-Cyrl-CS"/>
        </w:rPr>
      </w:pPr>
      <w:r w:rsidRPr="00E3462D">
        <w:rPr>
          <w:rFonts w:ascii="Times New Roman" w:hAnsi="Times New Roman" w:cs="Arial"/>
          <w:b/>
          <w:bCs/>
          <w:color w:val="000000"/>
          <w:sz w:val="22"/>
          <w:szCs w:val="22"/>
          <w:lang w:val="sr-Cyrl-CS"/>
        </w:rPr>
        <w:lastRenderedPageBreak/>
        <w:t>1)</w:t>
      </w:r>
      <w:r w:rsidRPr="00E3462D">
        <w:rPr>
          <w:rFonts w:ascii="Times New Roman" w:hAnsi="Times New Roman" w:cs="Arial"/>
          <w:b/>
          <w:bCs/>
          <w:color w:val="000000"/>
          <w:sz w:val="22"/>
          <w:szCs w:val="22"/>
          <w:lang w:val="sr-Cyrl-CS"/>
        </w:rPr>
        <w:tab/>
      </w:r>
      <w:r w:rsidR="006C7ACE" w:rsidRPr="00E3462D">
        <w:rPr>
          <w:rFonts w:ascii="Times New Roman" w:hAnsi="Times New Roman" w:cs="Arial"/>
          <w:b/>
          <w:bCs/>
          <w:color w:val="000000"/>
          <w:sz w:val="22"/>
          <w:szCs w:val="22"/>
          <w:lang w:val="sr-Cyrl-CS"/>
        </w:rPr>
        <w:t>ОПШТИ ПОДАЦИ О НАБАВЦИ</w:t>
      </w:r>
    </w:p>
    <w:p w:rsidR="006C7ACE" w:rsidRPr="00E3462D" w:rsidRDefault="006C7ACE" w:rsidP="006C7ACE">
      <w:pPr>
        <w:keepLines w:val="0"/>
        <w:autoSpaceDE w:val="0"/>
        <w:autoSpaceDN w:val="0"/>
        <w:adjustRightInd w:val="0"/>
        <w:spacing w:before="0"/>
        <w:rPr>
          <w:rFonts w:ascii="Times New Roman" w:hAnsi="Times New Roman" w:cs="Times New Roman,Bold"/>
          <w:b/>
          <w:bCs/>
          <w:color w:val="000000"/>
          <w:sz w:val="22"/>
          <w:szCs w:val="22"/>
          <w:lang w:val="sr-Cyrl-CS"/>
        </w:rPr>
      </w:pPr>
    </w:p>
    <w:p w:rsidR="006C7ACE" w:rsidRPr="00E3462D" w:rsidRDefault="006C7ACE" w:rsidP="006C7ACE">
      <w:pPr>
        <w:keepLines w:val="0"/>
        <w:autoSpaceDE w:val="0"/>
        <w:autoSpaceDN w:val="0"/>
        <w:adjustRightInd w:val="0"/>
        <w:spacing w:before="0"/>
        <w:rPr>
          <w:rFonts w:ascii="Times New Roman" w:hAnsi="Times New Roman" w:cs="Times New Roman,Bold"/>
          <w:b/>
          <w:bCs/>
          <w:color w:val="000000"/>
          <w:sz w:val="22"/>
          <w:szCs w:val="22"/>
          <w:lang w:val="sr-Cyrl-CS"/>
        </w:rPr>
      </w:pPr>
    </w:p>
    <w:p w:rsidR="00C66122" w:rsidRPr="00E3462D" w:rsidRDefault="00C66122" w:rsidP="00C66122">
      <w:pPr>
        <w:ind w:left="705" w:hanging="705"/>
        <w:jc w:val="both"/>
        <w:rPr>
          <w:rFonts w:ascii="Times New Roman" w:hAnsi="Times New Roman" w:cs="Arial"/>
          <w:sz w:val="22"/>
          <w:szCs w:val="22"/>
          <w:lang w:val="sr-Cyrl-CS"/>
        </w:rPr>
      </w:pPr>
      <w:r w:rsidRPr="00E3462D">
        <w:rPr>
          <w:rFonts w:ascii="Times New Roman" w:hAnsi="Times New Roman" w:cs="Arial"/>
          <w:b/>
          <w:bCs/>
          <w:sz w:val="22"/>
          <w:szCs w:val="22"/>
          <w:lang w:val="sr-Cyrl-CS"/>
        </w:rPr>
        <w:t>Назив, адреса и интернет стар</w:t>
      </w:r>
      <w:r w:rsidR="00814EED" w:rsidRPr="00E3462D">
        <w:rPr>
          <w:rFonts w:ascii="Times New Roman" w:hAnsi="Times New Roman" w:cs="Arial"/>
          <w:b/>
          <w:bCs/>
          <w:sz w:val="22"/>
          <w:szCs w:val="22"/>
          <w:lang w:val="sr-Cyrl-CS"/>
        </w:rPr>
        <w:t>а</w:t>
      </w:r>
      <w:r w:rsidRPr="00E3462D">
        <w:rPr>
          <w:rFonts w:ascii="Times New Roman" w:hAnsi="Times New Roman" w:cs="Arial"/>
          <w:b/>
          <w:bCs/>
          <w:sz w:val="22"/>
          <w:szCs w:val="22"/>
          <w:lang w:val="sr-Cyrl-CS"/>
        </w:rPr>
        <w:t>ница наручиоца:</w:t>
      </w:r>
      <w:r w:rsidRPr="00E3462D">
        <w:rPr>
          <w:rFonts w:ascii="Times New Roman" w:hAnsi="Times New Roman" w:cs="Arial"/>
          <w:sz w:val="22"/>
          <w:szCs w:val="22"/>
          <w:lang w:val="sr-Cyrl-CS"/>
        </w:rPr>
        <w:t xml:space="preserve"> </w:t>
      </w:r>
    </w:p>
    <w:p w:rsidR="00867F26" w:rsidRPr="00E3462D" w:rsidRDefault="00F31CFB" w:rsidP="00C66122">
      <w:pPr>
        <w:ind w:left="705" w:hanging="705"/>
        <w:jc w:val="both"/>
        <w:rPr>
          <w:rFonts w:ascii="Times New Roman" w:hAnsi="Times New Roman" w:cs="Arial"/>
          <w:b/>
          <w:sz w:val="22"/>
          <w:szCs w:val="22"/>
          <w:lang w:val="sr-Cyrl-CS"/>
        </w:rPr>
      </w:pPr>
      <w:r w:rsidRPr="00E3462D">
        <w:rPr>
          <w:rFonts w:ascii="Times New Roman" w:hAnsi="Times New Roman" w:cs="Arial"/>
          <w:sz w:val="22"/>
          <w:szCs w:val="22"/>
          <w:lang w:val="sr-Cyrl-CS"/>
        </w:rPr>
        <w:t>Општинска</w:t>
      </w:r>
      <w:r w:rsidR="00C66122" w:rsidRPr="00E3462D">
        <w:rPr>
          <w:rFonts w:ascii="Times New Roman" w:hAnsi="Times New Roman" w:cs="Arial"/>
          <w:sz w:val="22"/>
          <w:szCs w:val="22"/>
          <w:lang w:val="sr-Cyrl-CS"/>
        </w:rPr>
        <w:t xml:space="preserve"> управа </w:t>
      </w:r>
      <w:r w:rsidRPr="00E3462D">
        <w:rPr>
          <w:rFonts w:ascii="Times New Roman" w:hAnsi="Times New Roman" w:cs="Arial"/>
          <w:sz w:val="22"/>
          <w:szCs w:val="22"/>
          <w:lang w:val="sr-Cyrl-CS"/>
        </w:rPr>
        <w:t>општине Гаџин Хан</w:t>
      </w:r>
      <w:r w:rsidR="00C66122"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18240 Гаџин Хан</w:t>
      </w:r>
      <w:r w:rsidR="00C66122" w:rsidRPr="00E3462D">
        <w:rPr>
          <w:rFonts w:ascii="Times New Roman" w:hAnsi="Times New Roman" w:cs="Arial"/>
          <w:sz w:val="22"/>
          <w:szCs w:val="22"/>
          <w:lang w:val="sr-Cyrl-CS"/>
        </w:rPr>
        <w:t>,</w:t>
      </w:r>
      <w:r w:rsidRPr="00E3462D">
        <w:rPr>
          <w:rFonts w:ascii="Times New Roman" w:hAnsi="Times New Roman" w:cs="Arial"/>
          <w:sz w:val="22"/>
          <w:szCs w:val="22"/>
          <w:lang w:val="sr-Cyrl-CS"/>
        </w:rPr>
        <w:t>Милоша</w:t>
      </w:r>
      <w:r w:rsidR="00F8446C" w:rsidRPr="00E3462D">
        <w:rPr>
          <w:rFonts w:ascii="Times New Roman" w:hAnsi="Times New Roman" w:cs="Arial"/>
          <w:sz w:val="22"/>
          <w:szCs w:val="22"/>
          <w:lang w:val="sr-Cyrl-CS"/>
        </w:rPr>
        <w:t xml:space="preserve"> Обил</w:t>
      </w:r>
      <w:r w:rsidRPr="00E3462D">
        <w:rPr>
          <w:rFonts w:ascii="Times New Roman" w:hAnsi="Times New Roman" w:cs="Arial"/>
          <w:sz w:val="22"/>
          <w:szCs w:val="22"/>
          <w:lang w:val="sr-Cyrl-CS"/>
        </w:rPr>
        <w:t>ића бб</w:t>
      </w:r>
      <w:r w:rsidR="00C66122" w:rsidRPr="00E3462D">
        <w:rPr>
          <w:rFonts w:ascii="Times New Roman" w:hAnsi="Times New Roman" w:cs="Arial"/>
          <w:b/>
          <w:sz w:val="22"/>
          <w:szCs w:val="22"/>
          <w:lang w:val="sr-Cyrl-CS"/>
        </w:rPr>
        <w:t xml:space="preserve">, </w:t>
      </w:r>
    </w:p>
    <w:p w:rsidR="00C66122" w:rsidRPr="00E3462D" w:rsidRDefault="00AB48C1" w:rsidP="00C66122">
      <w:pPr>
        <w:ind w:left="705" w:hanging="705"/>
        <w:jc w:val="both"/>
        <w:rPr>
          <w:rFonts w:ascii="Times New Roman" w:hAnsi="Times New Roman" w:cs="Arial"/>
          <w:sz w:val="22"/>
          <w:szCs w:val="22"/>
          <w:lang w:val="sr-Cyrl-CS"/>
        </w:rPr>
      </w:pPr>
      <w:hyperlink r:id="rId8" w:history="1">
        <w:r w:rsidR="00FC6DD8" w:rsidRPr="00E3462D">
          <w:rPr>
            <w:rStyle w:val="Hyperlink"/>
            <w:rFonts w:ascii="Times New Roman" w:hAnsi="Times New Roman" w:cs="Arial"/>
            <w:sz w:val="22"/>
            <w:szCs w:val="22"/>
          </w:rPr>
          <w:t>www</w:t>
        </w:r>
        <w:r w:rsidR="00FC6DD8" w:rsidRPr="00E3462D">
          <w:rPr>
            <w:rStyle w:val="Hyperlink"/>
            <w:rFonts w:ascii="Times New Roman" w:hAnsi="Times New Roman" w:cs="Arial"/>
            <w:sz w:val="22"/>
            <w:szCs w:val="22"/>
            <w:lang w:val="sr-Cyrl-CS"/>
          </w:rPr>
          <w:t>.</w:t>
        </w:r>
        <w:r w:rsidR="00FC6DD8" w:rsidRPr="00E3462D">
          <w:rPr>
            <w:rStyle w:val="Hyperlink"/>
            <w:rFonts w:ascii="Times New Roman" w:hAnsi="Times New Roman" w:cs="Arial"/>
            <w:sz w:val="22"/>
            <w:szCs w:val="22"/>
            <w:lang w:val="sr-Latn-CS"/>
          </w:rPr>
          <w:t>gadzinhan</w:t>
        </w:r>
        <w:r w:rsidR="00FC6DD8" w:rsidRPr="00E3462D">
          <w:rPr>
            <w:rStyle w:val="Hyperlink"/>
            <w:rFonts w:ascii="Times New Roman" w:hAnsi="Times New Roman" w:cs="Arial"/>
            <w:sz w:val="22"/>
            <w:szCs w:val="22"/>
            <w:lang w:val="sr-Cyrl-CS"/>
          </w:rPr>
          <w:t>.</w:t>
        </w:r>
        <w:r w:rsidR="00FC6DD8" w:rsidRPr="00E3462D">
          <w:rPr>
            <w:rStyle w:val="Hyperlink"/>
            <w:rFonts w:ascii="Times New Roman" w:hAnsi="Times New Roman" w:cs="Arial"/>
            <w:sz w:val="22"/>
            <w:szCs w:val="22"/>
          </w:rPr>
          <w:t>rs</w:t>
        </w:r>
      </w:hyperlink>
    </w:p>
    <w:p w:rsidR="00C66122" w:rsidRPr="00E3462D" w:rsidRDefault="00C66122" w:rsidP="006C7ACE">
      <w:pPr>
        <w:keepLines w:val="0"/>
        <w:spacing w:before="0"/>
        <w:rPr>
          <w:rFonts w:ascii="Times New Roman" w:hAnsi="Times New Roman" w:cs="Arial"/>
          <w:b/>
          <w:bCs/>
          <w:color w:val="000000"/>
          <w:sz w:val="22"/>
          <w:szCs w:val="22"/>
          <w:lang w:val="sr-Cyrl-CS"/>
        </w:rPr>
      </w:pPr>
    </w:p>
    <w:p w:rsidR="00037E42" w:rsidRPr="00E3462D" w:rsidRDefault="00037E42" w:rsidP="00A679C3">
      <w:pPr>
        <w:keepLines w:val="0"/>
        <w:autoSpaceDE w:val="0"/>
        <w:autoSpaceDN w:val="0"/>
        <w:adjustRightInd w:val="0"/>
        <w:spacing w:before="0"/>
        <w:jc w:val="both"/>
        <w:rPr>
          <w:rFonts w:ascii="Times New Roman" w:hAnsi="Times New Roman" w:cs="Arial"/>
          <w:color w:val="000000"/>
          <w:sz w:val="22"/>
          <w:szCs w:val="22"/>
          <w:lang w:val="sr-Cyrl-CS"/>
        </w:rPr>
      </w:pPr>
      <w:r w:rsidRPr="00E3462D">
        <w:rPr>
          <w:rFonts w:ascii="Times New Roman" w:hAnsi="Times New Roman" w:cs="Arial"/>
          <w:b/>
          <w:bCs/>
          <w:color w:val="000000"/>
          <w:sz w:val="22"/>
          <w:szCs w:val="22"/>
          <w:lang w:val="sr-Cyrl-CS"/>
        </w:rPr>
        <w:t xml:space="preserve">Поступак: </w:t>
      </w:r>
      <w:r w:rsidRPr="00E3462D">
        <w:rPr>
          <w:rFonts w:ascii="Times New Roman" w:hAnsi="Times New Roman" w:cs="Arial"/>
          <w:color w:val="000000"/>
          <w:sz w:val="22"/>
          <w:szCs w:val="22"/>
          <w:lang w:val="sr-Cyrl-CS"/>
        </w:rPr>
        <w:t>Јавна набавка мале вредности</w:t>
      </w:r>
    </w:p>
    <w:p w:rsidR="00A722DF" w:rsidRPr="00E3462D" w:rsidRDefault="00A722DF" w:rsidP="00A679C3">
      <w:pPr>
        <w:keepLines w:val="0"/>
        <w:autoSpaceDE w:val="0"/>
        <w:autoSpaceDN w:val="0"/>
        <w:adjustRightInd w:val="0"/>
        <w:spacing w:before="0"/>
        <w:jc w:val="both"/>
        <w:rPr>
          <w:rFonts w:ascii="Times New Roman" w:hAnsi="Times New Roman"/>
          <w:color w:val="000000"/>
          <w:sz w:val="22"/>
          <w:szCs w:val="22"/>
          <w:lang w:val="sr-Cyrl-CS"/>
        </w:rPr>
      </w:pPr>
      <w:r w:rsidRPr="00E3462D">
        <w:rPr>
          <w:rFonts w:ascii="Times New Roman" w:hAnsi="Times New Roman"/>
          <w:color w:val="000000"/>
          <w:sz w:val="22"/>
          <w:szCs w:val="22"/>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у делу који није регулисан Законом о јавним набавкама, Законом о облигационим односима након закључења уговора о јавној набавци, Законом о планирању и изградњи („Сл гласник РС“ бр.72/2009, 81/2009, 64/2010, 24/2011, 121/2012, 42/2013 и 50/2013), Законом о државном премеру и катастру („Сл. Гл. РС“ бр.72/2009, 18/2010 и 65/2013) Правилником о лиценци за рад геодетске организације и геодетској лиценци (</w:t>
      </w:r>
      <w:r w:rsidR="00957549" w:rsidRPr="00E3462D">
        <w:rPr>
          <w:rFonts w:ascii="Times New Roman" w:hAnsi="Times New Roman"/>
          <w:color w:val="000000"/>
          <w:sz w:val="22"/>
          <w:szCs w:val="22"/>
          <w:lang w:val="sr-Cyrl-CS"/>
        </w:rPr>
        <w:t xml:space="preserve">„Сл. Гласник РС“ бр.33/10) Правилник о висини таксе за пружање услуге РГЗ („Сл. Гласник РС“ бр.116/13) као и законима и подзаконским актима који важе у Републици Србији за ову врсту послова. </w:t>
      </w:r>
    </w:p>
    <w:p w:rsidR="006C7ACE" w:rsidRPr="00E3462D" w:rsidRDefault="00142E3A" w:rsidP="00A679C3">
      <w:pPr>
        <w:keepLines w:val="0"/>
        <w:autoSpaceDE w:val="0"/>
        <w:autoSpaceDN w:val="0"/>
        <w:adjustRightInd w:val="0"/>
        <w:spacing w:before="0"/>
        <w:jc w:val="both"/>
        <w:rPr>
          <w:rFonts w:ascii="Times New Roman" w:hAnsi="Times New Roman" w:cs="Arial"/>
          <w:b/>
          <w:bCs/>
          <w:color w:val="000000"/>
          <w:sz w:val="22"/>
          <w:szCs w:val="22"/>
        </w:rPr>
      </w:pPr>
      <w:r w:rsidRPr="00E3462D">
        <w:rPr>
          <w:rFonts w:ascii="Times New Roman" w:hAnsi="Times New Roman" w:cs="Arial"/>
          <w:b/>
          <w:bCs/>
          <w:color w:val="000000"/>
          <w:sz w:val="22"/>
          <w:szCs w:val="22"/>
        </w:rPr>
        <w:t xml:space="preserve">Предметна јавна набавка предвиђена планом набавки за 2015 </w:t>
      </w:r>
      <w:proofErr w:type="gramStart"/>
      <w:r w:rsidRPr="00E3462D">
        <w:rPr>
          <w:rFonts w:ascii="Times New Roman" w:hAnsi="Times New Roman" w:cs="Arial"/>
          <w:b/>
          <w:bCs/>
          <w:color w:val="000000"/>
          <w:sz w:val="22"/>
          <w:szCs w:val="22"/>
        </w:rPr>
        <w:t>годину ,</w:t>
      </w:r>
      <w:proofErr w:type="gramEnd"/>
      <w:r w:rsidRPr="00E3462D">
        <w:rPr>
          <w:rFonts w:ascii="Times New Roman" w:hAnsi="Times New Roman" w:cs="Arial"/>
          <w:b/>
          <w:bCs/>
          <w:color w:val="000000"/>
          <w:sz w:val="22"/>
          <w:szCs w:val="22"/>
        </w:rPr>
        <w:t xml:space="preserve"> ЈН бр.1.2.2</w:t>
      </w:r>
    </w:p>
    <w:p w:rsidR="00A722DF" w:rsidRPr="00E3462D" w:rsidRDefault="006C7ACE" w:rsidP="00A679C3">
      <w:pPr>
        <w:jc w:val="both"/>
        <w:rPr>
          <w:rFonts w:ascii="Times New Roman" w:hAnsi="Times New Roman" w:cs="Arial"/>
          <w:color w:val="000000"/>
          <w:sz w:val="22"/>
          <w:szCs w:val="22"/>
        </w:rPr>
      </w:pPr>
      <w:r w:rsidRPr="00E3462D">
        <w:rPr>
          <w:rFonts w:ascii="Times New Roman" w:hAnsi="Times New Roman" w:cs="Arial"/>
          <w:b/>
          <w:bCs/>
          <w:color w:val="000000"/>
          <w:sz w:val="22"/>
          <w:szCs w:val="22"/>
          <w:lang w:val="sr-Cyrl-CS"/>
        </w:rPr>
        <w:t>Предмет јавне набавке</w:t>
      </w:r>
      <w:r w:rsidRPr="00E3462D">
        <w:rPr>
          <w:rFonts w:ascii="Times New Roman" w:hAnsi="Times New Roman" w:cs="Arial"/>
          <w:color w:val="000000"/>
          <w:sz w:val="22"/>
          <w:szCs w:val="22"/>
          <w:lang w:val="sr-Cyrl-CS"/>
        </w:rPr>
        <w:t>:</w:t>
      </w:r>
      <w:r w:rsidR="00A722DF" w:rsidRPr="00E3462D">
        <w:rPr>
          <w:rFonts w:ascii="Times New Roman" w:hAnsi="Times New Roman" w:cs="Arial"/>
          <w:color w:val="000000"/>
          <w:sz w:val="22"/>
          <w:szCs w:val="22"/>
        </w:rPr>
        <w:t>Геодетске услуге и услуге израде елабората, по партијама и то</w:t>
      </w:r>
    </w:p>
    <w:p w:rsidR="00D53361" w:rsidRPr="00E3462D" w:rsidRDefault="00A722DF" w:rsidP="00C81580">
      <w:pPr>
        <w:rPr>
          <w:rFonts w:ascii="Times New Roman" w:hAnsi="Times New Roman" w:cs="Arial"/>
          <w:b/>
          <w:color w:val="000000"/>
          <w:sz w:val="22"/>
          <w:szCs w:val="22"/>
          <w:u w:val="single"/>
        </w:rPr>
      </w:pPr>
      <w:proofErr w:type="gramStart"/>
      <w:r w:rsidRPr="00E3462D">
        <w:rPr>
          <w:rFonts w:ascii="Times New Roman" w:hAnsi="Times New Roman" w:cs="Arial"/>
          <w:b/>
          <w:color w:val="000000"/>
          <w:sz w:val="22"/>
          <w:szCs w:val="22"/>
          <w:u w:val="single"/>
        </w:rPr>
        <w:t>Партија бр.1.</w:t>
      </w:r>
      <w:proofErr w:type="gramEnd"/>
      <w:r w:rsidRPr="00E3462D">
        <w:rPr>
          <w:rFonts w:ascii="Times New Roman" w:hAnsi="Times New Roman" w:cs="Arial"/>
          <w:b/>
          <w:color w:val="000000"/>
          <w:sz w:val="22"/>
          <w:szCs w:val="22"/>
          <w:u w:val="single"/>
        </w:rPr>
        <w:t xml:space="preserve"> Геодетске услуге</w:t>
      </w:r>
      <w:r w:rsidR="00D53361" w:rsidRPr="00E3462D">
        <w:rPr>
          <w:rFonts w:ascii="Times New Roman" w:hAnsi="Times New Roman" w:cs="Arial"/>
          <w:b/>
          <w:color w:val="000000"/>
          <w:sz w:val="22"/>
          <w:szCs w:val="22"/>
          <w:u w:val="single"/>
        </w:rPr>
        <w:t xml:space="preserve"> </w:t>
      </w:r>
    </w:p>
    <w:p w:rsidR="00D53361" w:rsidRPr="00E3462D" w:rsidRDefault="00D53361" w:rsidP="00C81580">
      <w:pPr>
        <w:rPr>
          <w:rFonts w:ascii="Times New Roman" w:hAnsi="Times New Roman" w:cs="Arial"/>
          <w:color w:val="000000"/>
          <w:sz w:val="22"/>
          <w:szCs w:val="22"/>
        </w:rPr>
      </w:pPr>
      <w:r w:rsidRPr="00E3462D">
        <w:rPr>
          <w:rFonts w:ascii="Times New Roman" w:hAnsi="Times New Roman" w:cs="Arial"/>
          <w:color w:val="000000"/>
          <w:sz w:val="22"/>
          <w:szCs w:val="22"/>
          <w:lang w:val="sr-Cyrl-CS"/>
        </w:rPr>
        <w:t>1. омеђивање</w:t>
      </w:r>
      <w:r w:rsidR="00B10829">
        <w:rPr>
          <w:rFonts w:ascii="Times New Roman" w:hAnsi="Times New Roman" w:cs="Arial"/>
          <w:color w:val="000000"/>
          <w:sz w:val="22"/>
          <w:szCs w:val="22"/>
          <w:lang w:val="sr-Cyrl-CS"/>
        </w:rPr>
        <w:t xml:space="preserve"> парцела</w:t>
      </w:r>
      <w:r w:rsidRPr="00E3462D">
        <w:rPr>
          <w:rFonts w:ascii="Times New Roman" w:hAnsi="Times New Roman" w:cs="Arial"/>
          <w:color w:val="000000"/>
          <w:sz w:val="22"/>
          <w:szCs w:val="22"/>
          <w:lang w:val="sr-Cyrl-CS"/>
        </w:rPr>
        <w:t xml:space="preserve"> , катастарско топографски приказ,</w:t>
      </w:r>
      <w:r w:rsidR="00B10829">
        <w:rPr>
          <w:rFonts w:ascii="Times New Roman" w:hAnsi="Times New Roman" w:cs="Arial"/>
          <w:color w:val="000000"/>
          <w:sz w:val="22"/>
          <w:szCs w:val="22"/>
          <w:lang w:val="sr-Cyrl-CS"/>
        </w:rPr>
        <w:t xml:space="preserve"> обележавање,</w:t>
      </w:r>
      <w:r w:rsidRPr="00E3462D">
        <w:rPr>
          <w:rFonts w:ascii="Times New Roman" w:hAnsi="Times New Roman" w:cs="Arial"/>
          <w:color w:val="000000"/>
          <w:sz w:val="22"/>
          <w:szCs w:val="22"/>
          <w:lang w:val="sr-Cyrl-CS"/>
        </w:rPr>
        <w:t xml:space="preserve"> снимање темеља и геодетски радови за употребну дозов</w:t>
      </w:r>
      <w:r w:rsidR="000A4A4A" w:rsidRPr="00E3462D">
        <w:rPr>
          <w:rFonts w:ascii="Times New Roman" w:hAnsi="Times New Roman" w:cs="Arial"/>
          <w:color w:val="000000"/>
          <w:sz w:val="22"/>
          <w:szCs w:val="22"/>
          <w:lang w:val="sr-Cyrl-CS"/>
        </w:rPr>
        <w:t>о</w:t>
      </w:r>
      <w:r w:rsidRPr="00E3462D">
        <w:rPr>
          <w:rFonts w:ascii="Times New Roman" w:hAnsi="Times New Roman" w:cs="Arial"/>
          <w:color w:val="000000"/>
          <w:sz w:val="22"/>
          <w:szCs w:val="22"/>
          <w:lang w:val="sr-Cyrl-CS"/>
        </w:rPr>
        <w:t>лу за Плато испред општине</w:t>
      </w:r>
      <w:r w:rsidR="00B10829">
        <w:rPr>
          <w:rFonts w:ascii="Times New Roman" w:hAnsi="Times New Roman" w:cs="Arial"/>
          <w:color w:val="000000"/>
          <w:sz w:val="22"/>
          <w:szCs w:val="22"/>
          <w:lang w:val="sr-Cyrl-CS"/>
        </w:rPr>
        <w:t>-копија плана, водови, уцртавање и превођење у катастру.</w:t>
      </w:r>
    </w:p>
    <w:p w:rsidR="00D53361" w:rsidRPr="00E3462D" w:rsidRDefault="00D53361" w:rsidP="00C81580">
      <w:pPr>
        <w:rPr>
          <w:rFonts w:ascii="Times New Roman" w:hAnsi="Times New Roman" w:cs="Arial"/>
          <w:color w:val="000000"/>
          <w:sz w:val="22"/>
          <w:szCs w:val="22"/>
        </w:rPr>
      </w:pPr>
      <w:r w:rsidRPr="00E3462D">
        <w:rPr>
          <w:rFonts w:ascii="Times New Roman" w:hAnsi="Times New Roman" w:cs="Arial"/>
          <w:color w:val="000000"/>
          <w:sz w:val="22"/>
          <w:szCs w:val="22"/>
          <w:lang w:val="sr-Cyrl-CS"/>
        </w:rPr>
        <w:t>2</w:t>
      </w:r>
      <w:r w:rsidR="00A679C3">
        <w:rPr>
          <w:rFonts w:ascii="Times New Roman" w:hAnsi="Times New Roman" w:cs="Arial"/>
          <w:color w:val="000000"/>
          <w:sz w:val="22"/>
          <w:szCs w:val="22"/>
          <w:lang w:val="sr-Cyrl-CS"/>
        </w:rPr>
        <w:t>. Катастарско топографски п</w:t>
      </w:r>
      <w:r w:rsidR="00A679C3">
        <w:rPr>
          <w:rFonts w:ascii="Times New Roman" w:hAnsi="Times New Roman" w:cs="Arial"/>
          <w:color w:val="000000"/>
          <w:sz w:val="22"/>
          <w:szCs w:val="22"/>
        </w:rPr>
        <w:t>лан</w:t>
      </w:r>
      <w:r w:rsidRPr="00E3462D">
        <w:rPr>
          <w:rFonts w:ascii="Times New Roman" w:hAnsi="Times New Roman" w:cs="Arial"/>
          <w:color w:val="000000"/>
          <w:sz w:val="22"/>
          <w:szCs w:val="22"/>
          <w:lang w:val="sr-Cyrl-CS"/>
        </w:rPr>
        <w:t xml:space="preserve"> Секундарне канализационе мреже Гркиња- Марина Кутина</w:t>
      </w:r>
      <w:r w:rsidRPr="00E3462D">
        <w:rPr>
          <w:rFonts w:ascii="Times New Roman" w:hAnsi="Times New Roman" w:cs="Arial"/>
          <w:color w:val="000000"/>
          <w:sz w:val="22"/>
          <w:szCs w:val="22"/>
        </w:rPr>
        <w:t xml:space="preserve"> 10km¹</w:t>
      </w:r>
    </w:p>
    <w:p w:rsidR="00D53361" w:rsidRPr="00E3462D" w:rsidRDefault="00D53361" w:rsidP="00C81580">
      <w:pPr>
        <w:rPr>
          <w:rFonts w:ascii="Times New Roman" w:hAnsi="Times New Roman" w:cs="Arial"/>
          <w:color w:val="000000"/>
          <w:sz w:val="22"/>
          <w:szCs w:val="22"/>
        </w:rPr>
      </w:pPr>
      <w:r w:rsidRPr="00E3462D">
        <w:rPr>
          <w:rFonts w:ascii="Times New Roman" w:hAnsi="Times New Roman" w:cs="Arial"/>
          <w:color w:val="000000"/>
          <w:sz w:val="22"/>
          <w:szCs w:val="22"/>
          <w:lang w:val="sr-Cyrl-CS"/>
        </w:rPr>
        <w:t>3. Катастарско топографски</w:t>
      </w:r>
      <w:r w:rsidR="00A679C3">
        <w:rPr>
          <w:rFonts w:ascii="Times New Roman" w:hAnsi="Times New Roman" w:cs="Arial"/>
          <w:color w:val="000000"/>
          <w:sz w:val="22"/>
          <w:szCs w:val="22"/>
          <w:lang w:val="sr-Cyrl-CS"/>
        </w:rPr>
        <w:t xml:space="preserve"> план</w:t>
      </w:r>
      <w:r w:rsidRPr="00E3462D">
        <w:rPr>
          <w:rFonts w:ascii="Times New Roman" w:hAnsi="Times New Roman" w:cs="Arial"/>
          <w:color w:val="000000"/>
          <w:sz w:val="22"/>
          <w:szCs w:val="22"/>
          <w:lang w:val="sr-Cyrl-CS"/>
        </w:rPr>
        <w:t xml:space="preserve"> Водовода  у  Малом Вртопу 2</w:t>
      </w:r>
      <w:r w:rsidRPr="00E3462D">
        <w:rPr>
          <w:rFonts w:ascii="Times New Roman" w:hAnsi="Times New Roman" w:cs="Arial"/>
          <w:color w:val="000000"/>
          <w:sz w:val="22"/>
          <w:szCs w:val="22"/>
        </w:rPr>
        <w:t>km¹</w:t>
      </w:r>
      <w:r w:rsidR="000A4A4A" w:rsidRPr="00E3462D">
        <w:rPr>
          <w:rFonts w:ascii="Times New Roman" w:hAnsi="Times New Roman" w:cs="Arial"/>
          <w:color w:val="000000"/>
          <w:sz w:val="22"/>
          <w:szCs w:val="22"/>
        </w:rPr>
        <w:t>, обележавање трасе вододвода након израде пројекта</w:t>
      </w:r>
    </w:p>
    <w:p w:rsidR="00037E42" w:rsidRPr="00E3462D" w:rsidRDefault="00037E42" w:rsidP="006C7ACE">
      <w:pPr>
        <w:keepLines w:val="0"/>
        <w:autoSpaceDE w:val="0"/>
        <w:autoSpaceDN w:val="0"/>
        <w:adjustRightInd w:val="0"/>
        <w:spacing w:before="0"/>
        <w:rPr>
          <w:rFonts w:ascii="Times New Roman" w:hAnsi="Times New Roman" w:cs="Arial"/>
          <w:color w:val="000000"/>
          <w:sz w:val="22"/>
          <w:szCs w:val="22"/>
          <w:lang w:val="sr-Cyrl-CS"/>
        </w:rPr>
      </w:pPr>
    </w:p>
    <w:p w:rsidR="00B1173C" w:rsidRPr="00E3462D" w:rsidRDefault="00B1173C" w:rsidP="006C7ACE">
      <w:pPr>
        <w:keepLines w:val="0"/>
        <w:autoSpaceDE w:val="0"/>
        <w:autoSpaceDN w:val="0"/>
        <w:adjustRightInd w:val="0"/>
        <w:spacing w:before="0"/>
        <w:rPr>
          <w:rFonts w:ascii="Times New Roman" w:hAnsi="Times New Roman" w:cs="Arial"/>
          <w:color w:val="000000"/>
          <w:sz w:val="22"/>
          <w:szCs w:val="22"/>
          <w:lang w:val="sr-Cyrl-CS"/>
        </w:rPr>
      </w:pPr>
    </w:p>
    <w:p w:rsidR="00867F26" w:rsidRPr="00E3462D" w:rsidRDefault="00C66122" w:rsidP="00867F26">
      <w:pPr>
        <w:keepLines w:val="0"/>
        <w:autoSpaceDE w:val="0"/>
        <w:autoSpaceDN w:val="0"/>
        <w:adjustRightInd w:val="0"/>
        <w:spacing w:before="0"/>
        <w:rPr>
          <w:rFonts w:ascii="Times New Roman" w:hAnsi="Times New Roman" w:cs="Arial"/>
          <w:bCs/>
          <w:sz w:val="22"/>
          <w:szCs w:val="22"/>
          <w:lang w:val="sr-Cyrl-CS"/>
        </w:rPr>
      </w:pPr>
      <w:r w:rsidRPr="00E3462D">
        <w:rPr>
          <w:rFonts w:ascii="Times New Roman" w:hAnsi="Times New Roman" w:cs="Arial"/>
          <w:b/>
          <w:bCs/>
          <w:color w:val="000000"/>
          <w:sz w:val="22"/>
          <w:szCs w:val="22"/>
          <w:lang w:val="sr-Cyrl-CS"/>
        </w:rPr>
        <w:t>Лице за к</w:t>
      </w:r>
      <w:r w:rsidR="006C7ACE" w:rsidRPr="00E3462D">
        <w:rPr>
          <w:rFonts w:ascii="Times New Roman" w:hAnsi="Times New Roman" w:cs="Arial"/>
          <w:b/>
          <w:bCs/>
          <w:color w:val="000000"/>
          <w:sz w:val="22"/>
          <w:szCs w:val="22"/>
          <w:lang w:val="sr-Cyrl-CS"/>
        </w:rPr>
        <w:t>о</w:t>
      </w:r>
      <w:r w:rsidRPr="00E3462D">
        <w:rPr>
          <w:rFonts w:ascii="Times New Roman" w:hAnsi="Times New Roman" w:cs="Arial"/>
          <w:b/>
          <w:bCs/>
          <w:color w:val="000000"/>
          <w:sz w:val="22"/>
          <w:szCs w:val="22"/>
          <w:lang w:val="sr-Cyrl-CS"/>
        </w:rPr>
        <w:t>нтакт</w:t>
      </w:r>
      <w:r w:rsidR="006C7ACE" w:rsidRPr="00E3462D">
        <w:rPr>
          <w:rFonts w:ascii="Times New Roman" w:hAnsi="Times New Roman" w:cs="Arial"/>
          <w:b/>
          <w:bCs/>
          <w:color w:val="000000"/>
          <w:sz w:val="22"/>
          <w:szCs w:val="22"/>
          <w:lang w:val="sr-Cyrl-CS"/>
        </w:rPr>
        <w:t xml:space="preserve">: </w:t>
      </w:r>
      <w:r w:rsidR="00C81580" w:rsidRPr="00E3462D">
        <w:rPr>
          <w:rFonts w:ascii="Times New Roman" w:hAnsi="Times New Roman" w:cs="Arial"/>
          <w:bCs/>
          <w:sz w:val="22"/>
          <w:szCs w:val="22"/>
          <w:lang w:val="sr-Cyrl-CS"/>
        </w:rPr>
        <w:t>М</w:t>
      </w:r>
      <w:r w:rsidR="005D1726" w:rsidRPr="00E3462D">
        <w:rPr>
          <w:rFonts w:ascii="Times New Roman" w:hAnsi="Times New Roman" w:cs="Arial"/>
          <w:bCs/>
          <w:sz w:val="22"/>
          <w:szCs w:val="22"/>
          <w:lang w:val="sr-Cyrl-CS"/>
        </w:rPr>
        <w:t>и</w:t>
      </w:r>
      <w:r w:rsidR="00C81580" w:rsidRPr="00E3462D">
        <w:rPr>
          <w:rFonts w:ascii="Times New Roman" w:hAnsi="Times New Roman" w:cs="Arial"/>
          <w:bCs/>
          <w:sz w:val="22"/>
          <w:szCs w:val="22"/>
          <w:lang w:val="sr-Cyrl-CS"/>
        </w:rPr>
        <w:t xml:space="preserve">рјана </w:t>
      </w:r>
      <w:r w:rsidR="005D1726" w:rsidRPr="00E3462D">
        <w:rPr>
          <w:rFonts w:ascii="Times New Roman" w:hAnsi="Times New Roman" w:cs="Arial"/>
          <w:bCs/>
          <w:sz w:val="22"/>
          <w:szCs w:val="22"/>
          <w:lang w:val="sr-Cyrl-CS"/>
        </w:rPr>
        <w:t>Цветановић</w:t>
      </w:r>
      <w:r w:rsidR="00867F26" w:rsidRPr="00E3462D">
        <w:rPr>
          <w:rFonts w:ascii="Times New Roman" w:hAnsi="Times New Roman" w:cs="Arial"/>
          <w:bCs/>
          <w:sz w:val="22"/>
          <w:szCs w:val="22"/>
          <w:lang w:val="sr-Cyrl-CS"/>
        </w:rPr>
        <w:t xml:space="preserve">, службеник за јавне набавке, </w:t>
      </w:r>
    </w:p>
    <w:p w:rsidR="00867F26" w:rsidRPr="00E3462D" w:rsidRDefault="00867F26" w:rsidP="00867F26">
      <w:pPr>
        <w:keepLines w:val="0"/>
        <w:autoSpaceDE w:val="0"/>
        <w:autoSpaceDN w:val="0"/>
        <w:adjustRightInd w:val="0"/>
        <w:spacing w:before="0"/>
        <w:rPr>
          <w:rFonts w:ascii="Times New Roman" w:hAnsi="Times New Roman" w:cs="Arial"/>
          <w:bCs/>
          <w:sz w:val="22"/>
          <w:szCs w:val="22"/>
          <w:lang w:val="sr-Cyrl-CS"/>
        </w:rPr>
      </w:pPr>
      <w:r w:rsidRPr="00E3462D">
        <w:rPr>
          <w:rFonts w:ascii="Times New Roman" w:hAnsi="Times New Roman" w:cs="Arial"/>
          <w:bCs/>
          <w:sz w:val="22"/>
          <w:szCs w:val="22"/>
          <w:lang w:val="sr-Cyrl-CS"/>
        </w:rPr>
        <w:t>тел.бр. 01</w:t>
      </w:r>
      <w:r w:rsidR="005D1726" w:rsidRPr="00E3462D">
        <w:rPr>
          <w:rFonts w:ascii="Times New Roman" w:hAnsi="Times New Roman" w:cs="Arial"/>
          <w:bCs/>
          <w:sz w:val="22"/>
          <w:szCs w:val="22"/>
          <w:lang w:val="sr-Cyrl-CS"/>
        </w:rPr>
        <w:t>8</w:t>
      </w:r>
      <w:r w:rsidRPr="00E3462D">
        <w:rPr>
          <w:rFonts w:ascii="Times New Roman" w:hAnsi="Times New Roman" w:cs="Arial"/>
          <w:bCs/>
          <w:sz w:val="22"/>
          <w:szCs w:val="22"/>
          <w:lang w:val="sr-Cyrl-CS"/>
        </w:rPr>
        <w:t>/</w:t>
      </w:r>
      <w:r w:rsidR="00C81580" w:rsidRPr="00E3462D">
        <w:rPr>
          <w:rFonts w:ascii="Times New Roman" w:hAnsi="Times New Roman" w:cs="Arial"/>
          <w:bCs/>
          <w:sz w:val="22"/>
          <w:szCs w:val="22"/>
          <w:lang w:val="sr-Cyrl-CS"/>
        </w:rPr>
        <w:t xml:space="preserve"> </w:t>
      </w:r>
      <w:r w:rsidR="005D1726" w:rsidRPr="00E3462D">
        <w:rPr>
          <w:rFonts w:ascii="Times New Roman" w:hAnsi="Times New Roman" w:cs="Arial"/>
          <w:bCs/>
          <w:sz w:val="22"/>
          <w:szCs w:val="22"/>
          <w:lang w:val="sr-Cyrl-CS"/>
        </w:rPr>
        <w:t>861-606</w:t>
      </w:r>
      <w:r w:rsidRPr="00E3462D">
        <w:rPr>
          <w:rFonts w:ascii="Times New Roman" w:hAnsi="Times New Roman" w:cs="Arial"/>
          <w:bCs/>
          <w:sz w:val="22"/>
          <w:szCs w:val="22"/>
          <w:lang w:val="sr-Cyrl-CS"/>
        </w:rPr>
        <w:t>.</w:t>
      </w:r>
    </w:p>
    <w:p w:rsidR="006C7ACE" w:rsidRPr="00E3462D" w:rsidRDefault="006C7ACE" w:rsidP="00037E42">
      <w:pPr>
        <w:ind w:right="3"/>
        <w:jc w:val="both"/>
        <w:rPr>
          <w:rFonts w:ascii="Times New Roman" w:hAnsi="Times New Roman" w:cs="Arial"/>
          <w:noProof/>
          <w:color w:val="000000"/>
          <w:sz w:val="22"/>
          <w:szCs w:val="22"/>
          <w:lang w:val="sr-Cyrl-CS"/>
        </w:rPr>
      </w:pPr>
    </w:p>
    <w:p w:rsidR="00C66122" w:rsidRPr="00E3462D" w:rsidRDefault="00C66122" w:rsidP="00C66122">
      <w:pPr>
        <w:keepLines w:val="0"/>
        <w:autoSpaceDE w:val="0"/>
        <w:autoSpaceDN w:val="0"/>
        <w:adjustRightInd w:val="0"/>
        <w:spacing w:before="0"/>
        <w:rPr>
          <w:rFonts w:ascii="Times New Roman" w:hAnsi="Times New Roman" w:cs="Arial"/>
          <w:bCs/>
          <w:sz w:val="22"/>
          <w:szCs w:val="22"/>
        </w:rPr>
      </w:pPr>
      <w:r w:rsidRPr="00E3462D">
        <w:rPr>
          <w:rFonts w:ascii="Times New Roman" w:hAnsi="Times New Roman" w:cs="Arial"/>
          <w:b/>
          <w:sz w:val="22"/>
          <w:szCs w:val="22"/>
          <w:lang w:val="sr-Cyrl-CS"/>
        </w:rPr>
        <w:t>Ознака из општег речника набавке</w:t>
      </w:r>
      <w:r w:rsidRPr="00E3462D">
        <w:rPr>
          <w:rFonts w:ascii="Times New Roman" w:hAnsi="Times New Roman" w:cs="Arial"/>
          <w:sz w:val="22"/>
          <w:szCs w:val="22"/>
          <w:lang w:val="sr-Cyrl-CS"/>
        </w:rPr>
        <w:t xml:space="preserve">: </w:t>
      </w:r>
      <w:r w:rsidR="00A722DF" w:rsidRPr="00E3462D">
        <w:rPr>
          <w:rFonts w:ascii="Times New Roman" w:hAnsi="Times New Roman" w:cs="Arial"/>
          <w:sz w:val="22"/>
          <w:szCs w:val="22"/>
        </w:rPr>
        <w:t>71250000-Архитектонске</w:t>
      </w:r>
      <w:r w:rsidR="00AB2FBB" w:rsidRPr="00E3462D">
        <w:rPr>
          <w:rFonts w:ascii="Times New Roman" w:hAnsi="Times New Roman" w:cs="Arial"/>
          <w:sz w:val="22"/>
          <w:szCs w:val="22"/>
        </w:rPr>
        <w:t>, техничке и геодетске услуге</w:t>
      </w:r>
    </w:p>
    <w:p w:rsidR="00C66122" w:rsidRPr="00E3462D" w:rsidRDefault="00C66122" w:rsidP="00C66122">
      <w:pPr>
        <w:jc w:val="both"/>
        <w:rPr>
          <w:rFonts w:ascii="Times New Roman" w:hAnsi="Times New Roman" w:cs="Arial"/>
          <w:sz w:val="22"/>
          <w:szCs w:val="22"/>
          <w:lang w:val="sr-Cyrl-CS"/>
        </w:rPr>
      </w:pPr>
    </w:p>
    <w:p w:rsidR="00C66122" w:rsidRPr="00E3462D" w:rsidRDefault="00A722DF" w:rsidP="00C66122">
      <w:pPr>
        <w:tabs>
          <w:tab w:val="left" w:pos="360"/>
        </w:tabs>
        <w:jc w:val="both"/>
        <w:rPr>
          <w:rFonts w:ascii="Times New Roman" w:hAnsi="Times New Roman" w:cs="Arial"/>
          <w:sz w:val="22"/>
          <w:szCs w:val="22"/>
        </w:rPr>
      </w:pPr>
      <w:proofErr w:type="gramStart"/>
      <w:r w:rsidRPr="00E3462D">
        <w:rPr>
          <w:rFonts w:ascii="Times New Roman" w:hAnsi="Times New Roman" w:cs="Arial"/>
          <w:sz w:val="22"/>
          <w:szCs w:val="22"/>
        </w:rPr>
        <w:t>Предметна јавна набавка је</w:t>
      </w:r>
      <w:r w:rsidR="00C66122" w:rsidRPr="00E3462D">
        <w:rPr>
          <w:rFonts w:ascii="Times New Roman" w:hAnsi="Times New Roman" w:cs="Arial"/>
          <w:sz w:val="22"/>
          <w:szCs w:val="22"/>
        </w:rPr>
        <w:t xml:space="preserve"> обликована по партијама.</w:t>
      </w:r>
      <w:proofErr w:type="gramEnd"/>
    </w:p>
    <w:p w:rsidR="006C7ACE" w:rsidRPr="00E3462D" w:rsidRDefault="006C7ACE"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F91656" w:rsidP="00F91656">
      <w:pPr>
        <w:ind w:right="3"/>
        <w:jc w:val="both"/>
        <w:rPr>
          <w:rFonts w:ascii="Times New Roman" w:hAnsi="Times New Roman" w:cs="Arial"/>
          <w:noProof/>
          <w:color w:val="000000"/>
          <w:sz w:val="22"/>
          <w:szCs w:val="22"/>
        </w:rPr>
      </w:pPr>
    </w:p>
    <w:p w:rsidR="00F91656" w:rsidRPr="00E3462D" w:rsidRDefault="00E0541B" w:rsidP="005C6AAF">
      <w:pPr>
        <w:pStyle w:val="Heading1"/>
        <w:numPr>
          <w:ilvl w:val="0"/>
          <w:numId w:val="0"/>
        </w:numPr>
        <w:rPr>
          <w:rFonts w:ascii="Times New Roman" w:hAnsi="Times New Roman" w:cs="Arial"/>
          <w:noProof/>
          <w:sz w:val="22"/>
          <w:szCs w:val="22"/>
          <w:lang w:val="sr-Cyrl-CS"/>
        </w:rPr>
      </w:pPr>
      <w:r w:rsidRPr="00E3462D">
        <w:rPr>
          <w:rFonts w:ascii="Times New Roman" w:hAnsi="Times New Roman" w:cs="Arial"/>
          <w:noProof/>
          <w:sz w:val="22"/>
          <w:szCs w:val="22"/>
        </w:rPr>
        <w:lastRenderedPageBreak/>
        <w:t>2)</w:t>
      </w:r>
      <w:r w:rsidRPr="00E3462D">
        <w:rPr>
          <w:rFonts w:ascii="Times New Roman" w:hAnsi="Times New Roman" w:cs="Arial"/>
          <w:noProof/>
          <w:sz w:val="22"/>
          <w:szCs w:val="22"/>
          <w:lang w:val="sr-Cyrl-CS"/>
        </w:rPr>
        <w:tab/>
      </w:r>
      <w:r w:rsidR="00F91656" w:rsidRPr="00E3462D">
        <w:rPr>
          <w:rFonts w:ascii="Times New Roman" w:hAnsi="Times New Roman" w:cs="Arial"/>
          <w:noProof/>
          <w:sz w:val="22"/>
          <w:szCs w:val="22"/>
          <w:lang w:val="sr-Cyrl-CS"/>
        </w:rPr>
        <w:t xml:space="preserve">УПУТСТВО ПОНУЂАЧИМА КАКО ДА САЧИНЕ ПОНУДУ </w:t>
      </w:r>
    </w:p>
    <w:p w:rsidR="00F91656" w:rsidRPr="00E3462D" w:rsidRDefault="00F91656" w:rsidP="00F91656">
      <w:pPr>
        <w:rPr>
          <w:rFonts w:ascii="Times New Roman" w:hAnsi="Times New Roman"/>
          <w:sz w:val="22"/>
          <w:szCs w:val="22"/>
          <w:lang w:val="sr-Cyrl-CS"/>
        </w:rPr>
      </w:pPr>
    </w:p>
    <w:p w:rsidR="00F91656" w:rsidRPr="00E3462D" w:rsidRDefault="00F91656" w:rsidP="00CF6CEA">
      <w:pPr>
        <w:ind w:left="432"/>
        <w:jc w:val="both"/>
        <w:rPr>
          <w:rFonts w:ascii="Times New Roman" w:hAnsi="Times New Roman" w:cs="Arial"/>
          <w:b/>
          <w:sz w:val="22"/>
          <w:szCs w:val="22"/>
          <w:shd w:val="clear" w:color="auto" w:fill="FFFFFF"/>
          <w:lang w:val="sr-Cyrl-CS"/>
        </w:rPr>
      </w:pPr>
      <w:r w:rsidRPr="00E3462D">
        <w:rPr>
          <w:rFonts w:ascii="Times New Roman" w:hAnsi="Times New Roman" w:cs="Arial"/>
          <w:b/>
          <w:sz w:val="22"/>
          <w:szCs w:val="22"/>
          <w:shd w:val="clear" w:color="auto" w:fill="FFFFFF"/>
          <w:lang w:val="sr-Cyrl-CS"/>
        </w:rPr>
        <w:t>Понуда се сматра прихватљивом уколико испуњава све захтеве и услове из позива и конкурсне документације.</w:t>
      </w:r>
    </w:p>
    <w:p w:rsidR="00F91656" w:rsidRPr="00E3462D" w:rsidRDefault="00F91656" w:rsidP="00F91656">
      <w:pPr>
        <w:pStyle w:val="StyleJustified"/>
        <w:ind w:left="288" w:firstLine="279"/>
        <w:rPr>
          <w:rFonts w:ascii="Times New Roman" w:hAnsi="Times New Roman" w:cs="Arial"/>
          <w:sz w:val="22"/>
          <w:szCs w:val="22"/>
          <w:lang w:val="sr-Cyrl-CS"/>
        </w:rPr>
      </w:pPr>
    </w:p>
    <w:p w:rsidR="00F91656" w:rsidRPr="00E3462D" w:rsidRDefault="00F91656" w:rsidP="00CF6CEA">
      <w:pPr>
        <w:pStyle w:val="StyleJustified"/>
        <w:ind w:firstLine="432"/>
        <w:rPr>
          <w:rFonts w:ascii="Times New Roman" w:hAnsi="Times New Roman" w:cs="Arial"/>
          <w:sz w:val="22"/>
          <w:szCs w:val="22"/>
          <w:lang w:val="sr-Cyrl-CS"/>
        </w:rPr>
      </w:pPr>
      <w:r w:rsidRPr="00E3462D">
        <w:rPr>
          <w:rFonts w:ascii="Times New Roman" w:hAnsi="Times New Roman" w:cs="Arial"/>
          <w:sz w:val="22"/>
          <w:szCs w:val="22"/>
          <w:lang w:val="hr-HR"/>
        </w:rPr>
        <w:t xml:space="preserve">Понуда се сматра </w:t>
      </w:r>
      <w:r w:rsidRPr="00E3462D">
        <w:rPr>
          <w:rFonts w:ascii="Times New Roman" w:hAnsi="Times New Roman" w:cs="Arial"/>
          <w:sz w:val="22"/>
          <w:szCs w:val="22"/>
          <w:lang w:val="sr-Cyrl-CS"/>
        </w:rPr>
        <w:t>прихватљивом</w:t>
      </w:r>
      <w:r w:rsidRPr="00E3462D">
        <w:rPr>
          <w:rFonts w:ascii="Times New Roman" w:hAnsi="Times New Roman" w:cs="Arial"/>
          <w:sz w:val="22"/>
          <w:szCs w:val="22"/>
          <w:lang w:val="hr-HR"/>
        </w:rPr>
        <w:t xml:space="preserve"> ако </w:t>
      </w:r>
      <w:r w:rsidRPr="00E3462D">
        <w:rPr>
          <w:rFonts w:ascii="Times New Roman" w:hAnsi="Times New Roman" w:cs="Arial"/>
          <w:sz w:val="22"/>
          <w:szCs w:val="22"/>
          <w:lang w:val="sr-Cyrl-CS"/>
        </w:rPr>
        <w:t>П</w:t>
      </w:r>
      <w:r w:rsidRPr="00E3462D">
        <w:rPr>
          <w:rFonts w:ascii="Times New Roman" w:hAnsi="Times New Roman" w:cs="Arial"/>
          <w:sz w:val="22"/>
          <w:szCs w:val="22"/>
          <w:lang w:val="hr-HR"/>
        </w:rPr>
        <w:t>онуђач поднесе:</w:t>
      </w:r>
    </w:p>
    <w:p w:rsidR="004E300B" w:rsidRPr="00E3462D" w:rsidRDefault="004E300B" w:rsidP="00CF6CEA">
      <w:pPr>
        <w:pStyle w:val="StyleJustified"/>
        <w:ind w:firstLine="432"/>
        <w:rPr>
          <w:rFonts w:ascii="Times New Roman" w:hAnsi="Times New Roman" w:cs="Arial"/>
          <w:sz w:val="22"/>
          <w:szCs w:val="22"/>
          <w:lang w:val="sr-Cyrl-CS"/>
        </w:rPr>
      </w:pPr>
    </w:p>
    <w:p w:rsidR="004E300B" w:rsidRPr="00E3462D" w:rsidRDefault="004E300B"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Образац</w:t>
      </w:r>
      <w:r w:rsidR="005523D3" w:rsidRPr="00E3462D">
        <w:rPr>
          <w:rFonts w:ascii="Times New Roman" w:hAnsi="Times New Roman" w:cs="Arial"/>
          <w:sz w:val="22"/>
          <w:szCs w:val="22"/>
          <w:lang w:val="sr-Cyrl-CS"/>
        </w:rPr>
        <w:t xml:space="preserve"> 1 -</w:t>
      </w:r>
      <w:r w:rsidRPr="00E3462D">
        <w:rPr>
          <w:rFonts w:ascii="Times New Roman" w:hAnsi="Times New Roman" w:cs="Arial"/>
          <w:sz w:val="22"/>
          <w:szCs w:val="22"/>
          <w:lang w:val="sr-Cyrl-CS"/>
        </w:rPr>
        <w:t xml:space="preserve"> „Изјава о испуњености услова за учешће у поступку“ - попуњен, потписан и оверен печатом </w:t>
      </w:r>
    </w:p>
    <w:p w:rsidR="004E300B" w:rsidRPr="00E3462D" w:rsidRDefault="004E300B" w:rsidP="004E300B">
      <w:pPr>
        <w:keepLines w:val="0"/>
        <w:autoSpaceDE w:val="0"/>
        <w:autoSpaceDN w:val="0"/>
        <w:adjustRightInd w:val="0"/>
        <w:spacing w:before="0"/>
        <w:ind w:left="1800"/>
        <w:jc w:val="both"/>
        <w:rPr>
          <w:rFonts w:ascii="Times New Roman" w:hAnsi="Times New Roman" w:cs="Arial"/>
          <w:sz w:val="22"/>
          <w:szCs w:val="22"/>
          <w:lang w:val="sr-Cyrl-CS"/>
        </w:rPr>
      </w:pPr>
    </w:p>
    <w:p w:rsidR="00067360" w:rsidRPr="00E3462D" w:rsidRDefault="00067360"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w:t>
      </w:r>
      <w:r w:rsidR="00F91656" w:rsidRPr="00E3462D">
        <w:rPr>
          <w:rFonts w:ascii="Times New Roman" w:hAnsi="Times New Roman" w:cs="Arial"/>
          <w:sz w:val="22"/>
          <w:szCs w:val="22"/>
          <w:lang w:val="sr-Cyrl-CS"/>
        </w:rPr>
        <w:t xml:space="preserve">бразац </w:t>
      </w:r>
      <w:r w:rsidRPr="00E3462D">
        <w:rPr>
          <w:rFonts w:ascii="Times New Roman" w:hAnsi="Times New Roman" w:cs="Arial"/>
          <w:sz w:val="22"/>
          <w:szCs w:val="22"/>
          <w:lang w:val="sr-Cyrl-CS"/>
        </w:rPr>
        <w:t>понуде</w:t>
      </w:r>
      <w:r w:rsidR="00D8108B" w:rsidRPr="00E3462D">
        <w:rPr>
          <w:rFonts w:ascii="Times New Roman" w:hAnsi="Times New Roman" w:cs="Arial"/>
          <w:sz w:val="22"/>
          <w:szCs w:val="22"/>
          <w:lang w:val="sr-Cyrl-CS"/>
        </w:rPr>
        <w:t xml:space="preserve"> - </w:t>
      </w:r>
      <w:r w:rsidR="00F91656" w:rsidRPr="00E3462D">
        <w:rPr>
          <w:rFonts w:ascii="Times New Roman" w:hAnsi="Times New Roman" w:cs="Arial"/>
          <w:sz w:val="22"/>
          <w:szCs w:val="22"/>
          <w:lang w:val="sr-Cyrl-CS"/>
        </w:rPr>
        <w:t xml:space="preserve">попуњен, </w:t>
      </w:r>
      <w:r w:rsidRPr="00E3462D">
        <w:rPr>
          <w:rFonts w:ascii="Times New Roman" w:hAnsi="Times New Roman" w:cs="Arial"/>
          <w:sz w:val="22"/>
          <w:szCs w:val="22"/>
          <w:lang w:val="sr-Cyrl-CS"/>
        </w:rPr>
        <w:t xml:space="preserve">потписан и оверен </w:t>
      </w:r>
      <w:r w:rsidR="00F91656" w:rsidRPr="00E3462D">
        <w:rPr>
          <w:rFonts w:ascii="Times New Roman" w:hAnsi="Times New Roman" w:cs="Arial"/>
          <w:sz w:val="22"/>
          <w:szCs w:val="22"/>
          <w:lang w:val="sr-Cyrl-CS"/>
        </w:rPr>
        <w:t xml:space="preserve">печатом </w:t>
      </w:r>
    </w:p>
    <w:p w:rsidR="00E429B7" w:rsidRPr="00E3462D" w:rsidRDefault="00E429B7" w:rsidP="00A679C3">
      <w:pPr>
        <w:keepLines w:val="0"/>
        <w:autoSpaceDE w:val="0"/>
        <w:autoSpaceDN w:val="0"/>
        <w:adjustRightInd w:val="0"/>
        <w:spacing w:before="0"/>
        <w:jc w:val="both"/>
        <w:rPr>
          <w:rFonts w:ascii="Times New Roman" w:hAnsi="Times New Roman" w:cs="Arial"/>
          <w:sz w:val="22"/>
          <w:szCs w:val="22"/>
          <w:lang w:val="sr-Cyrl-CS"/>
        </w:rPr>
      </w:pPr>
    </w:p>
    <w:p w:rsidR="00D8108B" w:rsidRPr="00E3462D" w:rsidRDefault="00067360"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Образац</w:t>
      </w:r>
      <w:r w:rsidR="009E6ECD">
        <w:rPr>
          <w:rFonts w:ascii="Times New Roman" w:hAnsi="Times New Roman" w:cs="Arial"/>
          <w:sz w:val="22"/>
          <w:szCs w:val="22"/>
          <w:lang w:val="sr-Cyrl-CS"/>
        </w:rPr>
        <w:t xml:space="preserve"> </w:t>
      </w:r>
      <w:r w:rsidR="009E6ECD">
        <w:rPr>
          <w:rFonts w:ascii="Times New Roman" w:hAnsi="Times New Roman" w:cs="Arial"/>
          <w:sz w:val="22"/>
          <w:szCs w:val="22"/>
        </w:rPr>
        <w:t>2</w:t>
      </w:r>
      <w:r w:rsidR="005523D3"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 xml:space="preserve"> </w:t>
      </w:r>
      <w:r w:rsidR="00E429B7" w:rsidRPr="00E3462D">
        <w:rPr>
          <w:rFonts w:ascii="Times New Roman" w:hAnsi="Times New Roman" w:cs="Arial"/>
          <w:sz w:val="22"/>
          <w:szCs w:val="22"/>
          <w:lang w:val="sr-Cyrl-CS"/>
        </w:rPr>
        <w:t>„</w:t>
      </w:r>
      <w:r w:rsidRPr="00E3462D">
        <w:rPr>
          <w:rFonts w:ascii="Times New Roman" w:hAnsi="Times New Roman" w:cs="Arial"/>
          <w:sz w:val="22"/>
          <w:szCs w:val="22"/>
          <w:lang w:val="sr-Cyrl-CS"/>
        </w:rPr>
        <w:t>Подаци о подизвођачу</w:t>
      </w:r>
      <w:r w:rsidR="00E429B7" w:rsidRPr="00E3462D">
        <w:rPr>
          <w:rFonts w:ascii="Times New Roman" w:hAnsi="Times New Roman" w:cs="Arial"/>
          <w:sz w:val="22"/>
          <w:szCs w:val="22"/>
          <w:lang w:val="sr-Cyrl-CS"/>
        </w:rPr>
        <w:t>“</w:t>
      </w:r>
      <w:r w:rsidR="00D8108B" w:rsidRPr="00E3462D">
        <w:rPr>
          <w:rFonts w:ascii="Times New Roman" w:hAnsi="Times New Roman" w:cs="Arial"/>
          <w:sz w:val="22"/>
          <w:szCs w:val="22"/>
          <w:lang w:val="sr-Cyrl-CS"/>
        </w:rPr>
        <w:t xml:space="preserve"> - попуњен</w:t>
      </w:r>
      <w:r w:rsidR="00B03F83" w:rsidRPr="00E3462D">
        <w:rPr>
          <w:rFonts w:ascii="Times New Roman" w:hAnsi="Times New Roman" w:cs="Arial"/>
          <w:sz w:val="22"/>
          <w:szCs w:val="22"/>
          <w:lang w:val="sr-Cyrl-CS"/>
        </w:rPr>
        <w:t>а</w:t>
      </w:r>
      <w:r w:rsidR="00D8108B" w:rsidRPr="00E3462D">
        <w:rPr>
          <w:rFonts w:ascii="Times New Roman" w:hAnsi="Times New Roman" w:cs="Arial"/>
          <w:sz w:val="22"/>
          <w:szCs w:val="22"/>
          <w:lang w:val="sr-Cyrl-CS"/>
        </w:rPr>
        <w:t>, потписан</w:t>
      </w:r>
      <w:r w:rsidR="00B03F83" w:rsidRPr="00E3462D">
        <w:rPr>
          <w:rFonts w:ascii="Times New Roman" w:hAnsi="Times New Roman" w:cs="Arial"/>
          <w:sz w:val="22"/>
          <w:szCs w:val="22"/>
          <w:lang w:val="sr-Cyrl-CS"/>
        </w:rPr>
        <w:t>а</w:t>
      </w:r>
      <w:r w:rsidR="00D8108B" w:rsidRPr="00E3462D">
        <w:rPr>
          <w:rFonts w:ascii="Times New Roman" w:hAnsi="Times New Roman" w:cs="Arial"/>
          <w:sz w:val="22"/>
          <w:szCs w:val="22"/>
          <w:lang w:val="sr-Cyrl-CS"/>
        </w:rPr>
        <w:t xml:space="preserve"> и оверен</w:t>
      </w:r>
      <w:r w:rsidR="00B03F83" w:rsidRPr="00E3462D">
        <w:rPr>
          <w:rFonts w:ascii="Times New Roman" w:hAnsi="Times New Roman" w:cs="Arial"/>
          <w:sz w:val="22"/>
          <w:szCs w:val="22"/>
          <w:lang w:val="sr-Cyrl-CS"/>
        </w:rPr>
        <w:t>а</w:t>
      </w:r>
      <w:r w:rsidR="00D8108B" w:rsidRPr="00E3462D">
        <w:rPr>
          <w:rFonts w:ascii="Times New Roman" w:hAnsi="Times New Roman" w:cs="Arial"/>
          <w:sz w:val="22"/>
          <w:szCs w:val="22"/>
          <w:lang w:val="sr-Cyrl-CS"/>
        </w:rPr>
        <w:t xml:space="preserve"> печатом </w:t>
      </w:r>
    </w:p>
    <w:p w:rsidR="00F91656" w:rsidRPr="00E3462D" w:rsidRDefault="00D8108B" w:rsidP="004E300B">
      <w:pPr>
        <w:keepLines w:val="0"/>
        <w:autoSpaceDE w:val="0"/>
        <w:autoSpaceDN w:val="0"/>
        <w:adjustRightInd w:val="0"/>
        <w:spacing w:before="0"/>
        <w:ind w:left="1080" w:firstLine="216"/>
        <w:jc w:val="both"/>
        <w:rPr>
          <w:rFonts w:ascii="Times New Roman" w:hAnsi="Times New Roman" w:cs="Arial"/>
          <w:sz w:val="22"/>
          <w:szCs w:val="22"/>
          <w:lang w:val="sr-Cyrl-CS"/>
        </w:rPr>
      </w:pPr>
      <w:r w:rsidRPr="00E3462D">
        <w:rPr>
          <w:rFonts w:ascii="Times New Roman" w:hAnsi="Times New Roman" w:cs="Arial"/>
          <w:sz w:val="22"/>
          <w:szCs w:val="22"/>
          <w:lang w:val="sr-Cyrl-CS"/>
        </w:rPr>
        <w:t>(</w:t>
      </w:r>
      <w:r w:rsidR="00F91656" w:rsidRPr="00E3462D">
        <w:rPr>
          <w:rFonts w:ascii="Times New Roman" w:hAnsi="Times New Roman" w:cs="Arial"/>
          <w:b/>
          <w:sz w:val="22"/>
          <w:szCs w:val="22"/>
          <w:lang w:val="sr-Cyrl-CS"/>
        </w:rPr>
        <w:t>попуњавају само они понуђачи који понуду подносе са подизвођачем</w:t>
      </w:r>
      <w:r w:rsidRPr="00E3462D">
        <w:rPr>
          <w:rFonts w:ascii="Times New Roman" w:hAnsi="Times New Roman" w:cs="Arial"/>
          <w:sz w:val="22"/>
          <w:szCs w:val="22"/>
          <w:lang w:val="sr-Cyrl-CS"/>
        </w:rPr>
        <w:t>)</w:t>
      </w:r>
      <w:r w:rsidR="00F91656" w:rsidRPr="00E3462D">
        <w:rPr>
          <w:rFonts w:ascii="Times New Roman" w:hAnsi="Times New Roman" w:cs="Arial"/>
          <w:sz w:val="22"/>
          <w:szCs w:val="22"/>
          <w:lang w:val="sr-Cyrl-CS"/>
        </w:rPr>
        <w:t xml:space="preserve"> </w:t>
      </w:r>
    </w:p>
    <w:p w:rsidR="00E429B7" w:rsidRPr="00E3462D" w:rsidRDefault="00E429B7" w:rsidP="004E300B">
      <w:pPr>
        <w:keepLines w:val="0"/>
        <w:autoSpaceDE w:val="0"/>
        <w:autoSpaceDN w:val="0"/>
        <w:adjustRightInd w:val="0"/>
        <w:spacing w:before="0"/>
        <w:ind w:left="2160"/>
        <w:jc w:val="both"/>
        <w:rPr>
          <w:rFonts w:ascii="Times New Roman" w:hAnsi="Times New Roman" w:cs="Arial"/>
          <w:sz w:val="22"/>
          <w:szCs w:val="22"/>
          <w:lang w:val="sr-Cyrl-CS"/>
        </w:rPr>
      </w:pPr>
    </w:p>
    <w:p w:rsidR="00F91656" w:rsidRPr="00E3462D" w:rsidRDefault="00D8108B"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w:t>
      </w:r>
      <w:r w:rsidR="00F91656" w:rsidRPr="00E3462D">
        <w:rPr>
          <w:rFonts w:ascii="Times New Roman" w:hAnsi="Times New Roman" w:cs="Arial"/>
          <w:sz w:val="22"/>
          <w:szCs w:val="22"/>
          <w:lang w:val="sr-Cyrl-CS"/>
        </w:rPr>
        <w:t xml:space="preserve">бразац </w:t>
      </w:r>
      <w:r w:rsidR="009E6ECD">
        <w:rPr>
          <w:rFonts w:ascii="Times New Roman" w:hAnsi="Times New Roman" w:cs="Arial"/>
          <w:sz w:val="22"/>
          <w:szCs w:val="22"/>
          <w:lang w:val="sr-Cyrl-CS"/>
        </w:rPr>
        <w:t>3</w:t>
      </w:r>
      <w:r w:rsidR="005523D3" w:rsidRPr="00E3462D">
        <w:rPr>
          <w:rFonts w:ascii="Times New Roman" w:hAnsi="Times New Roman" w:cs="Arial"/>
          <w:sz w:val="22"/>
          <w:szCs w:val="22"/>
          <w:lang w:val="sr-Cyrl-CS"/>
        </w:rPr>
        <w:t>-</w:t>
      </w:r>
      <w:r w:rsidR="004E300B" w:rsidRPr="00E3462D">
        <w:rPr>
          <w:rFonts w:ascii="Times New Roman" w:hAnsi="Times New Roman" w:cs="Arial"/>
          <w:sz w:val="22"/>
          <w:szCs w:val="22"/>
          <w:lang w:val="sr-Cyrl-CS"/>
        </w:rPr>
        <w:t xml:space="preserve">. </w:t>
      </w:r>
      <w:r w:rsidR="00E429B7" w:rsidRPr="00E3462D">
        <w:rPr>
          <w:rFonts w:ascii="Times New Roman" w:hAnsi="Times New Roman" w:cs="Arial"/>
          <w:sz w:val="22"/>
          <w:szCs w:val="22"/>
          <w:lang w:val="sr-Cyrl-CS"/>
        </w:rPr>
        <w:t>„</w:t>
      </w:r>
      <w:r w:rsidR="00F91656" w:rsidRPr="00E3462D">
        <w:rPr>
          <w:rFonts w:ascii="Times New Roman" w:hAnsi="Times New Roman" w:cs="Arial"/>
          <w:sz w:val="22"/>
          <w:szCs w:val="22"/>
          <w:lang w:val="sr-Cyrl-CS"/>
        </w:rPr>
        <w:t>Подаци о понуђачу</w:t>
      </w:r>
      <w:r w:rsidR="004E300B" w:rsidRPr="00E3462D">
        <w:rPr>
          <w:rFonts w:ascii="Times New Roman" w:hAnsi="Times New Roman" w:cs="Arial"/>
          <w:sz w:val="22"/>
          <w:szCs w:val="22"/>
          <w:lang w:val="sr-Cyrl-CS"/>
        </w:rPr>
        <w:t xml:space="preserve"> који је учесник у заједничкој понуди</w:t>
      </w:r>
      <w:r w:rsidR="00E429B7"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 попуњен, потписан и оверен печатом (</w:t>
      </w:r>
      <w:r w:rsidR="00F91656" w:rsidRPr="00E3462D">
        <w:rPr>
          <w:rFonts w:ascii="Times New Roman" w:hAnsi="Times New Roman" w:cs="Arial"/>
          <w:b/>
          <w:sz w:val="22"/>
          <w:szCs w:val="22"/>
          <w:lang w:val="sr-Cyrl-CS"/>
        </w:rPr>
        <w:t>попуњавају само они понуђачи који</w:t>
      </w:r>
      <w:r w:rsidRPr="00E3462D">
        <w:rPr>
          <w:rFonts w:ascii="Times New Roman" w:hAnsi="Times New Roman" w:cs="Arial"/>
          <w:b/>
          <w:sz w:val="22"/>
          <w:szCs w:val="22"/>
          <w:lang w:val="sr-Cyrl-CS"/>
        </w:rPr>
        <w:t xml:space="preserve"> </w:t>
      </w:r>
      <w:r w:rsidR="00F91656" w:rsidRPr="00E3462D">
        <w:rPr>
          <w:rFonts w:ascii="Times New Roman" w:hAnsi="Times New Roman" w:cs="Arial"/>
          <w:b/>
          <w:sz w:val="22"/>
          <w:szCs w:val="22"/>
          <w:lang w:val="sr-Cyrl-CS"/>
        </w:rPr>
        <w:t>подносе заједничку понуду</w:t>
      </w:r>
      <w:r w:rsidRPr="00E3462D">
        <w:rPr>
          <w:rFonts w:ascii="Times New Roman" w:hAnsi="Times New Roman" w:cs="Arial"/>
          <w:sz w:val="22"/>
          <w:szCs w:val="22"/>
          <w:lang w:val="sr-Cyrl-CS"/>
        </w:rPr>
        <w:t>)</w:t>
      </w:r>
    </w:p>
    <w:p w:rsidR="00E429B7" w:rsidRPr="00E3462D" w:rsidRDefault="00E429B7" w:rsidP="004E300B">
      <w:pPr>
        <w:keepLines w:val="0"/>
        <w:autoSpaceDE w:val="0"/>
        <w:autoSpaceDN w:val="0"/>
        <w:adjustRightInd w:val="0"/>
        <w:spacing w:before="0"/>
        <w:ind w:left="2160"/>
        <w:jc w:val="both"/>
        <w:rPr>
          <w:rFonts w:ascii="Times New Roman" w:hAnsi="Times New Roman" w:cs="Arial"/>
          <w:sz w:val="22"/>
          <w:szCs w:val="22"/>
          <w:lang w:val="sr-Cyrl-CS"/>
        </w:rPr>
      </w:pPr>
    </w:p>
    <w:p w:rsidR="004E300B" w:rsidRPr="00E3462D" w:rsidRDefault="004E300B"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Модел уговора - попуњен, потписан и оверен печатом </w:t>
      </w:r>
    </w:p>
    <w:p w:rsidR="004C6E94" w:rsidRPr="00E3462D" w:rsidRDefault="004C6E94" w:rsidP="004C6E94">
      <w:pPr>
        <w:keepLines w:val="0"/>
        <w:autoSpaceDE w:val="0"/>
        <w:autoSpaceDN w:val="0"/>
        <w:adjustRightInd w:val="0"/>
        <w:spacing w:before="0"/>
        <w:jc w:val="both"/>
        <w:rPr>
          <w:rFonts w:ascii="Times New Roman" w:hAnsi="Times New Roman" w:cs="Arial"/>
          <w:sz w:val="22"/>
          <w:szCs w:val="22"/>
          <w:lang w:val="sr-Cyrl-CS"/>
        </w:rPr>
      </w:pPr>
    </w:p>
    <w:p w:rsidR="004C6E94" w:rsidRPr="00E3462D" w:rsidRDefault="004C6E94" w:rsidP="004C6E94">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Образац</w:t>
      </w:r>
      <w:r w:rsidR="009E6ECD">
        <w:rPr>
          <w:rFonts w:ascii="Times New Roman" w:hAnsi="Times New Roman" w:cs="Arial"/>
          <w:sz w:val="22"/>
          <w:szCs w:val="22"/>
          <w:lang w:val="sr-Cyrl-CS"/>
        </w:rPr>
        <w:t xml:space="preserve"> </w:t>
      </w:r>
      <w:r w:rsidR="009E6ECD">
        <w:rPr>
          <w:rFonts w:ascii="Times New Roman" w:hAnsi="Times New Roman" w:cs="Arial"/>
          <w:sz w:val="22"/>
          <w:szCs w:val="22"/>
        </w:rPr>
        <w:t>4</w:t>
      </w:r>
      <w:r w:rsidR="005523D3" w:rsidRPr="00E3462D">
        <w:rPr>
          <w:rFonts w:ascii="Times New Roman" w:hAnsi="Times New Roman" w:cs="Arial"/>
          <w:sz w:val="22"/>
          <w:szCs w:val="22"/>
          <w:lang w:val="sr-Cyrl-CS"/>
        </w:rPr>
        <w:t>-</w:t>
      </w:r>
      <w:r w:rsidRPr="00E3462D">
        <w:rPr>
          <w:rFonts w:ascii="Times New Roman" w:hAnsi="Times New Roman" w:cs="Arial"/>
          <w:sz w:val="22"/>
          <w:szCs w:val="22"/>
          <w:lang w:val="sr-Cyrl-CS"/>
        </w:rPr>
        <w:t xml:space="preserve"> „Изјава о независној понуди“ - попуњен, потписан и оверен печатом </w:t>
      </w:r>
    </w:p>
    <w:p w:rsidR="004C6E94" w:rsidRPr="00E3462D" w:rsidRDefault="004C6E94" w:rsidP="004C6E94">
      <w:pPr>
        <w:keepLines w:val="0"/>
        <w:autoSpaceDE w:val="0"/>
        <w:autoSpaceDN w:val="0"/>
        <w:adjustRightInd w:val="0"/>
        <w:spacing w:before="0"/>
        <w:jc w:val="both"/>
        <w:rPr>
          <w:rFonts w:ascii="Times New Roman" w:hAnsi="Times New Roman" w:cs="Arial"/>
          <w:sz w:val="22"/>
          <w:szCs w:val="22"/>
          <w:lang w:val="sr-Cyrl-CS"/>
        </w:rPr>
      </w:pPr>
    </w:p>
    <w:p w:rsidR="004C6E94" w:rsidRPr="00E3462D" w:rsidRDefault="004C6E94" w:rsidP="004C6E94">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Образац</w:t>
      </w:r>
      <w:r w:rsidR="009E6ECD">
        <w:rPr>
          <w:rFonts w:ascii="Times New Roman" w:hAnsi="Times New Roman" w:cs="Arial"/>
          <w:sz w:val="22"/>
          <w:szCs w:val="22"/>
          <w:lang w:val="sr-Cyrl-CS"/>
        </w:rPr>
        <w:t xml:space="preserve"> </w:t>
      </w:r>
      <w:r w:rsidR="009E6ECD">
        <w:rPr>
          <w:rFonts w:ascii="Times New Roman" w:hAnsi="Times New Roman" w:cs="Arial"/>
          <w:sz w:val="22"/>
          <w:szCs w:val="22"/>
        </w:rPr>
        <w:t>5</w:t>
      </w:r>
      <w:r w:rsidR="005523D3"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 xml:space="preserve"> „Трошкови припремања понуде“ - попуњен, потписан и оверен печатом</w:t>
      </w:r>
    </w:p>
    <w:p w:rsidR="004E300B" w:rsidRPr="00E3462D" w:rsidRDefault="004E300B" w:rsidP="004E300B">
      <w:pPr>
        <w:keepLines w:val="0"/>
        <w:autoSpaceDE w:val="0"/>
        <w:autoSpaceDN w:val="0"/>
        <w:adjustRightInd w:val="0"/>
        <w:spacing w:before="0"/>
        <w:jc w:val="both"/>
        <w:rPr>
          <w:rFonts w:ascii="Times New Roman" w:hAnsi="Times New Roman" w:cs="Arial"/>
          <w:sz w:val="22"/>
          <w:szCs w:val="22"/>
          <w:lang w:val="sr-Cyrl-CS"/>
        </w:rPr>
      </w:pPr>
    </w:p>
    <w:p w:rsidR="004E300B" w:rsidRPr="00E3462D" w:rsidRDefault="004E300B" w:rsidP="004E300B">
      <w:pPr>
        <w:keepLines w:val="0"/>
        <w:numPr>
          <w:ilvl w:val="0"/>
          <w:numId w:val="21"/>
        </w:numPr>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Образац</w:t>
      </w:r>
      <w:r w:rsidR="009E6ECD">
        <w:rPr>
          <w:rFonts w:ascii="Times New Roman" w:hAnsi="Times New Roman" w:cs="Arial"/>
          <w:sz w:val="22"/>
          <w:szCs w:val="22"/>
          <w:lang w:val="sr-Cyrl-CS"/>
        </w:rPr>
        <w:t xml:space="preserve"> </w:t>
      </w:r>
      <w:r w:rsidR="009E6ECD">
        <w:rPr>
          <w:rFonts w:ascii="Times New Roman" w:hAnsi="Times New Roman" w:cs="Arial"/>
          <w:sz w:val="22"/>
          <w:szCs w:val="22"/>
        </w:rPr>
        <w:t>6</w:t>
      </w:r>
      <w:r w:rsidR="005523D3"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 xml:space="preserve"> „Изјава о поштовању прописа“ - попуњен, потписан и оверен печатом </w:t>
      </w:r>
    </w:p>
    <w:p w:rsidR="00F91656" w:rsidRPr="00E3462D" w:rsidRDefault="00F91656" w:rsidP="00F91656">
      <w:pPr>
        <w:keepLines w:val="0"/>
        <w:autoSpaceDE w:val="0"/>
        <w:autoSpaceDN w:val="0"/>
        <w:adjustRightInd w:val="0"/>
        <w:spacing w:before="0"/>
        <w:jc w:val="both"/>
        <w:rPr>
          <w:rFonts w:ascii="Times New Roman" w:hAnsi="Times New Roman" w:cs="Arial"/>
          <w:b/>
          <w:bCs/>
          <w:caps/>
          <w:sz w:val="22"/>
          <w:szCs w:val="22"/>
          <w:lang w:val="sr-Cyrl-CS"/>
        </w:rPr>
      </w:pPr>
    </w:p>
    <w:p w:rsidR="00F91656" w:rsidRPr="00E3462D" w:rsidRDefault="00F91656" w:rsidP="00F91656">
      <w:pPr>
        <w:keepLines w:val="0"/>
        <w:numPr>
          <w:ilvl w:val="1"/>
          <w:numId w:val="9"/>
        </w:numPr>
        <w:autoSpaceDE w:val="0"/>
        <w:autoSpaceDN w:val="0"/>
        <w:adjustRightInd w:val="0"/>
        <w:spacing w:before="0"/>
        <w:jc w:val="both"/>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Подаци о језику на којем понуда мора бити састављена</w:t>
      </w:r>
    </w:p>
    <w:p w:rsidR="00F91656" w:rsidRPr="00E3462D" w:rsidRDefault="00F91656" w:rsidP="00F91656">
      <w:pPr>
        <w:spacing w:before="0"/>
        <w:ind w:left="144" w:firstLine="576"/>
        <w:jc w:val="both"/>
        <w:rPr>
          <w:rFonts w:ascii="Times New Roman" w:hAnsi="Times New Roman" w:cs="Arial"/>
          <w:noProof/>
          <w:sz w:val="22"/>
          <w:szCs w:val="22"/>
          <w:lang w:val="sr-Cyrl-CS"/>
        </w:rPr>
      </w:pPr>
      <w:r w:rsidRPr="00E3462D">
        <w:rPr>
          <w:rFonts w:ascii="Times New Roman" w:hAnsi="Times New Roman" w:cs="Arial"/>
          <w:caps/>
          <w:noProof/>
          <w:sz w:val="22"/>
          <w:szCs w:val="22"/>
          <w:lang w:val="sr-Cyrl-CS"/>
        </w:rPr>
        <w:t>Н</w:t>
      </w:r>
      <w:r w:rsidRPr="00E3462D">
        <w:rPr>
          <w:rFonts w:ascii="Times New Roman" w:hAnsi="Times New Roman" w:cs="Arial"/>
          <w:noProof/>
          <w:sz w:val="22"/>
          <w:szCs w:val="22"/>
          <w:lang w:val="sr-Cyrl-CS"/>
        </w:rPr>
        <w:t>аручилац припрема Конкурсну документацију и води поступак на српском језику.</w:t>
      </w:r>
    </w:p>
    <w:p w:rsidR="00F91656" w:rsidRPr="00E3462D" w:rsidRDefault="00F91656" w:rsidP="00F91656">
      <w:pPr>
        <w:spacing w:before="0"/>
        <w:ind w:left="144" w:firstLine="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Понуђач даје понуду на српском језику. </w:t>
      </w:r>
    </w:p>
    <w:p w:rsidR="00F91656" w:rsidRPr="00E3462D" w:rsidRDefault="00F91656" w:rsidP="00F91656">
      <w:pPr>
        <w:jc w:val="both"/>
        <w:rPr>
          <w:rFonts w:ascii="Times New Roman" w:hAnsi="Times New Roman" w:cs="Arial"/>
          <w:sz w:val="22"/>
          <w:szCs w:val="22"/>
          <w:lang w:val="sr-Cyrl-CS"/>
        </w:rPr>
      </w:pPr>
    </w:p>
    <w:p w:rsidR="00F91656" w:rsidRPr="00E3462D" w:rsidRDefault="00F91656" w:rsidP="00F91656">
      <w:pPr>
        <w:rPr>
          <w:rFonts w:ascii="Times New Roman" w:hAnsi="Times New Roman" w:cs="Arial"/>
          <w:b/>
          <w:sz w:val="22"/>
          <w:szCs w:val="22"/>
          <w:lang w:val="sr-Cyrl-CS"/>
        </w:rPr>
      </w:pPr>
      <w:r w:rsidRPr="00E3462D">
        <w:rPr>
          <w:rFonts w:ascii="Times New Roman" w:hAnsi="Times New Roman" w:cs="Arial"/>
          <w:b/>
          <w:sz w:val="22"/>
          <w:szCs w:val="22"/>
          <w:lang w:val="sr-Cyrl-CS"/>
        </w:rPr>
        <w:t>2.2.</w:t>
      </w:r>
      <w:r w:rsidRPr="00E3462D">
        <w:rPr>
          <w:rFonts w:ascii="Times New Roman" w:hAnsi="Times New Roman" w:cs="Arial"/>
          <w:b/>
          <w:sz w:val="22"/>
          <w:szCs w:val="22"/>
          <w:lang w:val="sr-Cyrl-CS"/>
        </w:rPr>
        <w:tab/>
        <w:t>КОМУНИКАЦИЈА</w:t>
      </w:r>
    </w:p>
    <w:p w:rsidR="00F91656" w:rsidRPr="00E3462D" w:rsidRDefault="00F91656" w:rsidP="00F91656">
      <w:pPr>
        <w:ind w:left="576"/>
        <w:rPr>
          <w:rFonts w:ascii="Times New Roman" w:hAnsi="Times New Roman"/>
          <w:sz w:val="22"/>
          <w:szCs w:val="22"/>
          <w:lang w:val="sr-Cyrl-CS"/>
        </w:rPr>
      </w:pPr>
      <w:r w:rsidRPr="00E3462D">
        <w:rPr>
          <w:rFonts w:ascii="Times New Roman" w:hAnsi="Times New Roman" w:cs="Arial"/>
          <w:sz w:val="22"/>
          <w:szCs w:val="22"/>
          <w:lang w:val="sr-Cyrl-CS"/>
        </w:rPr>
        <w:t xml:space="preserve">Комуникација се у поступку јавне набавке и у вези са обављањем послова јавних набавки одвија </w:t>
      </w:r>
      <w:r w:rsidR="00B03F83" w:rsidRPr="00E3462D">
        <w:rPr>
          <w:rFonts w:ascii="Times New Roman" w:hAnsi="Times New Roman" w:cs="Arial"/>
          <w:sz w:val="22"/>
          <w:szCs w:val="22"/>
          <w:lang w:val="sr-Cyrl-CS"/>
        </w:rPr>
        <w:t xml:space="preserve">искључиво </w:t>
      </w:r>
      <w:r w:rsidRPr="00E3462D">
        <w:rPr>
          <w:rFonts w:ascii="Times New Roman" w:hAnsi="Times New Roman" w:cs="Arial"/>
          <w:sz w:val="22"/>
          <w:szCs w:val="22"/>
          <w:lang w:val="sr-Cyrl-CS"/>
        </w:rPr>
        <w:t>писаним путем, односно путем поште, електронске поште или факсом.</w:t>
      </w:r>
    </w:p>
    <w:p w:rsidR="00F91656" w:rsidRPr="00E3462D" w:rsidRDefault="00F91656" w:rsidP="00A679C3">
      <w:pPr>
        <w:pStyle w:val="Heading2"/>
      </w:pPr>
    </w:p>
    <w:p w:rsidR="00F91656" w:rsidRPr="00E3462D" w:rsidRDefault="00F91656" w:rsidP="00F91656">
      <w:pPr>
        <w:keepLines w:val="0"/>
        <w:autoSpaceDE w:val="0"/>
        <w:autoSpaceDN w:val="0"/>
        <w:adjustRightInd w:val="0"/>
        <w:spacing w:before="0"/>
        <w:ind w:left="570" w:hanging="570"/>
        <w:jc w:val="both"/>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2.3.</w:t>
      </w:r>
      <w:r w:rsidRPr="00E3462D">
        <w:rPr>
          <w:rFonts w:ascii="Times New Roman" w:hAnsi="Times New Roman" w:cs="Arial"/>
          <w:b/>
          <w:bCs/>
          <w:caps/>
          <w:sz w:val="22"/>
          <w:szCs w:val="22"/>
          <w:lang w:val="sr-Cyrl-CS"/>
        </w:rPr>
        <w:tab/>
        <w:t>Посебни захтеви у погледу начина на који понуда мора да буде састављена</w:t>
      </w:r>
    </w:p>
    <w:p w:rsidR="00F91656" w:rsidRPr="00E3462D" w:rsidRDefault="00F91656" w:rsidP="00F91656">
      <w:pPr>
        <w:ind w:left="570"/>
        <w:jc w:val="both"/>
        <w:rPr>
          <w:rFonts w:ascii="Times New Roman" w:hAnsi="Times New Roman" w:cs="Arial"/>
          <w:sz w:val="22"/>
          <w:szCs w:val="22"/>
        </w:rPr>
      </w:pPr>
      <w:proofErr w:type="gramStart"/>
      <w:r w:rsidRPr="00E3462D">
        <w:rPr>
          <w:rFonts w:ascii="Times New Roman" w:hAnsi="Times New Roman" w:cs="Arial"/>
          <w:sz w:val="22"/>
          <w:szCs w:val="22"/>
        </w:rPr>
        <w:t xml:space="preserve">Понуђач </w:t>
      </w:r>
      <w:r w:rsidRPr="00E3462D">
        <w:rPr>
          <w:rFonts w:ascii="Times New Roman" w:hAnsi="Times New Roman" w:cs="Arial"/>
          <w:b/>
          <w:sz w:val="22"/>
          <w:szCs w:val="22"/>
        </w:rPr>
        <w:t>МОРА</w:t>
      </w:r>
      <w:r w:rsidRPr="00E3462D">
        <w:rPr>
          <w:rFonts w:ascii="Times New Roman" w:hAnsi="Times New Roman" w:cs="Arial"/>
          <w:sz w:val="22"/>
          <w:szCs w:val="22"/>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roofErr w:type="gramEnd"/>
    </w:p>
    <w:p w:rsidR="004C6E94" w:rsidRPr="00A679C3" w:rsidRDefault="00F91656" w:rsidP="00A679C3">
      <w:pPr>
        <w:ind w:left="570"/>
        <w:jc w:val="both"/>
        <w:rPr>
          <w:rFonts w:ascii="Times New Roman" w:hAnsi="Times New Roman" w:cs="Arial"/>
          <w:sz w:val="22"/>
          <w:szCs w:val="22"/>
          <w:lang w:val="sr-Cyrl-CS"/>
        </w:rPr>
      </w:pPr>
      <w:r w:rsidRPr="00E3462D">
        <w:rPr>
          <w:rFonts w:ascii="Times New Roman" w:hAnsi="Times New Roman" w:cs="Arial"/>
          <w:sz w:val="22"/>
          <w:szCs w:val="22"/>
        </w:rPr>
        <w:t xml:space="preserve">У случају да Понуђач начини грешку приликом попуњавања </w:t>
      </w:r>
      <w:r w:rsidRPr="00E3462D">
        <w:rPr>
          <w:rFonts w:ascii="Times New Roman" w:hAnsi="Times New Roman" w:cs="Arial"/>
          <w:sz w:val="22"/>
          <w:szCs w:val="22"/>
          <w:lang w:val="sr-Cyrl-CS"/>
        </w:rPr>
        <w:t xml:space="preserve">образаца </w:t>
      </w:r>
      <w:r w:rsidRPr="00E3462D">
        <w:rPr>
          <w:rFonts w:ascii="Times New Roman" w:hAnsi="Times New Roman" w:cs="Arial"/>
          <w:sz w:val="22"/>
          <w:szCs w:val="22"/>
        </w:rPr>
        <w:t>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4C6E94" w:rsidRPr="00E3462D" w:rsidRDefault="004C6E94" w:rsidP="00F91656">
      <w:pPr>
        <w:rPr>
          <w:rFonts w:ascii="Times New Roman" w:hAnsi="Times New Roman" w:cs="Arial"/>
          <w:sz w:val="22"/>
          <w:szCs w:val="22"/>
          <w:lang w:val="sr-Cyrl-CS"/>
        </w:rPr>
      </w:pPr>
    </w:p>
    <w:p w:rsidR="00F91656" w:rsidRPr="00E3462D" w:rsidRDefault="00F91656" w:rsidP="00A679C3">
      <w:pPr>
        <w:pStyle w:val="Heading2"/>
      </w:pPr>
      <w:r w:rsidRPr="00E3462D">
        <w:t>2.</w:t>
      </w:r>
      <w:r w:rsidR="00F27E72" w:rsidRPr="00E3462D">
        <w:t>4</w:t>
      </w:r>
      <w:r w:rsidRPr="00E3462D">
        <w:t>.</w:t>
      </w:r>
      <w:r w:rsidRPr="00E3462D">
        <w:tab/>
        <w:t>ПОНУДА ПО ПАРТИЈАМА</w:t>
      </w:r>
    </w:p>
    <w:p w:rsidR="00F91656" w:rsidRPr="00E3462D" w:rsidRDefault="00B314C9" w:rsidP="00F91656">
      <w:pPr>
        <w:spacing w:before="0"/>
        <w:ind w:firstLine="576"/>
        <w:jc w:val="both"/>
        <w:rPr>
          <w:rFonts w:ascii="Times New Roman" w:hAnsi="Times New Roman" w:cs="Arial"/>
          <w:noProof/>
          <w:sz w:val="22"/>
          <w:szCs w:val="22"/>
          <w:lang w:val="sr-Cyrl-CS"/>
        </w:rPr>
      </w:pPr>
      <w:bookmarkStart w:id="4" w:name="_Ref91160100"/>
      <w:r w:rsidRPr="00E3462D">
        <w:rPr>
          <w:rFonts w:ascii="Times New Roman" w:hAnsi="Times New Roman" w:cs="Arial"/>
          <w:noProof/>
          <w:sz w:val="22"/>
          <w:szCs w:val="22"/>
          <w:lang w:val="sr-Cyrl-CS"/>
        </w:rPr>
        <w:t xml:space="preserve">Ова набавка </w:t>
      </w:r>
      <w:r w:rsidR="00F91656" w:rsidRPr="00E3462D">
        <w:rPr>
          <w:rFonts w:ascii="Times New Roman" w:hAnsi="Times New Roman" w:cs="Arial"/>
          <w:noProof/>
          <w:sz w:val="22"/>
          <w:szCs w:val="22"/>
          <w:lang w:val="sr-Cyrl-CS"/>
        </w:rPr>
        <w:t xml:space="preserve">је </w:t>
      </w:r>
      <w:r w:rsidR="00593373" w:rsidRPr="00E3462D">
        <w:rPr>
          <w:rFonts w:ascii="Times New Roman" w:hAnsi="Times New Roman" w:cs="Arial"/>
          <w:noProof/>
          <w:sz w:val="22"/>
          <w:szCs w:val="22"/>
          <w:lang w:val="sr-Cyrl-CS"/>
        </w:rPr>
        <w:t>подељена у више партија</w:t>
      </w:r>
      <w:r w:rsidR="00F91656" w:rsidRPr="00E3462D">
        <w:rPr>
          <w:rFonts w:ascii="Times New Roman" w:hAnsi="Times New Roman" w:cs="Arial"/>
          <w:noProof/>
          <w:sz w:val="22"/>
          <w:szCs w:val="22"/>
          <w:lang w:val="sr-Cyrl-CS"/>
        </w:rPr>
        <w:t>.</w:t>
      </w:r>
    </w:p>
    <w:p w:rsidR="00F91656" w:rsidRPr="00E3462D" w:rsidRDefault="00F91656" w:rsidP="00F91656">
      <w:pPr>
        <w:tabs>
          <w:tab w:val="left" w:pos="990"/>
        </w:tabs>
        <w:spacing w:before="0"/>
        <w:jc w:val="both"/>
        <w:rPr>
          <w:rFonts w:ascii="Times New Roman" w:hAnsi="Times New Roman" w:cs="Arial"/>
          <w:noProof/>
          <w:sz w:val="22"/>
          <w:szCs w:val="22"/>
          <w:lang w:val="sr-Cyrl-CS"/>
        </w:rPr>
      </w:pPr>
    </w:p>
    <w:p w:rsidR="00F91656" w:rsidRPr="00E3462D" w:rsidRDefault="00593373" w:rsidP="00A679C3">
      <w:pPr>
        <w:pStyle w:val="Heading2"/>
      </w:pPr>
      <w:bookmarkStart w:id="5" w:name="_Toc239557260"/>
      <w:bookmarkEnd w:id="4"/>
      <w:r w:rsidRPr="00E3462D">
        <w:t>2.</w:t>
      </w:r>
      <w:r w:rsidR="00F27E72" w:rsidRPr="00E3462D">
        <w:t>5</w:t>
      </w:r>
      <w:r w:rsidR="00F91656" w:rsidRPr="00E3462D">
        <w:t>.</w:t>
      </w:r>
      <w:r w:rsidR="00F91656" w:rsidRPr="00E3462D">
        <w:tab/>
        <w:t>ПОНУДА СА ВАРИЈАНТАМА</w:t>
      </w:r>
      <w:bookmarkEnd w:id="5"/>
    </w:p>
    <w:p w:rsidR="00F91656" w:rsidRPr="00E3462D" w:rsidRDefault="00F91656" w:rsidP="00F91656">
      <w:pPr>
        <w:spacing w:before="0"/>
        <w:ind w:firstLine="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У овој набавци није дозвољена понуда са варијантама.</w:t>
      </w:r>
    </w:p>
    <w:p w:rsidR="00593373" w:rsidRPr="00E3462D" w:rsidRDefault="00593373" w:rsidP="00A679C3">
      <w:pPr>
        <w:pStyle w:val="StyleHeading2Before12ptAfter6pt"/>
      </w:pPr>
    </w:p>
    <w:p w:rsidR="00F91656" w:rsidRPr="00E3462D" w:rsidRDefault="00F27E72" w:rsidP="00FB4197">
      <w:pPr>
        <w:pStyle w:val="BodyText"/>
        <w:spacing w:beforeLines="10"/>
        <w:jc w:val="both"/>
        <w:rPr>
          <w:rFonts w:ascii="Times New Roman" w:hAnsi="Times New Roman" w:cs="Arial"/>
          <w:b/>
          <w:noProof/>
          <w:sz w:val="22"/>
          <w:szCs w:val="22"/>
        </w:rPr>
      </w:pPr>
      <w:r w:rsidRPr="00E3462D">
        <w:rPr>
          <w:rFonts w:ascii="Times New Roman" w:hAnsi="Times New Roman" w:cs="Arial"/>
          <w:b/>
          <w:noProof/>
          <w:sz w:val="22"/>
          <w:szCs w:val="22"/>
        </w:rPr>
        <w:t>2.6</w:t>
      </w:r>
      <w:r w:rsidR="00F91656" w:rsidRPr="00E3462D">
        <w:rPr>
          <w:rFonts w:ascii="Times New Roman" w:hAnsi="Times New Roman" w:cs="Arial"/>
          <w:b/>
          <w:noProof/>
          <w:sz w:val="22"/>
          <w:szCs w:val="22"/>
        </w:rPr>
        <w:t>.</w:t>
      </w:r>
      <w:r w:rsidR="00F91656" w:rsidRPr="00E3462D">
        <w:rPr>
          <w:rFonts w:ascii="Times New Roman" w:hAnsi="Times New Roman" w:cs="Arial"/>
          <w:b/>
          <w:noProof/>
          <w:sz w:val="22"/>
          <w:szCs w:val="22"/>
        </w:rPr>
        <w:tab/>
        <w:t xml:space="preserve">ПОНУДА СА ПОДИЗВОЂАЧЕМ </w:t>
      </w:r>
    </w:p>
    <w:p w:rsidR="00F91656" w:rsidRPr="00E3462D" w:rsidRDefault="00F27E72"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У</w:t>
      </w:r>
      <w:r w:rsidR="00F91656" w:rsidRPr="00E3462D">
        <w:rPr>
          <w:rFonts w:ascii="Times New Roman" w:hAnsi="Times New Roman" w:cs="Arial"/>
          <w:sz w:val="22"/>
          <w:szCs w:val="22"/>
          <w:lang w:val="sr-Cyrl-CS"/>
        </w:rPr>
        <w:t>колико ангажује подизвођача</w:t>
      </w:r>
      <w:r w:rsidRPr="00E3462D">
        <w:rPr>
          <w:rFonts w:ascii="Times New Roman" w:hAnsi="Times New Roman" w:cs="Arial"/>
          <w:sz w:val="22"/>
          <w:szCs w:val="22"/>
          <w:lang w:val="sr-Cyrl-CS"/>
        </w:rPr>
        <w:t>, понуђач је дужан</w:t>
      </w:r>
      <w:r w:rsidR="00F91656"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 xml:space="preserve">да </w:t>
      </w:r>
      <w:r w:rsidR="00F91656" w:rsidRPr="00E3462D">
        <w:rPr>
          <w:rFonts w:ascii="Times New Roman" w:hAnsi="Times New Roman" w:cs="Arial"/>
          <w:sz w:val="22"/>
          <w:szCs w:val="22"/>
          <w:lang w:val="sr-Cyrl-CS"/>
        </w:rPr>
        <w:t>наведе у својој понуди проценат</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proofErr w:type="gramStart"/>
      <w:r w:rsidRPr="00E3462D">
        <w:rPr>
          <w:rFonts w:ascii="Times New Roman" w:hAnsi="Times New Roman" w:cs="Arial"/>
          <w:sz w:val="22"/>
          <w:szCs w:val="22"/>
        </w:rPr>
        <w:t>укупне</w:t>
      </w:r>
      <w:proofErr w:type="gramEnd"/>
      <w:r w:rsidRPr="00E3462D">
        <w:rPr>
          <w:rFonts w:ascii="Times New Roman" w:hAnsi="Times New Roman" w:cs="Arial"/>
          <w:sz w:val="22"/>
          <w:szCs w:val="22"/>
        </w:rPr>
        <w:t xml:space="preserve"> вредности набавке који ће повери</w:t>
      </w:r>
      <w:r w:rsidR="00F27E72" w:rsidRPr="00E3462D">
        <w:rPr>
          <w:rFonts w:ascii="Times New Roman" w:hAnsi="Times New Roman" w:cs="Arial"/>
          <w:sz w:val="22"/>
          <w:szCs w:val="22"/>
        </w:rPr>
        <w:t>ти подизвођачу</w:t>
      </w:r>
      <w:r w:rsidR="00F27E72" w:rsidRPr="00E3462D">
        <w:rPr>
          <w:rFonts w:ascii="Times New Roman" w:hAnsi="Times New Roman" w:cs="Arial"/>
          <w:sz w:val="22"/>
          <w:szCs w:val="22"/>
          <w:lang w:val="sr-Cyrl-CS"/>
        </w:rPr>
        <w:t xml:space="preserve">, а </w:t>
      </w:r>
      <w:r w:rsidRPr="00E3462D">
        <w:rPr>
          <w:rFonts w:ascii="Times New Roman" w:hAnsi="Times New Roman" w:cs="Arial"/>
          <w:sz w:val="22"/>
          <w:szCs w:val="22"/>
        </w:rPr>
        <w:t>који не може бити већи од 50%</w:t>
      </w:r>
      <w:r w:rsidR="00F27E72" w:rsidRPr="00E3462D">
        <w:rPr>
          <w:rFonts w:ascii="Times New Roman" w:hAnsi="Times New Roman" w:cs="Arial"/>
          <w:sz w:val="22"/>
          <w:szCs w:val="22"/>
          <w:lang w:val="sr-Cyrl-CS"/>
        </w:rPr>
        <w:t>,</w:t>
      </w:r>
      <w:r w:rsidRPr="00E3462D">
        <w:rPr>
          <w:rFonts w:ascii="Times New Roman" w:hAnsi="Times New Roman" w:cs="Arial"/>
          <w:sz w:val="22"/>
          <w:szCs w:val="22"/>
        </w:rPr>
        <w:t xml:space="preserve"> као и</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део предмета набавке који ће извршити преко подизвођача.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Ако понуђач у понуди наведе да ће делимично извршење набавке поверити подизвођачу,</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rPr>
      </w:pPr>
      <w:proofErr w:type="gramStart"/>
      <w:r w:rsidRPr="00E3462D">
        <w:rPr>
          <w:rFonts w:ascii="Times New Roman" w:hAnsi="Times New Roman" w:cs="Arial"/>
          <w:sz w:val="22"/>
          <w:szCs w:val="22"/>
        </w:rPr>
        <w:t>дужан</w:t>
      </w:r>
      <w:proofErr w:type="gramEnd"/>
      <w:r w:rsidRPr="00E3462D">
        <w:rPr>
          <w:rFonts w:ascii="Times New Roman" w:hAnsi="Times New Roman" w:cs="Arial"/>
          <w:sz w:val="22"/>
          <w:szCs w:val="22"/>
        </w:rPr>
        <w:t xml:space="preserve"> је да наведе назив </w:t>
      </w:r>
      <w:r w:rsidRPr="00E3462D">
        <w:rPr>
          <w:rFonts w:ascii="Times New Roman" w:hAnsi="Times New Roman" w:cs="Arial"/>
          <w:sz w:val="22"/>
          <w:szCs w:val="22"/>
          <w:lang w:val="sr-Cyrl-CS"/>
        </w:rPr>
        <w:t>подиз</w:t>
      </w:r>
      <w:r w:rsidR="00F27E72" w:rsidRPr="00E3462D">
        <w:rPr>
          <w:rFonts w:ascii="Times New Roman" w:hAnsi="Times New Roman" w:cs="Arial"/>
          <w:sz w:val="22"/>
          <w:szCs w:val="22"/>
          <w:lang w:val="sr-Cyrl-CS"/>
        </w:rPr>
        <w:t>в</w:t>
      </w:r>
      <w:r w:rsidRPr="00E3462D">
        <w:rPr>
          <w:rFonts w:ascii="Times New Roman" w:hAnsi="Times New Roman" w:cs="Arial"/>
          <w:sz w:val="22"/>
          <w:szCs w:val="22"/>
        </w:rPr>
        <w:t>ођача, а уколико уговор између наручиоца и понуђача буде</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закључен, тај подизвођач ће бити наведен у уговору.</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Понуђач је дужан да наручиоцу, на његов захтев, омогући приступ код подизвођача ради</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утврђивања</w:t>
      </w:r>
      <w:proofErr w:type="gramEnd"/>
      <w:r w:rsidRPr="00E3462D">
        <w:rPr>
          <w:rFonts w:ascii="Times New Roman" w:hAnsi="Times New Roman" w:cs="Arial"/>
          <w:sz w:val="22"/>
          <w:szCs w:val="22"/>
        </w:rPr>
        <w:t xml:space="preserve"> испуњености услова.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lastRenderedPageBreak/>
        <w:t>Понуђач је дужан да за подизвођаче достави доказе о испуњености обавезних услова из</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proofErr w:type="gramStart"/>
      <w:r w:rsidRPr="00E3462D">
        <w:rPr>
          <w:rFonts w:ascii="Times New Roman" w:hAnsi="Times New Roman" w:cs="Arial"/>
          <w:sz w:val="22"/>
          <w:szCs w:val="22"/>
        </w:rPr>
        <w:t>члана</w:t>
      </w:r>
      <w:proofErr w:type="gramEnd"/>
      <w:r w:rsidRPr="00E3462D">
        <w:rPr>
          <w:rFonts w:ascii="Times New Roman" w:hAnsi="Times New Roman" w:cs="Arial"/>
          <w:sz w:val="22"/>
          <w:szCs w:val="22"/>
          <w:lang w:val="sr-Cyrl-CS"/>
        </w:rPr>
        <w:t xml:space="preserve"> </w:t>
      </w:r>
      <w:r w:rsidR="00E5582B" w:rsidRPr="00E3462D">
        <w:rPr>
          <w:rFonts w:ascii="Times New Roman" w:hAnsi="Times New Roman" w:cs="Arial"/>
          <w:sz w:val="22"/>
          <w:szCs w:val="22"/>
        </w:rPr>
        <w:t xml:space="preserve">75. </w:t>
      </w:r>
      <w:proofErr w:type="gramStart"/>
      <w:r w:rsidR="00E5582B" w:rsidRPr="00E3462D">
        <w:rPr>
          <w:rFonts w:ascii="Times New Roman" w:hAnsi="Times New Roman" w:cs="Arial"/>
          <w:sz w:val="22"/>
          <w:szCs w:val="22"/>
        </w:rPr>
        <w:t>став</w:t>
      </w:r>
      <w:proofErr w:type="gramEnd"/>
      <w:r w:rsidR="00E5582B" w:rsidRPr="00E3462D">
        <w:rPr>
          <w:rFonts w:ascii="Times New Roman" w:hAnsi="Times New Roman" w:cs="Arial"/>
          <w:sz w:val="22"/>
          <w:szCs w:val="22"/>
        </w:rPr>
        <w:t xml:space="preserve"> 1. </w:t>
      </w:r>
      <w:proofErr w:type="gramStart"/>
      <w:r w:rsidR="00E5582B" w:rsidRPr="00E3462D">
        <w:rPr>
          <w:rFonts w:ascii="Times New Roman" w:hAnsi="Times New Roman" w:cs="Arial"/>
          <w:sz w:val="22"/>
          <w:szCs w:val="22"/>
        </w:rPr>
        <w:t>тачке</w:t>
      </w:r>
      <w:proofErr w:type="gramEnd"/>
      <w:r w:rsidR="00E5582B" w:rsidRPr="00E3462D">
        <w:rPr>
          <w:rFonts w:ascii="Times New Roman" w:hAnsi="Times New Roman" w:cs="Arial"/>
          <w:sz w:val="22"/>
          <w:szCs w:val="22"/>
        </w:rPr>
        <w:t xml:space="preserve"> 1) до 4) ЗЈН</w:t>
      </w:r>
      <w:r w:rsidRPr="00E3462D">
        <w:rPr>
          <w:rFonts w:ascii="Times New Roman" w:hAnsi="Times New Roman" w:cs="Arial"/>
          <w:sz w:val="22"/>
          <w:szCs w:val="22"/>
        </w:rPr>
        <w:t xml:space="preserve"> </w:t>
      </w:r>
      <w:r w:rsidR="00467B6F" w:rsidRPr="00E3462D">
        <w:rPr>
          <w:rFonts w:ascii="Times New Roman" w:hAnsi="Times New Roman" w:cs="Arial"/>
          <w:sz w:val="22"/>
          <w:szCs w:val="22"/>
          <w:lang w:val="sr-Cyrl-CS"/>
        </w:rPr>
        <w:t>и члана 76. ЗЈН.</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Понуђач у потпуности одговара наручиоцу за извршење обавеза из поступка јавне набавке,</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односно</w:t>
      </w:r>
      <w:proofErr w:type="gramEnd"/>
      <w:r w:rsidRPr="00E3462D">
        <w:rPr>
          <w:rFonts w:ascii="Times New Roman" w:hAnsi="Times New Roman" w:cs="Arial"/>
          <w:sz w:val="22"/>
          <w:szCs w:val="22"/>
        </w:rPr>
        <w:t xml:space="preserve"> за извршење уговорних обавеза, без обзира на број подизвођача.</w:t>
      </w:r>
    </w:p>
    <w:p w:rsidR="00F91656" w:rsidRPr="00E3462D" w:rsidRDefault="00F91656" w:rsidP="00F91656">
      <w:pPr>
        <w:tabs>
          <w:tab w:val="left" w:pos="990"/>
        </w:tabs>
        <w:jc w:val="both"/>
        <w:rPr>
          <w:rFonts w:ascii="Times New Roman" w:hAnsi="Times New Roman" w:cs="Arial"/>
          <w:b/>
          <w:noProof/>
          <w:color w:val="FF0000"/>
          <w:sz w:val="22"/>
          <w:szCs w:val="22"/>
          <w:u w:val="single"/>
          <w:lang w:val="sr-Cyrl-CS"/>
        </w:rPr>
      </w:pPr>
    </w:p>
    <w:p w:rsidR="00F91656" w:rsidRPr="00E3462D" w:rsidRDefault="00593373" w:rsidP="00F91656">
      <w:pPr>
        <w:keepLines w:val="0"/>
        <w:autoSpaceDE w:val="0"/>
        <w:autoSpaceDN w:val="0"/>
        <w:adjustRightInd w:val="0"/>
        <w:spacing w:before="0"/>
        <w:jc w:val="both"/>
        <w:rPr>
          <w:rFonts w:ascii="Times New Roman" w:hAnsi="Times New Roman" w:cs="Arial"/>
          <w:b/>
          <w:bCs/>
          <w:caps/>
          <w:sz w:val="22"/>
          <w:szCs w:val="22"/>
        </w:rPr>
      </w:pPr>
      <w:r w:rsidRPr="00E3462D">
        <w:rPr>
          <w:rFonts w:ascii="Times New Roman" w:hAnsi="Times New Roman" w:cs="Arial"/>
          <w:b/>
          <w:bCs/>
          <w:caps/>
          <w:sz w:val="22"/>
          <w:szCs w:val="22"/>
          <w:lang w:val="sr-Cyrl-CS"/>
        </w:rPr>
        <w:t>2.</w:t>
      </w:r>
      <w:r w:rsidR="00F27E72" w:rsidRPr="00E3462D">
        <w:rPr>
          <w:rFonts w:ascii="Times New Roman" w:hAnsi="Times New Roman" w:cs="Arial"/>
          <w:b/>
          <w:bCs/>
          <w:caps/>
          <w:sz w:val="22"/>
          <w:szCs w:val="22"/>
          <w:lang w:val="sr-Cyrl-CS"/>
        </w:rPr>
        <w:t>7</w:t>
      </w:r>
      <w:r w:rsidR="00F91656" w:rsidRPr="00E3462D">
        <w:rPr>
          <w:rFonts w:ascii="Times New Roman" w:hAnsi="Times New Roman" w:cs="Arial"/>
          <w:b/>
          <w:bCs/>
          <w:caps/>
          <w:sz w:val="22"/>
          <w:szCs w:val="22"/>
          <w:lang w:val="sr-Cyrl-CS"/>
        </w:rPr>
        <w:t>.</w:t>
      </w:r>
      <w:r w:rsidR="00F91656" w:rsidRPr="00E3462D">
        <w:rPr>
          <w:rFonts w:ascii="Times New Roman" w:hAnsi="Times New Roman" w:cs="Arial"/>
          <w:b/>
          <w:bCs/>
          <w:caps/>
          <w:sz w:val="22"/>
          <w:szCs w:val="22"/>
          <w:lang w:val="sr-Cyrl-CS"/>
        </w:rPr>
        <w:tab/>
      </w:r>
      <w:r w:rsidR="00F91656" w:rsidRPr="00E3462D">
        <w:rPr>
          <w:rFonts w:ascii="Times New Roman" w:hAnsi="Times New Roman" w:cs="Arial"/>
          <w:b/>
          <w:bCs/>
          <w:caps/>
          <w:sz w:val="22"/>
          <w:szCs w:val="22"/>
        </w:rPr>
        <w:t>Заједничка понуда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Понуду може поднети група понуђача.</w:t>
      </w:r>
      <w:proofErr w:type="gramEnd"/>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Сваки понуђач из групе понуђача мора да испуни обавезне услове из члана 75.</w:t>
      </w:r>
      <w:proofErr w:type="gramEnd"/>
      <w:r w:rsidRPr="00E3462D">
        <w:rPr>
          <w:rFonts w:ascii="Times New Roman" w:hAnsi="Times New Roman" w:cs="Arial"/>
          <w:sz w:val="22"/>
          <w:szCs w:val="22"/>
        </w:rPr>
        <w:t xml:space="preserve"> </w:t>
      </w:r>
      <w:proofErr w:type="gramStart"/>
      <w:r w:rsidRPr="00E3462D">
        <w:rPr>
          <w:rFonts w:ascii="Times New Roman" w:hAnsi="Times New Roman" w:cs="Arial"/>
          <w:sz w:val="22"/>
          <w:szCs w:val="22"/>
        </w:rPr>
        <w:t>став</w:t>
      </w:r>
      <w:proofErr w:type="gramEnd"/>
      <w:r w:rsidRPr="00E3462D">
        <w:rPr>
          <w:rFonts w:ascii="Times New Roman" w:hAnsi="Times New Roman" w:cs="Arial"/>
          <w:sz w:val="22"/>
          <w:szCs w:val="22"/>
        </w:rPr>
        <w:t xml:space="preserve"> 1.</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proofErr w:type="gramStart"/>
      <w:r w:rsidRPr="00E3462D">
        <w:rPr>
          <w:rFonts w:ascii="Times New Roman" w:hAnsi="Times New Roman" w:cs="Arial"/>
          <w:sz w:val="22"/>
          <w:szCs w:val="22"/>
        </w:rPr>
        <w:t>тач</w:t>
      </w:r>
      <w:proofErr w:type="gramEnd"/>
      <w:r w:rsidRPr="00E3462D">
        <w:rPr>
          <w:rFonts w:ascii="Times New Roman" w:hAnsi="Times New Roman" w:cs="Arial"/>
          <w:sz w:val="22"/>
          <w:szCs w:val="22"/>
        </w:rPr>
        <w:t xml:space="preserve">. 1) </w:t>
      </w:r>
      <w:proofErr w:type="gramStart"/>
      <w:r w:rsidRPr="00E3462D">
        <w:rPr>
          <w:rFonts w:ascii="Times New Roman" w:hAnsi="Times New Roman" w:cs="Arial"/>
          <w:sz w:val="22"/>
          <w:szCs w:val="22"/>
        </w:rPr>
        <w:t>до</w:t>
      </w:r>
      <w:proofErr w:type="gramEnd"/>
      <w:r w:rsidRPr="00E3462D">
        <w:rPr>
          <w:rFonts w:ascii="Times New Roman" w:hAnsi="Times New Roman" w:cs="Arial"/>
          <w:sz w:val="22"/>
          <w:szCs w:val="22"/>
        </w:rPr>
        <w:t xml:space="preserve"> 4) </w:t>
      </w:r>
      <w:r w:rsidRPr="00E3462D">
        <w:rPr>
          <w:rFonts w:ascii="Times New Roman" w:hAnsi="Times New Roman" w:cs="Arial"/>
          <w:sz w:val="22"/>
          <w:szCs w:val="22"/>
          <w:lang w:val="sr-Cyrl-CS"/>
        </w:rPr>
        <w:t>ЗЈН</w:t>
      </w:r>
      <w:r w:rsidRPr="00E3462D">
        <w:rPr>
          <w:rFonts w:ascii="Times New Roman" w:hAnsi="Times New Roman" w:cs="Arial"/>
          <w:sz w:val="22"/>
          <w:szCs w:val="22"/>
        </w:rPr>
        <w:t xml:space="preserve">, а додатне услове </w:t>
      </w:r>
      <w:r w:rsidR="00593373" w:rsidRPr="00E3462D">
        <w:rPr>
          <w:rFonts w:ascii="Times New Roman" w:hAnsi="Times New Roman" w:cs="Arial"/>
          <w:sz w:val="22"/>
          <w:szCs w:val="22"/>
          <w:lang w:val="sr-Cyrl-CS"/>
        </w:rPr>
        <w:t xml:space="preserve">сходно члану 76. ЗЈН, </w:t>
      </w:r>
      <w:r w:rsidRPr="00E3462D">
        <w:rPr>
          <w:rFonts w:ascii="Times New Roman" w:hAnsi="Times New Roman" w:cs="Arial"/>
          <w:sz w:val="22"/>
          <w:szCs w:val="22"/>
          <w:lang w:val="sr-Cyrl-CS"/>
        </w:rPr>
        <w:t>испуњавају заједно.</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r w:rsidRPr="00E3462D">
        <w:rPr>
          <w:rFonts w:ascii="Times New Roman" w:hAnsi="Times New Roman"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w:t>
      </w:r>
      <w:r w:rsidR="00883F6A" w:rsidRPr="00E3462D">
        <w:rPr>
          <w:rFonts w:ascii="Times New Roman" w:hAnsi="Times New Roman" w:cs="Arial"/>
          <w:sz w:val="22"/>
          <w:szCs w:val="22"/>
          <w:lang w:val="sr-Cyrl-CS"/>
        </w:rPr>
        <w:t xml:space="preserve"> који обавезно садржи податке о </w:t>
      </w:r>
      <w:r w:rsidRPr="00E3462D">
        <w:rPr>
          <w:rFonts w:ascii="Times New Roman" w:hAnsi="Times New Roman" w:cs="Arial"/>
          <w:sz w:val="22"/>
          <w:szCs w:val="22"/>
        </w:rPr>
        <w:t></w:t>
      </w:r>
      <w:r w:rsidRPr="00E3462D">
        <w:rPr>
          <w:rFonts w:ascii="Times New Roman" w:hAnsi="Times New Roman"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понуђачу који ће у име </w:t>
      </w:r>
      <w:r w:rsidR="00883F6A" w:rsidRPr="00E3462D">
        <w:rPr>
          <w:rFonts w:ascii="Times New Roman" w:hAnsi="Times New Roman" w:cs="Arial"/>
          <w:sz w:val="22"/>
          <w:szCs w:val="22"/>
          <w:lang w:val="sr-Cyrl-CS"/>
        </w:rPr>
        <w:t>групе понуђача потписати уговор,</w:t>
      </w:r>
      <w:r w:rsidRPr="00E3462D">
        <w:rPr>
          <w:rFonts w:ascii="Times New Roman" w:hAnsi="Times New Roman" w:cs="Arial"/>
          <w:sz w:val="22"/>
          <w:szCs w:val="22"/>
          <w:lang w:val="sr-Cyrl-CS"/>
        </w:rPr>
        <w:t xml:space="preserve"> </w:t>
      </w:r>
      <w:r w:rsidR="00883F6A" w:rsidRPr="00E3462D">
        <w:rPr>
          <w:rFonts w:ascii="Times New Roman" w:hAnsi="Times New Roman" w:cs="Arial"/>
          <w:sz w:val="22"/>
          <w:szCs w:val="22"/>
        </w:rPr>
        <w:t></w:t>
      </w:r>
      <w:r w:rsidR="00883F6A" w:rsidRPr="00E3462D">
        <w:rPr>
          <w:rFonts w:ascii="Times New Roman" w:hAnsi="Times New Roman" w:cs="Arial"/>
          <w:sz w:val="22"/>
          <w:szCs w:val="22"/>
          <w:lang w:val="sr-Cyrl-CS"/>
        </w:rPr>
        <w:t>понуђачу који ће издати рачун</w:t>
      </w:r>
      <w:r w:rsidR="002F5B34" w:rsidRPr="00E3462D">
        <w:rPr>
          <w:rFonts w:ascii="Times New Roman" w:hAnsi="Times New Roman" w:cs="Arial"/>
          <w:sz w:val="22"/>
          <w:szCs w:val="22"/>
          <w:lang w:val="sr-Cyrl-CS"/>
        </w:rPr>
        <w:t xml:space="preserve">, </w:t>
      </w:r>
      <w:r w:rsidRPr="00E3462D">
        <w:rPr>
          <w:rFonts w:ascii="Times New Roman" w:hAnsi="Times New Roman" w:cs="Arial"/>
          <w:sz w:val="22"/>
          <w:szCs w:val="22"/>
        </w:rPr>
        <w:t></w:t>
      </w:r>
      <w:r w:rsidRPr="00E3462D">
        <w:rPr>
          <w:rFonts w:ascii="Times New Roman" w:hAnsi="Times New Roman" w:cs="Arial"/>
          <w:sz w:val="22"/>
          <w:szCs w:val="22"/>
          <w:lang w:val="sr-Cyrl-CS"/>
        </w:rPr>
        <w:t>рачуну н</w:t>
      </w:r>
      <w:r w:rsidR="00883F6A" w:rsidRPr="00E3462D">
        <w:rPr>
          <w:rFonts w:ascii="Times New Roman" w:hAnsi="Times New Roman" w:cs="Arial"/>
          <w:sz w:val="22"/>
          <w:szCs w:val="22"/>
          <w:lang w:val="sr-Cyrl-CS"/>
        </w:rPr>
        <w:t>а који ће бити извршено плаћање,</w:t>
      </w:r>
      <w:r w:rsidR="000A07B2" w:rsidRPr="00E3462D">
        <w:rPr>
          <w:rFonts w:ascii="Times New Roman" w:hAnsi="Times New Roman" w:cs="Arial"/>
          <w:sz w:val="22"/>
          <w:szCs w:val="22"/>
          <w:lang w:val="sr-Cyrl-CS"/>
        </w:rPr>
        <w:t xml:space="preserve"> </w:t>
      </w:r>
      <w:r w:rsidRPr="00E3462D">
        <w:rPr>
          <w:rFonts w:ascii="Times New Roman" w:hAnsi="Times New Roman" w:cs="Arial"/>
          <w:sz w:val="22"/>
          <w:szCs w:val="22"/>
        </w:rPr>
        <w:t></w:t>
      </w:r>
      <w:r w:rsidRPr="00E3462D">
        <w:rPr>
          <w:rFonts w:ascii="Times New Roman" w:hAnsi="Times New Roman" w:cs="Arial"/>
          <w:sz w:val="22"/>
          <w:szCs w:val="22"/>
          <w:lang w:val="sr-Cyrl-CS"/>
        </w:rPr>
        <w:t>обавезама сваког од понуђача из групе понуђача за извршење уговора.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Понуђачи који поднесу заједничку понуду одговарају неограничено солидарно према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наручиоцу.</w:t>
      </w:r>
    </w:p>
    <w:p w:rsidR="00F91656" w:rsidRPr="00E3462D" w:rsidRDefault="00F91656" w:rsidP="00F91656">
      <w:pPr>
        <w:tabs>
          <w:tab w:val="left" w:pos="990"/>
        </w:tabs>
        <w:jc w:val="both"/>
        <w:rPr>
          <w:rFonts w:ascii="Times New Roman" w:hAnsi="Times New Roman" w:cs="Arial"/>
          <w:b/>
          <w:noProof/>
          <w:sz w:val="22"/>
          <w:szCs w:val="22"/>
          <w:u w:val="single"/>
          <w:lang w:val="sr-Cyrl-CS"/>
        </w:rPr>
      </w:pPr>
    </w:p>
    <w:p w:rsidR="00F27E72" w:rsidRPr="00E3462D" w:rsidRDefault="00457DFF" w:rsidP="00A679C3">
      <w:pPr>
        <w:pStyle w:val="StyleHeading2Before12ptAfter6pt"/>
      </w:pPr>
      <w:r w:rsidRPr="00E3462D">
        <w:t>2.8.</w:t>
      </w:r>
      <w:r w:rsidRPr="00E3462D">
        <w:tab/>
      </w:r>
      <w:r w:rsidR="00F27E72" w:rsidRPr="00E3462D">
        <w:t>ОБАВЕШТЕЊЕ ПОНУЂАЧУ</w:t>
      </w:r>
    </w:p>
    <w:p w:rsidR="00F27E72" w:rsidRPr="00E3462D" w:rsidRDefault="00F27E72" w:rsidP="00F27E72">
      <w:pPr>
        <w:keepLines w:val="0"/>
        <w:autoSpaceDE w:val="0"/>
        <w:autoSpaceDN w:val="0"/>
        <w:adjustRightInd w:val="0"/>
        <w:spacing w:before="0"/>
        <w:ind w:firstLine="576"/>
        <w:jc w:val="both"/>
        <w:rPr>
          <w:rFonts w:ascii="Times New Roman" w:hAnsi="Times New Roman" w:cs="Arial"/>
          <w:bCs/>
          <w:sz w:val="22"/>
          <w:szCs w:val="22"/>
          <w:lang w:val="sr-Cyrl-CS"/>
        </w:rPr>
      </w:pPr>
      <w:r w:rsidRPr="00E3462D">
        <w:rPr>
          <w:rFonts w:ascii="Times New Roman" w:hAnsi="Times New Roman" w:cs="Arial"/>
          <w:bCs/>
          <w:sz w:val="22"/>
          <w:szCs w:val="22"/>
          <w:lang w:val="sr-Cyrl-CS"/>
        </w:rPr>
        <w:t>Понуђач који је самостално поднео понуду не може истовремено да учествује у</w:t>
      </w:r>
    </w:p>
    <w:p w:rsidR="00F27E72" w:rsidRPr="00E3462D" w:rsidRDefault="00F27E72" w:rsidP="00A679C3">
      <w:pPr>
        <w:pStyle w:val="StyleHeading2Before12ptAfter6pt"/>
      </w:pPr>
      <w:r w:rsidRPr="00E3462D">
        <w:t>заједничкој понуди или као подизвођач, нити исто лице може учествовати у више заједничких понуда.</w:t>
      </w:r>
    </w:p>
    <w:p w:rsidR="00F27E72" w:rsidRPr="00E3462D" w:rsidRDefault="00F27E72" w:rsidP="00F91656">
      <w:pPr>
        <w:tabs>
          <w:tab w:val="left" w:pos="990"/>
        </w:tabs>
        <w:jc w:val="both"/>
        <w:rPr>
          <w:rFonts w:ascii="Times New Roman" w:hAnsi="Times New Roman" w:cs="Arial"/>
          <w:b/>
          <w:noProof/>
          <w:sz w:val="22"/>
          <w:szCs w:val="22"/>
          <w:u w:val="single"/>
          <w:lang w:val="sr-Cyrl-CS"/>
        </w:rPr>
      </w:pPr>
    </w:p>
    <w:p w:rsidR="00F91656" w:rsidRPr="00E3462D" w:rsidRDefault="00F91656" w:rsidP="00F91656">
      <w:pPr>
        <w:keepLines w:val="0"/>
        <w:autoSpaceDE w:val="0"/>
        <w:autoSpaceDN w:val="0"/>
        <w:adjustRightInd w:val="0"/>
        <w:spacing w:before="0"/>
        <w:rPr>
          <w:rFonts w:ascii="Times New Roman" w:hAnsi="Times New Roman" w:cs="Arial"/>
          <w:b/>
          <w:bCs/>
          <w:caps/>
          <w:color w:val="000000"/>
          <w:sz w:val="22"/>
          <w:szCs w:val="22"/>
          <w:lang w:val="sr-Cyrl-CS"/>
        </w:rPr>
      </w:pPr>
      <w:r w:rsidRPr="00E3462D">
        <w:rPr>
          <w:rFonts w:ascii="Times New Roman" w:hAnsi="Times New Roman" w:cs="Arial"/>
          <w:b/>
          <w:bCs/>
          <w:caps/>
          <w:color w:val="000000"/>
          <w:sz w:val="22"/>
          <w:szCs w:val="22"/>
          <w:lang w:val="sr-Cyrl-CS"/>
        </w:rPr>
        <w:t>2.</w:t>
      </w:r>
      <w:r w:rsidR="00457DFF" w:rsidRPr="00E3462D">
        <w:rPr>
          <w:rFonts w:ascii="Times New Roman" w:hAnsi="Times New Roman" w:cs="Arial"/>
          <w:b/>
          <w:bCs/>
          <w:caps/>
          <w:color w:val="000000"/>
          <w:sz w:val="22"/>
          <w:szCs w:val="22"/>
          <w:lang w:val="sr-Cyrl-CS"/>
        </w:rPr>
        <w:t>9</w:t>
      </w:r>
      <w:r w:rsidRPr="00E3462D">
        <w:rPr>
          <w:rFonts w:ascii="Times New Roman" w:hAnsi="Times New Roman" w:cs="Arial"/>
          <w:b/>
          <w:bCs/>
          <w:caps/>
          <w:color w:val="000000"/>
          <w:sz w:val="22"/>
          <w:szCs w:val="22"/>
          <w:lang w:val="sr-Cyrl-CS"/>
        </w:rPr>
        <w:t>.</w:t>
      </w:r>
      <w:r w:rsidRPr="00E3462D">
        <w:rPr>
          <w:rFonts w:ascii="Times New Roman" w:hAnsi="Times New Roman" w:cs="Arial"/>
          <w:b/>
          <w:bCs/>
          <w:caps/>
          <w:color w:val="000000"/>
          <w:sz w:val="22"/>
          <w:szCs w:val="22"/>
          <w:lang w:val="sr-Cyrl-CS"/>
        </w:rPr>
        <w:tab/>
        <w:t>НАЧИН преузимањА конкурсне документације</w:t>
      </w:r>
    </w:p>
    <w:p w:rsidR="00F91656" w:rsidRPr="00E3462D" w:rsidRDefault="00F91656" w:rsidP="00F91656">
      <w:pPr>
        <w:keepLines w:val="0"/>
        <w:suppressAutoHyphens/>
        <w:spacing w:before="0"/>
        <w:ind w:firstLine="576"/>
        <w:jc w:val="both"/>
        <w:rPr>
          <w:rFonts w:ascii="Times New Roman" w:hAnsi="Times New Roman" w:cs="Arial"/>
          <w:color w:val="000000"/>
          <w:sz w:val="22"/>
          <w:szCs w:val="22"/>
          <w:lang w:val="sr-Cyrl-CS"/>
        </w:rPr>
      </w:pPr>
      <w:r w:rsidRPr="00E3462D">
        <w:rPr>
          <w:rFonts w:ascii="Times New Roman" w:hAnsi="Times New Roman" w:cs="Arial"/>
          <w:sz w:val="22"/>
          <w:szCs w:val="22"/>
          <w:lang w:val="sr-Cyrl-CS"/>
        </w:rPr>
        <w:t xml:space="preserve">Конкурсна документација се може преузети на следећи начин: </w:t>
      </w:r>
    </w:p>
    <w:p w:rsidR="00F91656" w:rsidRPr="00E3462D" w:rsidRDefault="00F91656" w:rsidP="00F91656">
      <w:pPr>
        <w:keepLines w:val="0"/>
        <w:numPr>
          <w:ilvl w:val="0"/>
          <w:numId w:val="12"/>
        </w:numPr>
        <w:suppressAutoHyphens/>
        <w:spacing w:before="0"/>
        <w:jc w:val="both"/>
        <w:rPr>
          <w:rFonts w:ascii="Times New Roman" w:hAnsi="Times New Roman" w:cs="Arial"/>
          <w:color w:val="000000"/>
          <w:sz w:val="22"/>
          <w:szCs w:val="22"/>
          <w:lang w:val="sr-Cyrl-CS"/>
        </w:rPr>
      </w:pPr>
      <w:r w:rsidRPr="00E3462D">
        <w:rPr>
          <w:rFonts w:ascii="Times New Roman" w:hAnsi="Times New Roman" w:cs="Arial"/>
          <w:sz w:val="22"/>
          <w:szCs w:val="22"/>
          <w:lang w:val="sr-Cyrl-CS"/>
        </w:rPr>
        <w:t xml:space="preserve">у просторијама </w:t>
      </w:r>
      <w:r w:rsidR="000608BA" w:rsidRPr="00E3462D">
        <w:rPr>
          <w:rFonts w:ascii="Times New Roman" w:hAnsi="Times New Roman" w:cs="Arial"/>
          <w:sz w:val="22"/>
          <w:szCs w:val="22"/>
          <w:lang w:val="sr-Cyrl-CS"/>
        </w:rPr>
        <w:t xml:space="preserve">општинске </w:t>
      </w:r>
      <w:r w:rsidRPr="00E3462D">
        <w:rPr>
          <w:rFonts w:ascii="Times New Roman" w:hAnsi="Times New Roman" w:cs="Arial"/>
          <w:sz w:val="22"/>
          <w:szCs w:val="22"/>
          <w:lang w:val="sr-Cyrl-CS"/>
        </w:rPr>
        <w:t xml:space="preserve">управе </w:t>
      </w:r>
      <w:r w:rsidR="000608BA" w:rsidRPr="00E3462D">
        <w:rPr>
          <w:rFonts w:ascii="Times New Roman" w:hAnsi="Times New Roman" w:cs="Arial"/>
          <w:sz w:val="22"/>
          <w:szCs w:val="22"/>
          <w:lang w:val="sr-Cyrl-CS"/>
        </w:rPr>
        <w:t>општине Гаџин Хан</w:t>
      </w:r>
      <w:r w:rsidRPr="00E3462D">
        <w:rPr>
          <w:rFonts w:ascii="Times New Roman" w:hAnsi="Times New Roman" w:cs="Arial"/>
          <w:sz w:val="22"/>
          <w:szCs w:val="22"/>
          <w:lang w:val="sr-Cyrl-CS"/>
        </w:rPr>
        <w:t>,канцеларија</w:t>
      </w:r>
      <w:r w:rsidR="000608BA" w:rsidRPr="00E3462D">
        <w:rPr>
          <w:rFonts w:ascii="Times New Roman" w:hAnsi="Times New Roman" w:cs="Arial"/>
          <w:sz w:val="22"/>
          <w:szCs w:val="22"/>
          <w:lang w:val="sr-Cyrl-CS"/>
        </w:rPr>
        <w:t xml:space="preserve"> број </w:t>
      </w:r>
      <w:r w:rsidR="00334695" w:rsidRPr="00E3462D">
        <w:rPr>
          <w:rFonts w:ascii="Times New Roman" w:hAnsi="Times New Roman" w:cs="Arial"/>
          <w:sz w:val="22"/>
          <w:szCs w:val="22"/>
          <w:lang w:val="sr-Cyrl-CS"/>
        </w:rPr>
        <w:t>21</w:t>
      </w:r>
      <w:r w:rsidR="000608BA" w:rsidRPr="00E3462D">
        <w:rPr>
          <w:rFonts w:ascii="Times New Roman" w:hAnsi="Times New Roman" w:cs="Arial"/>
          <w:sz w:val="22"/>
          <w:szCs w:val="22"/>
          <w:lang w:val="sr-Cyrl-CS"/>
        </w:rPr>
        <w:t>,Гаџин Хан,</w:t>
      </w:r>
      <w:r w:rsidRPr="00E3462D">
        <w:rPr>
          <w:rFonts w:ascii="Times New Roman" w:hAnsi="Times New Roman" w:cs="Arial"/>
          <w:sz w:val="22"/>
          <w:szCs w:val="22"/>
          <w:lang w:val="sr-Cyrl-CS"/>
        </w:rPr>
        <w:t xml:space="preserve"> </w:t>
      </w:r>
    </w:p>
    <w:p w:rsidR="00F91656" w:rsidRPr="00E3462D" w:rsidRDefault="000608BA" w:rsidP="00F91656">
      <w:pPr>
        <w:keepLines w:val="0"/>
        <w:suppressAutoHyphens/>
        <w:spacing w:before="0"/>
        <w:ind w:left="360" w:firstLine="360"/>
        <w:jc w:val="both"/>
        <w:rPr>
          <w:rFonts w:ascii="Times New Roman" w:hAnsi="Times New Roman" w:cs="Arial"/>
          <w:color w:val="000000"/>
          <w:sz w:val="22"/>
          <w:szCs w:val="22"/>
          <w:lang w:val="sr-Cyrl-CS"/>
        </w:rPr>
      </w:pPr>
      <w:r w:rsidRPr="00E3462D">
        <w:rPr>
          <w:rFonts w:ascii="Times New Roman" w:hAnsi="Times New Roman" w:cs="Arial"/>
          <w:bCs/>
          <w:color w:val="000000"/>
          <w:sz w:val="22"/>
          <w:szCs w:val="22"/>
          <w:lang w:val="sr-Cyrl-CS"/>
        </w:rPr>
        <w:t>Милоша Обилића бб</w:t>
      </w:r>
      <w:r w:rsidR="00F91656" w:rsidRPr="00E3462D">
        <w:rPr>
          <w:rFonts w:ascii="Times New Roman" w:hAnsi="Times New Roman" w:cs="Arial"/>
          <w:bCs/>
          <w:color w:val="000000"/>
          <w:sz w:val="22"/>
          <w:szCs w:val="22"/>
          <w:lang w:val="sr-Latn-CS"/>
        </w:rPr>
        <w:t xml:space="preserve">, </w:t>
      </w:r>
      <w:r w:rsidR="00F91656" w:rsidRPr="00E3462D">
        <w:rPr>
          <w:rFonts w:ascii="Times New Roman" w:hAnsi="Times New Roman" w:cs="Arial"/>
          <w:color w:val="000000"/>
          <w:sz w:val="22"/>
          <w:szCs w:val="22"/>
          <w:lang w:val="sr-Cyrl-CS"/>
        </w:rPr>
        <w:t>радним данима од 08:00 до 1</w:t>
      </w:r>
      <w:r w:rsidRPr="00E3462D">
        <w:rPr>
          <w:rFonts w:ascii="Times New Roman" w:hAnsi="Times New Roman" w:cs="Arial"/>
          <w:color w:val="000000"/>
          <w:sz w:val="22"/>
          <w:szCs w:val="22"/>
          <w:lang w:val="sr-Cyrl-CS"/>
        </w:rPr>
        <w:t>4</w:t>
      </w:r>
      <w:r w:rsidR="00F91656" w:rsidRPr="00E3462D">
        <w:rPr>
          <w:rFonts w:ascii="Times New Roman" w:hAnsi="Times New Roman" w:cs="Arial"/>
          <w:color w:val="000000"/>
          <w:sz w:val="22"/>
          <w:szCs w:val="22"/>
          <w:lang w:val="sr-Cyrl-CS"/>
        </w:rPr>
        <w:t>:00 часова</w:t>
      </w:r>
    </w:p>
    <w:p w:rsidR="00F91656" w:rsidRPr="00E3462D" w:rsidRDefault="00F91656" w:rsidP="00F91656">
      <w:pPr>
        <w:keepLines w:val="0"/>
        <w:numPr>
          <w:ilvl w:val="0"/>
          <w:numId w:val="12"/>
        </w:numPr>
        <w:suppressAutoHyphens/>
        <w:spacing w:before="0"/>
        <w:jc w:val="both"/>
        <w:rPr>
          <w:rFonts w:ascii="Times New Roman" w:hAnsi="Times New Roman" w:cs="Arial"/>
          <w:color w:val="000000"/>
          <w:sz w:val="22"/>
          <w:szCs w:val="22"/>
          <w:lang w:val="sr-Cyrl-CS"/>
        </w:rPr>
      </w:pPr>
      <w:r w:rsidRPr="00E3462D">
        <w:rPr>
          <w:rFonts w:ascii="Times New Roman" w:hAnsi="Times New Roman" w:cs="Arial"/>
          <w:sz w:val="22"/>
          <w:szCs w:val="22"/>
          <w:lang w:val="sr-Cyrl-CS"/>
        </w:rPr>
        <w:t>са Портала јавних набавки</w:t>
      </w:r>
      <w:r w:rsidRPr="00E3462D">
        <w:rPr>
          <w:rFonts w:ascii="Times New Roman" w:hAnsi="Times New Roman" w:cs="Arial"/>
          <w:sz w:val="22"/>
          <w:szCs w:val="22"/>
          <w:lang w:val="sr-Latn-CS"/>
        </w:rPr>
        <w:t xml:space="preserve"> -</w:t>
      </w:r>
      <w:r w:rsidRPr="00E3462D">
        <w:rPr>
          <w:rFonts w:ascii="Times New Roman" w:hAnsi="Times New Roman" w:cs="Arial"/>
          <w:sz w:val="22"/>
          <w:szCs w:val="22"/>
          <w:lang w:val="sr-Cyrl-CS"/>
        </w:rPr>
        <w:t xml:space="preserve"> </w:t>
      </w:r>
      <w:r w:rsidRPr="00E3462D">
        <w:rPr>
          <w:rFonts w:ascii="Times New Roman" w:hAnsi="Times New Roman" w:cs="Arial"/>
          <w:color w:val="0070C1"/>
          <w:sz w:val="22"/>
          <w:szCs w:val="22"/>
        </w:rPr>
        <w:t>portal</w:t>
      </w:r>
      <w:r w:rsidRPr="00E3462D">
        <w:rPr>
          <w:rFonts w:ascii="Times New Roman" w:hAnsi="Times New Roman" w:cs="Arial"/>
          <w:color w:val="0070C1"/>
          <w:sz w:val="22"/>
          <w:szCs w:val="22"/>
          <w:lang w:val="sr-Cyrl-CS"/>
        </w:rPr>
        <w:t>.</w:t>
      </w:r>
      <w:r w:rsidRPr="00E3462D">
        <w:rPr>
          <w:rFonts w:ascii="Times New Roman" w:hAnsi="Times New Roman" w:cs="Arial"/>
          <w:color w:val="0070C1"/>
          <w:sz w:val="22"/>
          <w:szCs w:val="22"/>
        </w:rPr>
        <w:t>ujn</w:t>
      </w:r>
      <w:r w:rsidRPr="00E3462D">
        <w:rPr>
          <w:rFonts w:ascii="Times New Roman" w:hAnsi="Times New Roman" w:cs="Arial"/>
          <w:color w:val="0070C1"/>
          <w:sz w:val="22"/>
          <w:szCs w:val="22"/>
          <w:lang w:val="sr-Cyrl-CS"/>
        </w:rPr>
        <w:t>.</w:t>
      </w:r>
      <w:r w:rsidRPr="00E3462D">
        <w:rPr>
          <w:rFonts w:ascii="Times New Roman" w:hAnsi="Times New Roman" w:cs="Arial"/>
          <w:color w:val="0070C1"/>
          <w:sz w:val="22"/>
          <w:szCs w:val="22"/>
        </w:rPr>
        <w:t>gov</w:t>
      </w:r>
      <w:r w:rsidRPr="00E3462D">
        <w:rPr>
          <w:rFonts w:ascii="Times New Roman" w:hAnsi="Times New Roman" w:cs="Arial"/>
          <w:color w:val="0070C1"/>
          <w:sz w:val="22"/>
          <w:szCs w:val="22"/>
          <w:lang w:val="sr-Cyrl-CS"/>
        </w:rPr>
        <w:t>.</w:t>
      </w:r>
      <w:r w:rsidRPr="00E3462D">
        <w:rPr>
          <w:rFonts w:ascii="Times New Roman" w:hAnsi="Times New Roman" w:cs="Arial"/>
          <w:color w:val="0070C1"/>
          <w:sz w:val="22"/>
          <w:szCs w:val="22"/>
        </w:rPr>
        <w:t>rs</w:t>
      </w:r>
      <w:r w:rsidRPr="00E3462D">
        <w:rPr>
          <w:rFonts w:ascii="Times New Roman" w:hAnsi="Times New Roman" w:cs="Arial"/>
          <w:color w:val="0070C1"/>
          <w:sz w:val="22"/>
          <w:szCs w:val="22"/>
          <w:lang w:val="sr-Cyrl-CS"/>
        </w:rPr>
        <w:t xml:space="preserve"> </w:t>
      </w:r>
    </w:p>
    <w:p w:rsidR="003444AE" w:rsidRPr="008B1257" w:rsidRDefault="00F91656" w:rsidP="008B1257">
      <w:pPr>
        <w:keepLines w:val="0"/>
        <w:numPr>
          <w:ilvl w:val="0"/>
          <w:numId w:val="12"/>
        </w:numPr>
        <w:suppressAutoHyphens/>
        <w:spacing w:before="0"/>
        <w:jc w:val="both"/>
        <w:rPr>
          <w:rFonts w:ascii="Times New Roman" w:hAnsi="Times New Roman" w:cs="Arial"/>
          <w:color w:val="000000"/>
          <w:sz w:val="22"/>
          <w:szCs w:val="22"/>
          <w:lang w:val="sr-Cyrl-CS"/>
        </w:rPr>
      </w:pPr>
      <w:r w:rsidRPr="00E3462D">
        <w:rPr>
          <w:rFonts w:ascii="Times New Roman" w:hAnsi="Times New Roman" w:cs="Arial"/>
          <w:sz w:val="22"/>
          <w:szCs w:val="22"/>
          <w:lang w:val="sr-Cyrl-CS"/>
        </w:rPr>
        <w:t xml:space="preserve">са интернет </w:t>
      </w:r>
      <w:r w:rsidRPr="00E3462D">
        <w:rPr>
          <w:rFonts w:ascii="Times New Roman" w:hAnsi="Times New Roman" w:cs="Arial"/>
          <w:sz w:val="22"/>
          <w:szCs w:val="22"/>
          <w:lang w:val="sr-Latn-CS"/>
        </w:rPr>
        <w:t>страниц</w:t>
      </w:r>
      <w:r w:rsidRPr="00E3462D">
        <w:rPr>
          <w:rFonts w:ascii="Times New Roman" w:hAnsi="Times New Roman" w:cs="Arial"/>
          <w:sz w:val="22"/>
          <w:szCs w:val="22"/>
          <w:lang w:val="sr-Cyrl-CS"/>
        </w:rPr>
        <w:t>е</w:t>
      </w:r>
      <w:r w:rsidRPr="00E3462D">
        <w:rPr>
          <w:rFonts w:ascii="Times New Roman" w:hAnsi="Times New Roman" w:cs="Arial"/>
          <w:sz w:val="22"/>
          <w:szCs w:val="22"/>
          <w:lang w:val="sr-Latn-CS"/>
        </w:rPr>
        <w:t xml:space="preserve"> </w:t>
      </w:r>
      <w:r w:rsidRPr="00E3462D">
        <w:rPr>
          <w:rFonts w:ascii="Times New Roman" w:hAnsi="Times New Roman" w:cs="Arial"/>
          <w:sz w:val="22"/>
          <w:szCs w:val="22"/>
          <w:lang w:val="sr-Cyrl-CS"/>
        </w:rPr>
        <w:t>Н</w:t>
      </w:r>
      <w:r w:rsidRPr="00E3462D">
        <w:rPr>
          <w:rFonts w:ascii="Times New Roman" w:hAnsi="Times New Roman" w:cs="Arial"/>
          <w:sz w:val="22"/>
          <w:szCs w:val="22"/>
          <w:lang w:val="sr-Latn-CS"/>
        </w:rPr>
        <w:t>аручиоца</w:t>
      </w:r>
      <w:r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Latn-CS"/>
        </w:rPr>
        <w:t xml:space="preserve"> </w:t>
      </w:r>
      <w:hyperlink r:id="rId9" w:history="1">
        <w:r w:rsidRPr="00E3462D">
          <w:rPr>
            <w:rStyle w:val="Hyperlink"/>
            <w:rFonts w:ascii="Times New Roman" w:hAnsi="Times New Roman"/>
            <w:sz w:val="22"/>
            <w:szCs w:val="22"/>
          </w:rPr>
          <w:t>www</w:t>
        </w:r>
        <w:r w:rsidRPr="00E3462D">
          <w:rPr>
            <w:rStyle w:val="Hyperlink"/>
            <w:rFonts w:ascii="Times New Roman" w:hAnsi="Times New Roman"/>
            <w:sz w:val="22"/>
            <w:szCs w:val="22"/>
            <w:lang w:val="sr-Cyrl-CS"/>
          </w:rPr>
          <w:t>.</w:t>
        </w:r>
      </w:hyperlink>
      <w:r w:rsidR="007B051E" w:rsidRPr="00E3462D">
        <w:rPr>
          <w:rFonts w:ascii="Times New Roman" w:hAnsi="Times New Roman" w:cs="Arial"/>
          <w:sz w:val="22"/>
          <w:szCs w:val="22"/>
          <w:lang w:val="sr-Latn-CS"/>
        </w:rPr>
        <w:t>gadzinhan</w:t>
      </w:r>
      <w:r w:rsidRPr="00E3462D">
        <w:rPr>
          <w:rFonts w:ascii="Times New Roman" w:hAnsi="Times New Roman" w:cs="Arial"/>
          <w:sz w:val="22"/>
          <w:szCs w:val="22"/>
          <w:lang w:val="sr-Latn-CS"/>
        </w:rPr>
        <w:t>.rs</w:t>
      </w:r>
    </w:p>
    <w:p w:rsidR="003444AE" w:rsidRDefault="003444AE" w:rsidP="00F91656">
      <w:pPr>
        <w:keepLines w:val="0"/>
        <w:autoSpaceDE w:val="0"/>
        <w:autoSpaceDN w:val="0"/>
        <w:adjustRightInd w:val="0"/>
        <w:spacing w:before="0"/>
        <w:rPr>
          <w:rFonts w:ascii="Times New Roman" w:hAnsi="Times New Roman" w:cs="Arial"/>
          <w:b/>
          <w:bCs/>
          <w:caps/>
          <w:color w:val="000000"/>
          <w:sz w:val="22"/>
          <w:szCs w:val="22"/>
          <w:lang w:val="sr-Cyrl-CS"/>
        </w:rPr>
      </w:pPr>
    </w:p>
    <w:p w:rsidR="00F91656" w:rsidRPr="00E3462D" w:rsidRDefault="00F91656" w:rsidP="00F91656">
      <w:pPr>
        <w:keepLines w:val="0"/>
        <w:autoSpaceDE w:val="0"/>
        <w:autoSpaceDN w:val="0"/>
        <w:adjustRightInd w:val="0"/>
        <w:spacing w:before="0"/>
        <w:rPr>
          <w:rFonts w:ascii="Times New Roman" w:hAnsi="Times New Roman" w:cs="Arial"/>
          <w:b/>
          <w:bCs/>
          <w:caps/>
          <w:color w:val="000000"/>
          <w:sz w:val="22"/>
          <w:szCs w:val="22"/>
          <w:lang w:val="sr-Cyrl-CS"/>
        </w:rPr>
      </w:pPr>
      <w:r w:rsidRPr="00E3462D">
        <w:rPr>
          <w:rFonts w:ascii="Times New Roman" w:hAnsi="Times New Roman" w:cs="Arial"/>
          <w:b/>
          <w:bCs/>
          <w:caps/>
          <w:color w:val="000000"/>
          <w:sz w:val="22"/>
          <w:szCs w:val="22"/>
          <w:lang w:val="sr-Cyrl-CS"/>
        </w:rPr>
        <w:t>2.1</w:t>
      </w:r>
      <w:r w:rsidR="00457DFF" w:rsidRPr="00E3462D">
        <w:rPr>
          <w:rFonts w:ascii="Times New Roman" w:hAnsi="Times New Roman" w:cs="Arial"/>
          <w:b/>
          <w:bCs/>
          <w:caps/>
          <w:color w:val="000000"/>
          <w:sz w:val="22"/>
          <w:szCs w:val="22"/>
          <w:lang w:val="sr-Cyrl-CS"/>
        </w:rPr>
        <w:t>0</w:t>
      </w:r>
      <w:r w:rsidRPr="00E3462D">
        <w:rPr>
          <w:rFonts w:ascii="Times New Roman" w:hAnsi="Times New Roman" w:cs="Arial"/>
          <w:b/>
          <w:bCs/>
          <w:caps/>
          <w:color w:val="000000"/>
          <w:sz w:val="22"/>
          <w:szCs w:val="22"/>
          <w:lang w:val="sr-Cyrl-CS"/>
        </w:rPr>
        <w:t>.</w:t>
      </w:r>
      <w:r w:rsidRPr="00E3462D">
        <w:rPr>
          <w:rFonts w:ascii="Times New Roman" w:hAnsi="Times New Roman" w:cs="Arial"/>
          <w:b/>
          <w:bCs/>
          <w:caps/>
          <w:color w:val="000000"/>
          <w:sz w:val="22"/>
          <w:szCs w:val="22"/>
          <w:lang w:val="sr-Cyrl-CS"/>
        </w:rPr>
        <w:tab/>
      </w:r>
      <w:r w:rsidRPr="00E3462D">
        <w:rPr>
          <w:rFonts w:ascii="Times New Roman" w:hAnsi="Times New Roman" w:cs="Arial"/>
          <w:b/>
          <w:bCs/>
          <w:caps/>
          <w:color w:val="000000"/>
          <w:sz w:val="22"/>
          <w:szCs w:val="22"/>
        </w:rPr>
        <w:t>начин</w:t>
      </w:r>
      <w:r w:rsidRPr="00E3462D">
        <w:rPr>
          <w:rFonts w:ascii="Times New Roman" w:hAnsi="Times New Roman" w:cs="Arial"/>
          <w:b/>
          <w:bCs/>
          <w:caps/>
          <w:color w:val="000000"/>
          <w:sz w:val="22"/>
          <w:szCs w:val="22"/>
          <w:lang w:val="sr-Latn-CS"/>
        </w:rPr>
        <w:t xml:space="preserve"> </w:t>
      </w:r>
      <w:r w:rsidRPr="00E3462D">
        <w:rPr>
          <w:rFonts w:ascii="Times New Roman" w:hAnsi="Times New Roman" w:cs="Arial"/>
          <w:b/>
          <w:bCs/>
          <w:caps/>
          <w:color w:val="000000"/>
          <w:sz w:val="22"/>
          <w:szCs w:val="22"/>
        </w:rPr>
        <w:t>подношења</w:t>
      </w:r>
      <w:r w:rsidRPr="00E3462D">
        <w:rPr>
          <w:rFonts w:ascii="Times New Roman" w:hAnsi="Times New Roman" w:cs="Arial"/>
          <w:b/>
          <w:bCs/>
          <w:caps/>
          <w:color w:val="000000"/>
          <w:sz w:val="22"/>
          <w:szCs w:val="22"/>
          <w:lang w:val="sr-Latn-CS"/>
        </w:rPr>
        <w:t xml:space="preserve"> </w:t>
      </w:r>
      <w:r w:rsidRPr="00E3462D">
        <w:rPr>
          <w:rFonts w:ascii="Times New Roman" w:hAnsi="Times New Roman" w:cs="Arial"/>
          <w:b/>
          <w:bCs/>
          <w:caps/>
          <w:color w:val="000000"/>
          <w:sz w:val="22"/>
          <w:szCs w:val="22"/>
        </w:rPr>
        <w:t>понуде</w:t>
      </w:r>
      <w:r w:rsidRPr="00E3462D">
        <w:rPr>
          <w:rFonts w:ascii="Times New Roman" w:hAnsi="Times New Roman" w:cs="Arial"/>
          <w:b/>
          <w:bCs/>
          <w:caps/>
          <w:color w:val="000000"/>
          <w:sz w:val="22"/>
          <w:szCs w:val="22"/>
          <w:lang w:val="sr-Latn-CS"/>
        </w:rPr>
        <w:t xml:space="preserve"> </w:t>
      </w:r>
    </w:p>
    <w:p w:rsidR="00F91656" w:rsidRPr="00E3462D" w:rsidRDefault="00F91656" w:rsidP="00F91656">
      <w:pPr>
        <w:keepLines w:val="0"/>
        <w:autoSpaceDE w:val="0"/>
        <w:autoSpaceDN w:val="0"/>
        <w:adjustRightInd w:val="0"/>
        <w:spacing w:before="0"/>
        <w:ind w:left="576"/>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Понуда се подноси непосредно </w:t>
      </w:r>
      <w:r w:rsidR="002D2610" w:rsidRPr="00E3462D">
        <w:rPr>
          <w:rFonts w:ascii="Times New Roman" w:hAnsi="Times New Roman" w:cs="Arial"/>
          <w:color w:val="000000"/>
          <w:sz w:val="22"/>
          <w:szCs w:val="22"/>
          <w:lang w:val="sr-Cyrl-CS"/>
        </w:rPr>
        <w:t xml:space="preserve"> преко писарнице наручиоца </w:t>
      </w:r>
      <w:r w:rsidRPr="00E3462D">
        <w:rPr>
          <w:rFonts w:ascii="Times New Roman" w:hAnsi="Times New Roman" w:cs="Arial"/>
          <w:color w:val="000000"/>
          <w:sz w:val="22"/>
          <w:szCs w:val="22"/>
          <w:lang w:val="sr-Cyrl-CS"/>
        </w:rPr>
        <w:t xml:space="preserve">или путем поште, на адресу  - </w:t>
      </w:r>
      <w:r w:rsidR="002D2610" w:rsidRPr="00E3462D">
        <w:rPr>
          <w:rFonts w:ascii="Times New Roman" w:hAnsi="Times New Roman" w:cs="Arial"/>
          <w:color w:val="000000"/>
          <w:sz w:val="22"/>
          <w:szCs w:val="22"/>
          <w:lang w:val="sr-Cyrl-CS"/>
        </w:rPr>
        <w:t xml:space="preserve">општинска </w:t>
      </w:r>
      <w:r w:rsidRPr="00E3462D">
        <w:rPr>
          <w:rFonts w:ascii="Times New Roman" w:hAnsi="Times New Roman" w:cs="Arial"/>
          <w:bCs/>
          <w:color w:val="000000"/>
          <w:sz w:val="22"/>
          <w:szCs w:val="22"/>
          <w:lang w:val="sr-Cyrl-CS"/>
        </w:rPr>
        <w:t xml:space="preserve">управа </w:t>
      </w:r>
      <w:r w:rsidR="002D2610" w:rsidRPr="00E3462D">
        <w:rPr>
          <w:rFonts w:ascii="Times New Roman" w:hAnsi="Times New Roman" w:cs="Arial"/>
          <w:bCs/>
          <w:color w:val="000000"/>
          <w:sz w:val="22"/>
          <w:szCs w:val="22"/>
          <w:lang w:val="sr-Cyrl-CS"/>
        </w:rPr>
        <w:t>општине Гаџин Хан</w:t>
      </w:r>
      <w:r w:rsidRPr="00E3462D">
        <w:rPr>
          <w:rFonts w:ascii="Times New Roman" w:hAnsi="Times New Roman" w:cs="Arial"/>
          <w:bCs/>
          <w:color w:val="000000"/>
          <w:sz w:val="22"/>
          <w:szCs w:val="22"/>
          <w:lang w:val="sr-Cyrl-CS"/>
        </w:rPr>
        <w:t>,</w:t>
      </w:r>
      <w:r w:rsidR="002D2610" w:rsidRPr="00E3462D">
        <w:rPr>
          <w:rFonts w:ascii="Times New Roman" w:hAnsi="Times New Roman" w:cs="Arial"/>
          <w:bCs/>
          <w:color w:val="000000"/>
          <w:sz w:val="22"/>
          <w:szCs w:val="22"/>
          <w:lang w:val="sr-Cyrl-CS"/>
        </w:rPr>
        <w:t>18240</w:t>
      </w:r>
      <w:r w:rsidRPr="00E3462D">
        <w:rPr>
          <w:rFonts w:ascii="Times New Roman" w:hAnsi="Times New Roman" w:cs="Arial"/>
          <w:bCs/>
          <w:color w:val="000000"/>
          <w:sz w:val="22"/>
          <w:szCs w:val="22"/>
          <w:lang w:val="sr-Cyrl-CS"/>
        </w:rPr>
        <w:t xml:space="preserve"> </w:t>
      </w:r>
      <w:r w:rsidR="002D2610" w:rsidRPr="00E3462D">
        <w:rPr>
          <w:rFonts w:ascii="Times New Roman" w:hAnsi="Times New Roman" w:cs="Arial"/>
          <w:bCs/>
          <w:color w:val="000000"/>
          <w:sz w:val="22"/>
          <w:szCs w:val="22"/>
          <w:lang w:val="sr-Cyrl-CS"/>
        </w:rPr>
        <w:t>Гаџин Хан</w:t>
      </w:r>
      <w:r w:rsidRPr="00E3462D">
        <w:rPr>
          <w:rFonts w:ascii="Times New Roman" w:hAnsi="Times New Roman" w:cs="Arial"/>
          <w:bCs/>
          <w:color w:val="000000"/>
          <w:sz w:val="22"/>
          <w:szCs w:val="22"/>
          <w:lang w:val="sr-Cyrl-CS"/>
        </w:rPr>
        <w:t>,</w:t>
      </w:r>
      <w:r w:rsidR="002D2610" w:rsidRPr="00E3462D">
        <w:rPr>
          <w:rFonts w:ascii="Times New Roman" w:hAnsi="Times New Roman" w:cs="Arial"/>
          <w:bCs/>
          <w:color w:val="000000"/>
          <w:sz w:val="22"/>
          <w:szCs w:val="22"/>
          <w:lang w:val="sr-Cyrl-CS"/>
        </w:rPr>
        <w:t>Милоша обилића бб</w:t>
      </w:r>
      <w:r w:rsidRPr="00E3462D">
        <w:rPr>
          <w:rFonts w:ascii="Times New Roman" w:hAnsi="Times New Roman" w:cs="Arial"/>
          <w:bCs/>
          <w:color w:val="000000"/>
          <w:sz w:val="22"/>
          <w:szCs w:val="22"/>
          <w:lang w:val="sr-Cyrl-CS"/>
        </w:rPr>
        <w:t>.</w:t>
      </w:r>
    </w:p>
    <w:p w:rsidR="00F91656" w:rsidRPr="00E3462D" w:rsidRDefault="00F91656" w:rsidP="00F3357B">
      <w:pPr>
        <w:spacing w:before="0"/>
        <w:ind w:left="576"/>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Понуда се подноси у затвореној коверти , на начин да се приликом отварања понуда може са сугурношћу утврдити да се први пут о</w:t>
      </w:r>
      <w:r w:rsidR="000A6403" w:rsidRPr="00E3462D">
        <w:rPr>
          <w:rFonts w:ascii="Times New Roman" w:hAnsi="Times New Roman" w:cs="Arial"/>
          <w:color w:val="000000"/>
          <w:sz w:val="22"/>
          <w:szCs w:val="22"/>
          <w:lang w:val="sr-Cyrl-CS"/>
        </w:rPr>
        <w:t>т</w:t>
      </w:r>
      <w:r w:rsidRPr="00E3462D">
        <w:rPr>
          <w:rFonts w:ascii="Times New Roman" w:hAnsi="Times New Roman" w:cs="Arial"/>
          <w:color w:val="000000"/>
          <w:sz w:val="22"/>
          <w:szCs w:val="22"/>
          <w:lang w:val="sr-Cyrl-CS"/>
        </w:rPr>
        <w:t xml:space="preserve">вара,  са назнаком </w:t>
      </w:r>
      <w:r w:rsidRPr="00E3462D">
        <w:rPr>
          <w:rFonts w:ascii="Times New Roman" w:hAnsi="Times New Roman" w:cs="Arial"/>
          <w:bCs/>
          <w:color w:val="000000"/>
          <w:sz w:val="22"/>
          <w:szCs w:val="22"/>
          <w:lang w:val="sr-Cyrl-CS"/>
        </w:rPr>
        <w:t>ПОНУДА за</w:t>
      </w:r>
      <w:r w:rsidR="00E326C8">
        <w:rPr>
          <w:rFonts w:ascii="Times New Roman" w:hAnsi="Times New Roman" w:cs="Arial"/>
          <w:bCs/>
          <w:color w:val="000000"/>
          <w:sz w:val="22"/>
          <w:szCs w:val="22"/>
          <w:lang w:val="sr-Cyrl-CS"/>
        </w:rPr>
        <w:t>“</w:t>
      </w:r>
      <w:r w:rsidRPr="00E3462D">
        <w:rPr>
          <w:rFonts w:ascii="Times New Roman" w:hAnsi="Times New Roman" w:cs="Arial"/>
          <w:bCs/>
          <w:color w:val="000000"/>
          <w:sz w:val="22"/>
          <w:szCs w:val="22"/>
          <w:lang w:val="sr-Cyrl-CS"/>
        </w:rPr>
        <w:t xml:space="preserve"> ЈН Бр</w:t>
      </w:r>
      <w:r w:rsidR="000A6403" w:rsidRPr="00E3462D">
        <w:rPr>
          <w:rFonts w:ascii="Times New Roman" w:hAnsi="Times New Roman" w:cs="Arial"/>
          <w:bCs/>
          <w:color w:val="000000"/>
          <w:sz w:val="22"/>
          <w:szCs w:val="22"/>
          <w:lang w:val="sr-Cyrl-CS"/>
        </w:rPr>
        <w:t>ој</w:t>
      </w:r>
      <w:r w:rsidR="00142E3A" w:rsidRPr="00E3462D">
        <w:rPr>
          <w:rFonts w:ascii="Times New Roman" w:hAnsi="Times New Roman" w:cs="Arial"/>
          <w:b/>
          <w:bCs/>
          <w:color w:val="000000"/>
          <w:sz w:val="22"/>
          <w:szCs w:val="22"/>
        </w:rPr>
        <w:t>1.2.2</w:t>
      </w:r>
      <w:r w:rsidR="000A6403" w:rsidRPr="00E3462D">
        <w:rPr>
          <w:rFonts w:ascii="Times New Roman" w:hAnsi="Times New Roman" w:cs="Arial"/>
          <w:bCs/>
          <w:color w:val="000000"/>
          <w:sz w:val="22"/>
          <w:szCs w:val="22"/>
          <w:lang w:val="sr-Cyrl-CS"/>
        </w:rPr>
        <w:t xml:space="preserve"> </w:t>
      </w:r>
      <w:r w:rsidR="00F3357B" w:rsidRPr="00E3462D">
        <w:rPr>
          <w:rFonts w:ascii="Times New Roman" w:hAnsi="Times New Roman" w:cs="Arial"/>
          <w:b/>
          <w:sz w:val="22"/>
          <w:szCs w:val="22"/>
          <w:lang w:val="sr-Latn-CS"/>
        </w:rPr>
        <w:t>„</w:t>
      </w:r>
      <w:r w:rsidR="00E326C8">
        <w:rPr>
          <w:rFonts w:ascii="Times New Roman" w:hAnsi="Times New Roman" w:cs="Arial"/>
          <w:b/>
          <w:sz w:val="22"/>
          <w:szCs w:val="22"/>
        </w:rPr>
        <w:t xml:space="preserve"> за Партију бр.1. </w:t>
      </w:r>
      <w:r w:rsidRPr="00E3462D">
        <w:rPr>
          <w:rFonts w:ascii="Times New Roman" w:hAnsi="Times New Roman" w:cs="Arial"/>
          <w:bCs/>
          <w:color w:val="000000"/>
          <w:sz w:val="22"/>
          <w:szCs w:val="22"/>
          <w:lang w:val="sr-Cyrl-CS"/>
        </w:rPr>
        <w:t>НЕ ОТВАРАТИ“</w:t>
      </w:r>
      <w:r w:rsidRPr="00E3462D">
        <w:rPr>
          <w:rFonts w:ascii="Times New Roman" w:hAnsi="Times New Roman" w:cs="Arial"/>
          <w:color w:val="000000"/>
          <w:sz w:val="22"/>
          <w:szCs w:val="22"/>
          <w:lang w:val="sr-Cyrl-CS"/>
        </w:rPr>
        <w:t>.</w:t>
      </w:r>
    </w:p>
    <w:p w:rsidR="00F91656" w:rsidRPr="00E3462D" w:rsidRDefault="00F91656" w:rsidP="00F91656">
      <w:pPr>
        <w:keepLines w:val="0"/>
        <w:autoSpaceDE w:val="0"/>
        <w:autoSpaceDN w:val="0"/>
        <w:adjustRightInd w:val="0"/>
        <w:spacing w:before="0"/>
        <w:ind w:firstLine="576"/>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На полеђини коверте уписују се назив и адреса понуђача, број телефона, име и презиме</w:t>
      </w:r>
    </w:p>
    <w:p w:rsidR="00F91656" w:rsidRPr="00E3462D" w:rsidRDefault="00F91656" w:rsidP="00F91656">
      <w:pPr>
        <w:keepLines w:val="0"/>
        <w:autoSpaceDE w:val="0"/>
        <w:autoSpaceDN w:val="0"/>
        <w:adjustRightInd w:val="0"/>
        <w:spacing w:before="0"/>
        <w:ind w:firstLine="576"/>
        <w:rPr>
          <w:rFonts w:ascii="Times New Roman" w:hAnsi="Times New Roman" w:cs="Arial"/>
          <w:color w:val="000000"/>
          <w:sz w:val="22"/>
          <w:szCs w:val="22"/>
        </w:rPr>
      </w:pPr>
      <w:proofErr w:type="gramStart"/>
      <w:r w:rsidRPr="00E3462D">
        <w:rPr>
          <w:rFonts w:ascii="Times New Roman" w:hAnsi="Times New Roman" w:cs="Arial"/>
          <w:color w:val="000000"/>
          <w:sz w:val="22"/>
          <w:szCs w:val="22"/>
        </w:rPr>
        <w:t>овлашћеног</w:t>
      </w:r>
      <w:proofErr w:type="gramEnd"/>
      <w:r w:rsidRPr="00E3462D">
        <w:rPr>
          <w:rFonts w:ascii="Times New Roman" w:hAnsi="Times New Roman" w:cs="Arial"/>
          <w:color w:val="000000"/>
          <w:sz w:val="22"/>
          <w:szCs w:val="22"/>
        </w:rPr>
        <w:t xml:space="preserve"> лица за контакт.</w:t>
      </w:r>
    </w:p>
    <w:p w:rsidR="00F91656" w:rsidRPr="00E3462D" w:rsidRDefault="00F91656" w:rsidP="00F91656">
      <w:pPr>
        <w:keepLines w:val="0"/>
        <w:autoSpaceDE w:val="0"/>
        <w:autoSpaceDN w:val="0"/>
        <w:adjustRightInd w:val="0"/>
        <w:spacing w:before="0"/>
        <w:ind w:firstLine="576"/>
        <w:rPr>
          <w:rFonts w:ascii="Times New Roman" w:hAnsi="Times New Roman" w:cs="Arial"/>
          <w:color w:val="000000"/>
          <w:sz w:val="22"/>
          <w:szCs w:val="22"/>
          <w:lang w:val="sr-Cyrl-CS"/>
        </w:rPr>
      </w:pPr>
      <w:proofErr w:type="gramStart"/>
      <w:r w:rsidRPr="00E3462D">
        <w:rPr>
          <w:rFonts w:ascii="Times New Roman" w:hAnsi="Times New Roman" w:cs="Arial"/>
          <w:color w:val="000000"/>
          <w:sz w:val="22"/>
          <w:szCs w:val="22"/>
        </w:rPr>
        <w:t>Наручилац ће, по пријему понуде, назначити датум и сат њеног пријема</w:t>
      </w:r>
      <w:r w:rsidRPr="00E3462D">
        <w:rPr>
          <w:rFonts w:ascii="Times New Roman" w:hAnsi="Times New Roman" w:cs="Arial"/>
          <w:color w:val="000000"/>
          <w:sz w:val="22"/>
          <w:szCs w:val="22"/>
          <w:lang w:val="sr-Cyrl-CS"/>
        </w:rPr>
        <w:t>.</w:t>
      </w:r>
      <w:proofErr w:type="gramEnd"/>
    </w:p>
    <w:p w:rsidR="00F91656" w:rsidRPr="00E3462D" w:rsidRDefault="00F91656" w:rsidP="00F91656">
      <w:pPr>
        <w:keepLines w:val="0"/>
        <w:autoSpaceDE w:val="0"/>
        <w:autoSpaceDN w:val="0"/>
        <w:adjustRightInd w:val="0"/>
        <w:spacing w:before="0"/>
        <w:jc w:val="both"/>
        <w:rPr>
          <w:rFonts w:ascii="Times New Roman" w:hAnsi="Times New Roman" w:cs="Arial"/>
          <w:b/>
          <w:bCs/>
          <w:color w:val="000000"/>
          <w:sz w:val="22"/>
          <w:szCs w:val="22"/>
          <w:lang w:val="sr-Cyrl-CS"/>
        </w:rPr>
      </w:pPr>
    </w:p>
    <w:p w:rsidR="00F91656" w:rsidRPr="00E3462D" w:rsidRDefault="00F91656" w:rsidP="00A335EA">
      <w:pPr>
        <w:keepLines w:val="0"/>
        <w:numPr>
          <w:ilvl w:val="1"/>
          <w:numId w:val="16"/>
        </w:numPr>
        <w:autoSpaceDE w:val="0"/>
        <w:autoSpaceDN w:val="0"/>
        <w:adjustRightInd w:val="0"/>
        <w:spacing w:before="0"/>
        <w:jc w:val="both"/>
        <w:rPr>
          <w:rFonts w:ascii="Times New Roman" w:hAnsi="Times New Roman" w:cs="Arial"/>
          <w:b/>
          <w:bCs/>
          <w:color w:val="000000"/>
          <w:sz w:val="22"/>
          <w:szCs w:val="22"/>
          <w:lang w:val="sr-Cyrl-CS"/>
        </w:rPr>
      </w:pPr>
      <w:r w:rsidRPr="00E3462D">
        <w:rPr>
          <w:rFonts w:ascii="Times New Roman" w:hAnsi="Times New Roman" w:cs="Arial"/>
          <w:b/>
          <w:bCs/>
          <w:caps/>
          <w:color w:val="000000"/>
          <w:sz w:val="22"/>
          <w:szCs w:val="22"/>
        </w:rPr>
        <w:t>Рок за подношење понуда</w:t>
      </w:r>
      <w:r w:rsidRPr="00E3462D">
        <w:rPr>
          <w:rFonts w:ascii="Times New Roman" w:hAnsi="Times New Roman" w:cs="Arial"/>
          <w:b/>
          <w:bCs/>
          <w:color w:val="000000"/>
          <w:sz w:val="22"/>
          <w:szCs w:val="22"/>
        </w:rPr>
        <w:t xml:space="preserve"> </w:t>
      </w:r>
    </w:p>
    <w:p w:rsidR="00F91656" w:rsidRPr="00E3462D" w:rsidRDefault="00F91656" w:rsidP="00F91656">
      <w:pPr>
        <w:keepLines w:val="0"/>
        <w:autoSpaceDE w:val="0"/>
        <w:autoSpaceDN w:val="0"/>
        <w:adjustRightInd w:val="0"/>
        <w:spacing w:before="0"/>
        <w:ind w:left="144" w:firstLine="576"/>
        <w:jc w:val="both"/>
        <w:rPr>
          <w:rFonts w:ascii="Times New Roman" w:hAnsi="Times New Roman" w:cs="Arial"/>
          <w:bCs/>
          <w:color w:val="000000"/>
          <w:sz w:val="22"/>
          <w:szCs w:val="22"/>
          <w:lang w:val="sr-Cyrl-CS"/>
        </w:rPr>
      </w:pPr>
      <w:r w:rsidRPr="00E3462D">
        <w:rPr>
          <w:rFonts w:ascii="Times New Roman" w:hAnsi="Times New Roman" w:cs="Arial"/>
          <w:bCs/>
          <w:color w:val="000000"/>
          <w:sz w:val="22"/>
          <w:szCs w:val="22"/>
          <w:lang w:val="sr-Cyrl-CS"/>
        </w:rPr>
        <w:t xml:space="preserve">Рок за подношење понуда </w:t>
      </w:r>
      <w:r w:rsidR="005C6AAF" w:rsidRPr="00E3462D">
        <w:rPr>
          <w:rFonts w:ascii="Times New Roman" w:hAnsi="Times New Roman" w:cs="Arial"/>
          <w:bCs/>
          <w:color w:val="000000"/>
          <w:sz w:val="22"/>
          <w:szCs w:val="22"/>
          <w:lang w:val="sr-Cyrl-CS"/>
        </w:rPr>
        <w:t>је</w:t>
      </w:r>
      <w:r w:rsidR="00B70242">
        <w:rPr>
          <w:rFonts w:ascii="Times New Roman" w:hAnsi="Times New Roman" w:cs="Arial"/>
          <w:bCs/>
          <w:color w:val="000000"/>
          <w:sz w:val="22"/>
          <w:szCs w:val="22"/>
          <w:lang w:val="sr-Cyrl-CS"/>
        </w:rPr>
        <w:t xml:space="preserve"> </w:t>
      </w:r>
      <w:r w:rsidR="00B70242">
        <w:rPr>
          <w:rFonts w:ascii="Times New Roman" w:hAnsi="Times New Roman" w:cs="Arial"/>
          <w:bCs/>
          <w:color w:val="000000"/>
          <w:sz w:val="22"/>
          <w:szCs w:val="22"/>
        </w:rPr>
        <w:t>1</w:t>
      </w:r>
      <w:r w:rsidR="00B314C9" w:rsidRPr="00E3462D">
        <w:rPr>
          <w:rFonts w:ascii="Times New Roman" w:hAnsi="Times New Roman" w:cs="Arial"/>
          <w:bCs/>
          <w:color w:val="000000"/>
          <w:sz w:val="22"/>
          <w:szCs w:val="22"/>
          <w:lang w:val="sr-Cyrl-CS"/>
        </w:rPr>
        <w:t>6.04.2015</w:t>
      </w:r>
      <w:r w:rsidRPr="00E3462D">
        <w:rPr>
          <w:rFonts w:ascii="Times New Roman" w:hAnsi="Times New Roman" w:cs="Arial"/>
          <w:bCs/>
          <w:color w:val="000000"/>
          <w:sz w:val="22"/>
          <w:szCs w:val="22"/>
          <w:lang w:val="sr-Cyrl-CS"/>
        </w:rPr>
        <w:t>. године до 10:00 часова.</w:t>
      </w:r>
    </w:p>
    <w:p w:rsidR="00F91656" w:rsidRPr="00E3462D" w:rsidRDefault="00F91656" w:rsidP="00F91656">
      <w:pPr>
        <w:keepLines w:val="0"/>
        <w:autoSpaceDE w:val="0"/>
        <w:autoSpaceDN w:val="0"/>
        <w:adjustRightInd w:val="0"/>
        <w:spacing w:before="0"/>
        <w:ind w:left="144" w:firstLine="576"/>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Понуда која је поднета по протеку наведеног рока, сматраће се неблаговременом и </w:t>
      </w:r>
    </w:p>
    <w:p w:rsidR="00F91656" w:rsidRPr="00E3462D" w:rsidRDefault="00F91656" w:rsidP="00F91656">
      <w:pPr>
        <w:keepLines w:val="0"/>
        <w:autoSpaceDE w:val="0"/>
        <w:autoSpaceDN w:val="0"/>
        <w:adjustRightInd w:val="0"/>
        <w:spacing w:before="0"/>
        <w:ind w:left="720"/>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Наручилац</w:t>
      </w:r>
      <w:r w:rsidR="007A6E54" w:rsidRPr="00E3462D">
        <w:rPr>
          <w:rFonts w:ascii="Times New Roman" w:hAnsi="Times New Roman" w:cs="Arial"/>
          <w:color w:val="000000"/>
          <w:sz w:val="22"/>
          <w:szCs w:val="22"/>
          <w:lang w:val="sr-Cyrl-CS"/>
        </w:rPr>
        <w:t xml:space="preserve"> такву понуду неће разматрати већ</w:t>
      </w:r>
      <w:r w:rsidRPr="00E3462D">
        <w:rPr>
          <w:rFonts w:ascii="Times New Roman" w:hAnsi="Times New Roman" w:cs="Arial"/>
          <w:color w:val="000000"/>
          <w:sz w:val="22"/>
          <w:szCs w:val="22"/>
          <w:lang w:val="sr-Cyrl-CS"/>
        </w:rPr>
        <w:t xml:space="preserve"> ће</w:t>
      </w:r>
      <w:r w:rsidR="007A6E54" w:rsidRPr="00E3462D">
        <w:rPr>
          <w:rFonts w:ascii="Times New Roman" w:hAnsi="Times New Roman" w:cs="Arial"/>
          <w:color w:val="000000"/>
          <w:sz w:val="22"/>
          <w:szCs w:val="22"/>
          <w:lang w:val="sr-Cyrl-CS"/>
        </w:rPr>
        <w:t xml:space="preserve"> је</w:t>
      </w:r>
      <w:r w:rsidRPr="00E3462D">
        <w:rPr>
          <w:rFonts w:ascii="Times New Roman" w:hAnsi="Times New Roman" w:cs="Arial"/>
          <w:color w:val="000000"/>
          <w:sz w:val="22"/>
          <w:szCs w:val="22"/>
          <w:lang w:val="sr-Cyrl-CS"/>
        </w:rPr>
        <w:t xml:space="preserve"> вратити понуђачу неотворену, са назнаком да је поднета неблаговремено.</w:t>
      </w:r>
    </w:p>
    <w:p w:rsidR="00E1302F" w:rsidRPr="00E3462D" w:rsidRDefault="00E1302F" w:rsidP="00F91656">
      <w:pPr>
        <w:keepLines w:val="0"/>
        <w:autoSpaceDE w:val="0"/>
        <w:autoSpaceDN w:val="0"/>
        <w:adjustRightInd w:val="0"/>
        <w:spacing w:before="0"/>
        <w:ind w:left="720"/>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Јавно отварање понуда ће се обавити</w:t>
      </w:r>
      <w:r w:rsidR="00B70242">
        <w:rPr>
          <w:rFonts w:ascii="Times New Roman" w:hAnsi="Times New Roman" w:cs="Arial"/>
          <w:color w:val="000000"/>
          <w:sz w:val="22"/>
          <w:szCs w:val="22"/>
        </w:rPr>
        <w:t>1</w:t>
      </w:r>
      <w:r w:rsidR="00B314C9" w:rsidRPr="00E3462D">
        <w:rPr>
          <w:rFonts w:ascii="Times New Roman" w:hAnsi="Times New Roman" w:cs="Arial"/>
          <w:color w:val="000000"/>
          <w:sz w:val="22"/>
          <w:szCs w:val="22"/>
          <w:lang w:val="sr-Cyrl-CS"/>
        </w:rPr>
        <w:t>6.04.2015</w:t>
      </w:r>
      <w:r w:rsidRPr="00E3462D">
        <w:rPr>
          <w:rFonts w:ascii="Times New Roman" w:hAnsi="Times New Roman" w:cs="Arial"/>
          <w:bCs/>
          <w:color w:val="000000"/>
          <w:sz w:val="22"/>
          <w:szCs w:val="22"/>
          <w:lang w:val="sr-Cyrl-CS"/>
        </w:rPr>
        <w:t>. године у 1</w:t>
      </w:r>
      <w:r w:rsidR="00A05320">
        <w:rPr>
          <w:rFonts w:ascii="Times New Roman" w:hAnsi="Times New Roman" w:cs="Arial"/>
          <w:bCs/>
          <w:color w:val="000000"/>
          <w:sz w:val="22"/>
          <w:szCs w:val="22"/>
          <w:lang w:val="sr-Cyrl-CS"/>
        </w:rPr>
        <w:t>0:30</w:t>
      </w:r>
      <w:r w:rsidRPr="00E3462D">
        <w:rPr>
          <w:rFonts w:ascii="Times New Roman" w:hAnsi="Times New Roman" w:cs="Arial"/>
          <w:bCs/>
          <w:color w:val="000000"/>
          <w:sz w:val="22"/>
          <w:szCs w:val="22"/>
          <w:lang w:val="sr-Cyrl-CS"/>
        </w:rPr>
        <w:t xml:space="preserve"> часова.</w:t>
      </w:r>
    </w:p>
    <w:p w:rsidR="00F91656" w:rsidRPr="00E3462D" w:rsidRDefault="00F91656" w:rsidP="00F91656">
      <w:pPr>
        <w:keepLines w:val="0"/>
        <w:autoSpaceDE w:val="0"/>
        <w:autoSpaceDN w:val="0"/>
        <w:adjustRightInd w:val="0"/>
        <w:spacing w:before="0"/>
        <w:rPr>
          <w:rFonts w:ascii="Times New Roman" w:hAnsi="Times New Roman" w:cs="Arial"/>
          <w:b/>
          <w:bCs/>
          <w:caps/>
          <w:sz w:val="22"/>
          <w:szCs w:val="22"/>
          <w:lang w:val="sr-Cyrl-CS"/>
        </w:rPr>
      </w:pPr>
    </w:p>
    <w:p w:rsidR="00F91656" w:rsidRPr="00E3462D" w:rsidRDefault="00F91656" w:rsidP="00F91656">
      <w:pPr>
        <w:pStyle w:val="Style13ptJustified"/>
        <w:rPr>
          <w:rFonts w:ascii="Times New Roman" w:hAnsi="Times New Roman" w:cs="Arial"/>
          <w:b/>
          <w:bCs/>
          <w:sz w:val="22"/>
          <w:szCs w:val="22"/>
          <w:lang w:val="sr-Cyrl-CS"/>
        </w:rPr>
      </w:pPr>
      <w:r w:rsidRPr="00E3462D">
        <w:rPr>
          <w:rFonts w:ascii="Times New Roman" w:hAnsi="Times New Roman" w:cs="Arial"/>
          <w:b/>
          <w:bCs/>
          <w:sz w:val="22"/>
          <w:szCs w:val="22"/>
          <w:lang w:val="sr-Cyrl-CS"/>
        </w:rPr>
        <w:t>2.1</w:t>
      </w:r>
      <w:r w:rsidR="00285471" w:rsidRPr="00E3462D">
        <w:rPr>
          <w:rFonts w:ascii="Times New Roman" w:hAnsi="Times New Roman" w:cs="Arial"/>
          <w:b/>
          <w:bCs/>
          <w:sz w:val="22"/>
          <w:szCs w:val="22"/>
          <w:lang w:val="sr-Latn-CS"/>
        </w:rPr>
        <w:t>2</w:t>
      </w:r>
      <w:r w:rsidRPr="00E3462D">
        <w:rPr>
          <w:rFonts w:ascii="Times New Roman" w:hAnsi="Times New Roman" w:cs="Arial"/>
          <w:b/>
          <w:bCs/>
          <w:sz w:val="22"/>
          <w:szCs w:val="22"/>
          <w:lang w:val="sr-Cyrl-CS"/>
        </w:rPr>
        <w:t>.</w:t>
      </w:r>
      <w:r w:rsidRPr="00E3462D">
        <w:rPr>
          <w:rFonts w:ascii="Times New Roman" w:hAnsi="Times New Roman" w:cs="Arial"/>
          <w:b/>
          <w:bCs/>
          <w:sz w:val="22"/>
          <w:szCs w:val="22"/>
          <w:lang w:val="sr-Cyrl-CS"/>
        </w:rPr>
        <w:tab/>
        <w:t>НАЧИН ИЗМЕНЕ, ДОПУНЕ И ОПОЗИВА ПОНУДЕ</w:t>
      </w:r>
    </w:p>
    <w:p w:rsidR="00285471" w:rsidRPr="00E3462D" w:rsidRDefault="00F91656" w:rsidP="00F91656">
      <w:pPr>
        <w:pStyle w:val="ListParagraph"/>
        <w:ind w:left="576"/>
        <w:jc w:val="both"/>
        <w:rPr>
          <w:rFonts w:cs="Arial"/>
          <w:noProof/>
          <w:sz w:val="22"/>
          <w:szCs w:val="22"/>
          <w:lang w:val="sr-Cyrl-CS"/>
        </w:rPr>
      </w:pPr>
      <w:r w:rsidRPr="00E3462D">
        <w:rPr>
          <w:rFonts w:cs="Arial"/>
          <w:noProof/>
          <w:sz w:val="22"/>
          <w:szCs w:val="22"/>
          <w:lang w:val="sr-Cyrl-CS"/>
        </w:rPr>
        <w:t xml:space="preserve">Понуђач може изменити, допунити и опозвати понуду до </w:t>
      </w:r>
      <w:r w:rsidR="00285471" w:rsidRPr="00E3462D">
        <w:rPr>
          <w:rFonts w:cs="Arial"/>
          <w:noProof/>
          <w:sz w:val="22"/>
          <w:szCs w:val="22"/>
          <w:lang w:val="sr-Cyrl-CS"/>
        </w:rPr>
        <w:t>протека</w:t>
      </w:r>
      <w:r w:rsidRPr="00E3462D">
        <w:rPr>
          <w:rFonts w:cs="Arial"/>
          <w:noProof/>
          <w:sz w:val="22"/>
          <w:szCs w:val="22"/>
          <w:lang w:val="sr-Cyrl-CS"/>
        </w:rPr>
        <w:t xml:space="preserve"> рока за подношење понуда, достављањем измене, допуне и опозива у затвореној коверти са назнаком: „Измена/допуна/опозив понуде </w:t>
      </w:r>
      <w:r w:rsidRPr="00E3462D">
        <w:rPr>
          <w:rFonts w:eastAsia="Lucida Sans Unicode" w:cs="Arial"/>
          <w:sz w:val="22"/>
          <w:szCs w:val="22"/>
          <w:lang w:val="sr-Cyrl-CS"/>
        </w:rPr>
        <w:t>за јавну набавку</w:t>
      </w:r>
      <w:r w:rsidRPr="00E3462D">
        <w:rPr>
          <w:rFonts w:cs="Arial"/>
          <w:noProof/>
          <w:sz w:val="22"/>
          <w:szCs w:val="22"/>
          <w:lang w:val="sr-Cyrl-CS"/>
        </w:rPr>
        <w:t xml:space="preserve">, </w:t>
      </w:r>
      <w:r w:rsidR="00285471" w:rsidRPr="00E3462D">
        <w:rPr>
          <w:rFonts w:cs="Arial"/>
          <w:bCs/>
          <w:color w:val="000000"/>
          <w:sz w:val="22"/>
          <w:szCs w:val="22"/>
          <w:lang w:val="sr-Cyrl-CS"/>
        </w:rPr>
        <w:t>Бр</w:t>
      </w:r>
      <w:r w:rsidR="00142E3A" w:rsidRPr="00E3462D">
        <w:rPr>
          <w:rFonts w:cs="Arial"/>
          <w:bCs/>
          <w:color w:val="000000"/>
          <w:sz w:val="22"/>
          <w:szCs w:val="22"/>
          <w:lang w:val="sr-Cyrl-CS"/>
        </w:rPr>
        <w:t xml:space="preserve">ој </w:t>
      </w:r>
      <w:r w:rsidR="00142E3A" w:rsidRPr="00E3462D">
        <w:rPr>
          <w:rFonts w:cs="Arial"/>
          <w:b/>
          <w:bCs/>
          <w:color w:val="000000"/>
          <w:sz w:val="22"/>
          <w:szCs w:val="22"/>
        </w:rPr>
        <w:t>1.2.2</w:t>
      </w:r>
      <w:r w:rsidR="005678E1" w:rsidRPr="00E3462D">
        <w:rPr>
          <w:rFonts w:cs="Arial"/>
          <w:bCs/>
          <w:color w:val="000000"/>
          <w:sz w:val="22"/>
          <w:szCs w:val="22"/>
          <w:lang w:val="sr-Cyrl-CS"/>
        </w:rPr>
        <w:t xml:space="preserve"> </w:t>
      </w:r>
      <w:r w:rsidR="00285471" w:rsidRPr="00E3462D">
        <w:rPr>
          <w:rFonts w:cs="Arial"/>
          <w:b/>
          <w:sz w:val="22"/>
          <w:szCs w:val="22"/>
          <w:lang w:val="sr-Latn-CS"/>
        </w:rPr>
        <w:t xml:space="preserve"> </w:t>
      </w:r>
      <w:r w:rsidRPr="00E3462D">
        <w:rPr>
          <w:rFonts w:cs="Arial"/>
          <w:noProof/>
          <w:sz w:val="22"/>
          <w:szCs w:val="22"/>
          <w:lang w:val="sr-Cyrl-CS"/>
        </w:rPr>
        <w:t>„</w:t>
      </w:r>
      <w:r w:rsidRPr="00E3462D">
        <w:rPr>
          <w:rFonts w:cs="Arial"/>
          <w:caps/>
          <w:noProof/>
          <w:sz w:val="22"/>
          <w:szCs w:val="22"/>
          <w:lang w:val="sr-Cyrl-CS"/>
        </w:rPr>
        <w:t>не отварати</w:t>
      </w:r>
      <w:r w:rsidRPr="00E3462D">
        <w:rPr>
          <w:rFonts w:cs="Arial"/>
          <w:noProof/>
          <w:sz w:val="22"/>
          <w:szCs w:val="22"/>
          <w:lang w:val="sr-Cyrl-CS"/>
        </w:rPr>
        <w:t xml:space="preserve">“. </w:t>
      </w:r>
    </w:p>
    <w:p w:rsidR="00F91656" w:rsidRPr="00E3462D" w:rsidRDefault="00F91656" w:rsidP="00F91656">
      <w:pPr>
        <w:pStyle w:val="ListParagraph"/>
        <w:ind w:left="576"/>
        <w:jc w:val="both"/>
        <w:rPr>
          <w:rFonts w:cs="Arial"/>
          <w:noProof/>
          <w:sz w:val="22"/>
          <w:szCs w:val="22"/>
          <w:lang w:val="sr-Cyrl-CS"/>
        </w:rPr>
      </w:pPr>
      <w:r w:rsidRPr="00E3462D">
        <w:rPr>
          <w:rFonts w:cs="Arial"/>
          <w:noProof/>
          <w:sz w:val="22"/>
          <w:szCs w:val="22"/>
          <w:lang w:val="sr-Cyrl-CS"/>
        </w:rPr>
        <w:t xml:space="preserve">На полеђини коверте навести назив и адресу понуђача. </w:t>
      </w:r>
    </w:p>
    <w:p w:rsidR="00F91656" w:rsidRPr="00E3462D" w:rsidRDefault="00F91656" w:rsidP="00E7123D">
      <w:pPr>
        <w:ind w:firstLine="576"/>
        <w:jc w:val="both"/>
        <w:rPr>
          <w:rFonts w:ascii="Times New Roman" w:hAnsi="Times New Roman" w:cs="Arial"/>
          <w:sz w:val="22"/>
          <w:szCs w:val="22"/>
          <w:lang w:val="sr-Cyrl-CS"/>
        </w:rPr>
      </w:pPr>
      <w:r w:rsidRPr="00E3462D">
        <w:rPr>
          <w:rFonts w:ascii="Times New Roman" w:hAnsi="Times New Roman" w:cs="Arial"/>
          <w:noProof/>
          <w:sz w:val="22"/>
          <w:szCs w:val="22"/>
          <w:lang w:val="sr-Cyrl-CS"/>
        </w:rPr>
        <w:t xml:space="preserve">По </w:t>
      </w:r>
      <w:r w:rsidR="00285471" w:rsidRPr="00E3462D">
        <w:rPr>
          <w:rFonts w:ascii="Times New Roman" w:hAnsi="Times New Roman" w:cs="Arial"/>
          <w:noProof/>
          <w:sz w:val="22"/>
          <w:szCs w:val="22"/>
          <w:lang w:val="sr-Cyrl-CS"/>
        </w:rPr>
        <w:t>протеку</w:t>
      </w:r>
      <w:r w:rsidRPr="00E3462D">
        <w:rPr>
          <w:rFonts w:ascii="Times New Roman" w:hAnsi="Times New Roman" w:cs="Arial"/>
          <w:noProof/>
          <w:sz w:val="22"/>
          <w:szCs w:val="22"/>
          <w:lang w:val="sr-Cyrl-CS"/>
        </w:rPr>
        <w:t xml:space="preserve"> рока за подношење понуда понуђач не може</w:t>
      </w:r>
      <w:r w:rsidR="000D2452" w:rsidRPr="00E3462D">
        <w:rPr>
          <w:rFonts w:ascii="Times New Roman" w:hAnsi="Times New Roman" w:cs="Arial"/>
          <w:noProof/>
          <w:sz w:val="22"/>
          <w:szCs w:val="22"/>
          <w:lang w:val="sr-Cyrl-CS"/>
        </w:rPr>
        <w:t xml:space="preserve"> да повуче,</w:t>
      </w:r>
      <w:r w:rsidRPr="00E3462D">
        <w:rPr>
          <w:rFonts w:ascii="Times New Roman" w:hAnsi="Times New Roman" w:cs="Arial"/>
          <w:noProof/>
          <w:sz w:val="22"/>
          <w:szCs w:val="22"/>
          <w:lang w:val="sr-Cyrl-CS"/>
        </w:rPr>
        <w:t xml:space="preserve"> нити </w:t>
      </w:r>
      <w:r w:rsidR="000D2452" w:rsidRPr="00E3462D">
        <w:rPr>
          <w:rFonts w:ascii="Times New Roman" w:hAnsi="Times New Roman" w:cs="Arial"/>
          <w:noProof/>
          <w:sz w:val="22"/>
          <w:szCs w:val="22"/>
          <w:lang w:val="sr-Cyrl-CS"/>
        </w:rPr>
        <w:t>да мења</w:t>
      </w:r>
      <w:r w:rsidRPr="00E3462D">
        <w:rPr>
          <w:rFonts w:ascii="Times New Roman" w:hAnsi="Times New Roman" w:cs="Arial"/>
          <w:noProof/>
          <w:sz w:val="22"/>
          <w:szCs w:val="22"/>
          <w:lang w:val="sr-Cyrl-CS"/>
        </w:rPr>
        <w:t xml:space="preserve"> понуду. </w:t>
      </w:r>
    </w:p>
    <w:p w:rsidR="00F91656" w:rsidRPr="00E3462D" w:rsidRDefault="00F91656" w:rsidP="00F91656">
      <w:pPr>
        <w:tabs>
          <w:tab w:val="left" w:pos="990"/>
        </w:tabs>
        <w:jc w:val="both"/>
        <w:rPr>
          <w:rFonts w:ascii="Times New Roman" w:hAnsi="Times New Roman" w:cs="Arial"/>
          <w:b/>
          <w:noProof/>
          <w:sz w:val="22"/>
          <w:szCs w:val="22"/>
          <w:u w:val="single"/>
          <w:lang w:val="sr-Cyrl-CS"/>
        </w:rPr>
      </w:pPr>
    </w:p>
    <w:p w:rsidR="00E7123D" w:rsidRPr="00E3462D" w:rsidRDefault="00E7123D" w:rsidP="00A679C3">
      <w:pPr>
        <w:pStyle w:val="Heading2"/>
      </w:pPr>
      <w:r w:rsidRPr="00E3462D">
        <w:t>2.1</w:t>
      </w:r>
      <w:r w:rsidR="00CD2201" w:rsidRPr="00E3462D">
        <w:t>3</w:t>
      </w:r>
      <w:r w:rsidRPr="00E3462D">
        <w:t>.</w:t>
      </w:r>
      <w:r w:rsidRPr="00E3462D">
        <w:tab/>
        <w:t xml:space="preserve">ВАЛУТА </w:t>
      </w:r>
      <w:r w:rsidR="007126FD" w:rsidRPr="00E3462D">
        <w:t>И ЦЕНА</w:t>
      </w:r>
    </w:p>
    <w:p w:rsidR="00E7123D" w:rsidRPr="00E3462D" w:rsidRDefault="00E7123D" w:rsidP="00E7123D">
      <w:pPr>
        <w:spacing w:before="0"/>
        <w:ind w:left="576" w:right="-180"/>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ru-RU"/>
        </w:rPr>
        <w:t xml:space="preserve">Цена у понуди треба да буде </w:t>
      </w:r>
      <w:r w:rsidRPr="00E3462D">
        <w:rPr>
          <w:rFonts w:ascii="Times New Roman" w:hAnsi="Times New Roman" w:cs="Arial"/>
          <w:color w:val="000000"/>
          <w:sz w:val="22"/>
          <w:szCs w:val="22"/>
          <w:lang w:val="sr-Cyrl-CS"/>
        </w:rPr>
        <w:t xml:space="preserve">изражена у динарима, </w:t>
      </w:r>
      <w:r w:rsidRPr="00E3462D">
        <w:rPr>
          <w:rFonts w:ascii="Times New Roman" w:hAnsi="Times New Roman" w:cs="Arial"/>
          <w:color w:val="000000"/>
          <w:sz w:val="22"/>
          <w:szCs w:val="22"/>
          <w:lang w:val="ru-RU"/>
        </w:rPr>
        <w:t xml:space="preserve">без урачунатог ПДВ-а </w:t>
      </w:r>
      <w:r w:rsidRPr="00E3462D">
        <w:rPr>
          <w:rFonts w:ascii="Times New Roman" w:hAnsi="Times New Roman" w:cs="Arial"/>
          <w:color w:val="000000"/>
          <w:sz w:val="22"/>
          <w:szCs w:val="22"/>
          <w:lang w:val="sr-Cyrl-CS"/>
        </w:rPr>
        <w:t xml:space="preserve">и мора бити фиксна током трајања Уговора. </w:t>
      </w:r>
    </w:p>
    <w:p w:rsidR="00E7123D" w:rsidRPr="00E3462D" w:rsidRDefault="00E7123D" w:rsidP="00E7123D">
      <w:pPr>
        <w:keepLines w:val="0"/>
        <w:autoSpaceDE w:val="0"/>
        <w:autoSpaceDN w:val="0"/>
        <w:adjustRightInd w:val="0"/>
        <w:spacing w:before="0"/>
        <w:ind w:firstLine="576"/>
        <w:jc w:val="both"/>
        <w:rPr>
          <w:rFonts w:ascii="Times New Roman" w:hAnsi="Times New Roman" w:cs="Arial"/>
          <w:sz w:val="22"/>
          <w:szCs w:val="22"/>
          <w:lang w:val="ru-RU"/>
        </w:rPr>
      </w:pPr>
      <w:r w:rsidRPr="00E3462D">
        <w:rPr>
          <w:rFonts w:ascii="Times New Roman" w:hAnsi="Times New Roman" w:cs="Arial"/>
          <w:sz w:val="22"/>
          <w:szCs w:val="22"/>
          <w:lang w:val="ru-RU"/>
        </w:rPr>
        <w:t>Ако је у понуди исказана неуобичајено ниска цена, наручилац ће поступити у складу са</w:t>
      </w:r>
    </w:p>
    <w:p w:rsidR="00E7123D" w:rsidRPr="00E3462D" w:rsidRDefault="00E7123D" w:rsidP="00E7123D">
      <w:pPr>
        <w:keepLines w:val="0"/>
        <w:autoSpaceDE w:val="0"/>
        <w:autoSpaceDN w:val="0"/>
        <w:adjustRightInd w:val="0"/>
        <w:spacing w:before="0"/>
        <w:ind w:left="576"/>
        <w:jc w:val="both"/>
        <w:rPr>
          <w:rFonts w:ascii="Times New Roman" w:hAnsi="Times New Roman" w:cs="Arial"/>
          <w:color w:val="000000"/>
          <w:sz w:val="22"/>
          <w:szCs w:val="22"/>
          <w:lang w:val="ru-RU"/>
        </w:rPr>
      </w:pPr>
      <w:proofErr w:type="gramStart"/>
      <w:r w:rsidRPr="00E3462D">
        <w:rPr>
          <w:rFonts w:ascii="Times New Roman" w:hAnsi="Times New Roman" w:cs="Arial"/>
          <w:sz w:val="22"/>
          <w:szCs w:val="22"/>
        </w:rPr>
        <w:t>чланом</w:t>
      </w:r>
      <w:proofErr w:type="gramEnd"/>
      <w:r w:rsidRPr="00E3462D">
        <w:rPr>
          <w:rFonts w:ascii="Times New Roman" w:hAnsi="Times New Roman" w:cs="Arial"/>
          <w:sz w:val="22"/>
          <w:szCs w:val="22"/>
        </w:rPr>
        <w:t xml:space="preserve"> 92. </w:t>
      </w:r>
      <w:proofErr w:type="gramStart"/>
      <w:r w:rsidRPr="00E3462D">
        <w:rPr>
          <w:rFonts w:ascii="Times New Roman" w:hAnsi="Times New Roman" w:cs="Arial"/>
          <w:sz w:val="22"/>
          <w:szCs w:val="22"/>
        </w:rPr>
        <w:t>Закона о јавним набавкама, односно тражиће</w:t>
      </w:r>
      <w:r w:rsidR="007126FD" w:rsidRPr="00E3462D">
        <w:rPr>
          <w:rFonts w:ascii="Times New Roman" w:hAnsi="Times New Roman" w:cs="Arial"/>
          <w:sz w:val="22"/>
          <w:szCs w:val="22"/>
          <w:lang w:val="sr-Cyrl-CS"/>
        </w:rPr>
        <w:t xml:space="preserve"> </w:t>
      </w:r>
      <w:r w:rsidRPr="00E3462D">
        <w:rPr>
          <w:rFonts w:ascii="Times New Roman" w:hAnsi="Times New Roman" w:cs="Arial"/>
          <w:sz w:val="22"/>
          <w:szCs w:val="22"/>
        </w:rPr>
        <w:t>образложење свих њених саставних делова које сматра меродавним.</w:t>
      </w:r>
      <w:proofErr w:type="gramEnd"/>
    </w:p>
    <w:p w:rsidR="00E7123D" w:rsidRPr="00E3462D" w:rsidRDefault="00E7123D" w:rsidP="00F91656">
      <w:pPr>
        <w:tabs>
          <w:tab w:val="left" w:pos="990"/>
        </w:tabs>
        <w:jc w:val="both"/>
        <w:rPr>
          <w:rFonts w:ascii="Times New Roman" w:hAnsi="Times New Roman" w:cs="Arial"/>
          <w:b/>
          <w:noProof/>
          <w:sz w:val="22"/>
          <w:szCs w:val="22"/>
          <w:lang w:val="sr-Cyrl-CS"/>
        </w:rPr>
      </w:pPr>
    </w:p>
    <w:p w:rsidR="00F91656" w:rsidRPr="00E3462D" w:rsidRDefault="00F91656" w:rsidP="00A679C3">
      <w:pPr>
        <w:pStyle w:val="Heading2"/>
      </w:pPr>
      <w:bookmarkStart w:id="6" w:name="_Toc239557255"/>
      <w:r w:rsidRPr="00E3462D">
        <w:t>2.1</w:t>
      </w:r>
      <w:r w:rsidR="006857EE" w:rsidRPr="00E3462D">
        <w:t>4</w:t>
      </w:r>
      <w:r w:rsidRPr="00E3462D">
        <w:t>.</w:t>
      </w:r>
      <w:r w:rsidRPr="00E3462D">
        <w:tab/>
      </w:r>
      <w:r w:rsidR="006857EE" w:rsidRPr="00E3462D">
        <w:t xml:space="preserve"> </w:t>
      </w:r>
      <w:r w:rsidRPr="00E3462D">
        <w:t xml:space="preserve">НАЧИН </w:t>
      </w:r>
      <w:r w:rsidR="006857EE" w:rsidRPr="00E3462D">
        <w:t xml:space="preserve">И УСЛОВИ </w:t>
      </w:r>
      <w:r w:rsidRPr="00E3462D">
        <w:t>ПЛАЋАЊА</w:t>
      </w:r>
      <w:bookmarkEnd w:id="6"/>
    </w:p>
    <w:p w:rsidR="00A8537C" w:rsidRPr="00E3462D" w:rsidRDefault="000A1FCE" w:rsidP="000A1FCE">
      <w:pPr>
        <w:spacing w:before="0"/>
        <w:jc w:val="both"/>
        <w:rPr>
          <w:rFonts w:ascii="Times New Roman" w:hAnsi="Times New Roman" w:cs="Arial"/>
          <w:b/>
          <w:noProof/>
          <w:sz w:val="22"/>
          <w:szCs w:val="22"/>
          <w:lang w:val="sr-Cyrl-CS"/>
        </w:rPr>
      </w:pPr>
      <w:bookmarkStart w:id="7" w:name="_Toc239557256"/>
      <w:r w:rsidRPr="00E3462D">
        <w:rPr>
          <w:rFonts w:ascii="Times New Roman" w:hAnsi="Times New Roman" w:cs="Arial"/>
          <w:b/>
          <w:noProof/>
          <w:sz w:val="22"/>
          <w:szCs w:val="22"/>
          <w:lang w:val="sr-Cyrl-CS"/>
        </w:rPr>
        <w:t xml:space="preserve">2.15.  </w:t>
      </w:r>
      <w:r w:rsidR="00A8537C" w:rsidRPr="00E3462D">
        <w:rPr>
          <w:rFonts w:ascii="Times New Roman" w:hAnsi="Times New Roman" w:cs="Arial"/>
          <w:b/>
          <w:noProof/>
          <w:sz w:val="22"/>
          <w:szCs w:val="22"/>
          <w:lang w:val="sr-Cyrl-CS"/>
        </w:rPr>
        <w:t>РОК ИЗВРШЕЊА УСЛУГЕ</w:t>
      </w:r>
    </w:p>
    <w:bookmarkEnd w:id="7"/>
    <w:p w:rsidR="004960F3" w:rsidRPr="00A15325" w:rsidRDefault="00C5373D" w:rsidP="00A15325">
      <w:pPr>
        <w:ind w:left="576"/>
        <w:jc w:val="both"/>
        <w:rPr>
          <w:rFonts w:ascii="Times New Roman" w:hAnsi="Times New Roman" w:cs="Arial"/>
          <w:sz w:val="22"/>
          <w:szCs w:val="22"/>
          <w:lang w:val="sr-Cyrl-CS"/>
        </w:rPr>
      </w:pPr>
      <w:r w:rsidRPr="00E3462D">
        <w:rPr>
          <w:rFonts w:ascii="Times New Roman" w:hAnsi="Times New Roman" w:cs="Arial"/>
          <w:sz w:val="22"/>
          <w:szCs w:val="22"/>
          <w:lang w:val="sr-Cyrl-CS"/>
        </w:rPr>
        <w:t>Рок извршења услуге,</w:t>
      </w:r>
      <w:r w:rsidR="00A15325">
        <w:rPr>
          <w:rFonts w:ascii="Times New Roman" w:hAnsi="Times New Roman" w:cs="Arial"/>
          <w:sz w:val="22"/>
          <w:szCs w:val="22"/>
          <w:lang w:val="sr-Cyrl-CS"/>
        </w:rPr>
        <w:t xml:space="preserve"> од потписивања уговора  до 31.12.2015 године, односно до утрошка средстава предвиђених за 2015.годину.</w:t>
      </w:r>
    </w:p>
    <w:p w:rsidR="004960F3" w:rsidRPr="00E3462D" w:rsidRDefault="004960F3" w:rsidP="0097240B">
      <w:pPr>
        <w:ind w:firstLine="576"/>
        <w:jc w:val="both"/>
        <w:rPr>
          <w:rFonts w:ascii="Times New Roman" w:hAnsi="Times New Roman" w:cs="Arial"/>
          <w:color w:val="000000"/>
          <w:sz w:val="22"/>
          <w:szCs w:val="22"/>
          <w:lang w:val="sr-Cyrl-CS"/>
        </w:rPr>
      </w:pPr>
    </w:p>
    <w:p w:rsidR="007A0571" w:rsidRPr="00E3462D" w:rsidRDefault="007A0571" w:rsidP="00835E4A">
      <w:pPr>
        <w:jc w:val="both"/>
        <w:rPr>
          <w:rFonts w:ascii="Times New Roman" w:hAnsi="Times New Roman" w:cs="Arial"/>
          <w:b/>
          <w:color w:val="000000"/>
          <w:sz w:val="22"/>
          <w:szCs w:val="22"/>
          <w:lang w:val="sr-Cyrl-CS"/>
        </w:rPr>
      </w:pPr>
    </w:p>
    <w:p w:rsidR="00835E4A" w:rsidRPr="00E3462D" w:rsidRDefault="00F91656" w:rsidP="00835E4A">
      <w:pPr>
        <w:jc w:val="both"/>
        <w:rPr>
          <w:rFonts w:ascii="Times New Roman" w:hAnsi="Times New Roman" w:cs="Arial"/>
          <w:b/>
          <w:color w:val="000000"/>
          <w:sz w:val="22"/>
          <w:szCs w:val="22"/>
          <w:lang w:val="sr-Cyrl-CS"/>
        </w:rPr>
      </w:pPr>
      <w:r w:rsidRPr="00E3462D">
        <w:rPr>
          <w:rFonts w:ascii="Times New Roman" w:hAnsi="Times New Roman" w:cs="Arial"/>
          <w:b/>
          <w:color w:val="000000"/>
          <w:sz w:val="22"/>
          <w:szCs w:val="22"/>
          <w:lang w:val="sr-Cyrl-CS"/>
        </w:rPr>
        <w:t>2.1</w:t>
      </w:r>
      <w:r w:rsidR="000A1FCE" w:rsidRPr="00E3462D">
        <w:rPr>
          <w:rFonts w:ascii="Times New Roman" w:hAnsi="Times New Roman" w:cs="Arial"/>
          <w:b/>
          <w:color w:val="000000"/>
          <w:sz w:val="22"/>
          <w:szCs w:val="22"/>
          <w:lang w:val="sr-Cyrl-CS"/>
        </w:rPr>
        <w:t>6</w:t>
      </w:r>
      <w:r w:rsidRPr="00E3462D">
        <w:rPr>
          <w:rFonts w:ascii="Times New Roman" w:hAnsi="Times New Roman" w:cs="Arial"/>
          <w:b/>
          <w:color w:val="000000"/>
          <w:sz w:val="22"/>
          <w:szCs w:val="22"/>
          <w:lang w:val="sr-Cyrl-CS"/>
        </w:rPr>
        <w:t>.</w:t>
      </w:r>
      <w:r w:rsidRPr="00E3462D">
        <w:rPr>
          <w:rFonts w:ascii="Times New Roman" w:hAnsi="Times New Roman" w:cs="Arial"/>
          <w:b/>
          <w:color w:val="000000"/>
          <w:sz w:val="22"/>
          <w:szCs w:val="22"/>
          <w:lang w:val="sr-Cyrl-CS"/>
        </w:rPr>
        <w:tab/>
      </w:r>
      <w:r w:rsidR="00A86315" w:rsidRPr="00E3462D">
        <w:rPr>
          <w:rFonts w:ascii="Times New Roman" w:hAnsi="Times New Roman" w:cs="Arial"/>
          <w:b/>
          <w:color w:val="000000"/>
          <w:sz w:val="22"/>
          <w:szCs w:val="22"/>
          <w:lang w:val="sr-Cyrl-CS"/>
        </w:rPr>
        <w:t>ГРЕШКЕ У КВАЛИТЕТУ/ПРАВО НА РЕКЛАМАЦИЈУ</w:t>
      </w:r>
    </w:p>
    <w:p w:rsidR="00E22E71" w:rsidRPr="00E3462D" w:rsidRDefault="00835E4A" w:rsidP="00835E4A">
      <w:pPr>
        <w:jc w:val="both"/>
        <w:rPr>
          <w:rFonts w:ascii="Times New Roman" w:hAnsi="Times New Roman" w:cs="Arial"/>
          <w:b/>
          <w:color w:val="000000"/>
          <w:sz w:val="22"/>
          <w:szCs w:val="22"/>
          <w:lang w:val="sr-Cyrl-CS"/>
        </w:rPr>
      </w:pPr>
      <w:r w:rsidRPr="00E3462D">
        <w:rPr>
          <w:rFonts w:ascii="Times New Roman" w:hAnsi="Times New Roman" w:cs="Arial"/>
          <w:b/>
          <w:color w:val="000000"/>
          <w:sz w:val="22"/>
          <w:szCs w:val="22"/>
          <w:lang w:val="sr-Cyrl-CS"/>
        </w:rPr>
        <w:t xml:space="preserve">          </w:t>
      </w:r>
      <w:r w:rsidR="00E22E71" w:rsidRPr="00E3462D">
        <w:rPr>
          <w:rFonts w:ascii="Times New Roman" w:hAnsi="Times New Roman" w:cs="Arial"/>
          <w:sz w:val="22"/>
          <w:szCs w:val="22"/>
          <w:lang w:val="sr-Cyrl-CS"/>
        </w:rPr>
        <w:t xml:space="preserve">Наручилац и понуђач ће записнички константовати преузимање предмета јавне набавке приликом испоруке на локацији испоруке (У просторијама седишта наручиоца у Гаџином Хану). </w:t>
      </w:r>
    </w:p>
    <w:p w:rsidR="00E22E71" w:rsidRPr="00E3462D" w:rsidRDefault="00835E4A" w:rsidP="00E22E71">
      <w:pPr>
        <w:pStyle w:val="BodyText3"/>
        <w:rPr>
          <w:rFonts w:ascii="Times New Roman" w:hAnsi="Times New Roman" w:cs="Arial"/>
          <w:i w:val="0"/>
          <w:sz w:val="22"/>
          <w:szCs w:val="22"/>
          <w:u w:val="none"/>
          <w:lang w:val="sr-Cyrl-CS"/>
        </w:rPr>
      </w:pPr>
      <w:r w:rsidRPr="00E3462D">
        <w:rPr>
          <w:rFonts w:ascii="Times New Roman" w:hAnsi="Times New Roman" w:cs="Arial"/>
          <w:i w:val="0"/>
          <w:sz w:val="22"/>
          <w:szCs w:val="22"/>
          <w:u w:val="none"/>
          <w:lang w:val="sr-Cyrl-CS"/>
        </w:rPr>
        <w:t xml:space="preserve">          </w:t>
      </w:r>
      <w:r w:rsidR="00E22E71" w:rsidRPr="00E3462D">
        <w:rPr>
          <w:rFonts w:ascii="Times New Roman" w:hAnsi="Times New Roman" w:cs="Arial"/>
          <w:i w:val="0"/>
          <w:sz w:val="22"/>
          <w:szCs w:val="22"/>
          <w:u w:val="none"/>
          <w:lang w:val="sr-Cyrl-CS"/>
        </w:rPr>
        <w:t>У случају записнички утврђених недостатака у квантитету/квалитету и очигледних грешака, понуђач мора исте отклонити најкасније у року од 10 (десет) дана од дана сачињавања записника о рекламацији.</w:t>
      </w:r>
    </w:p>
    <w:p w:rsidR="00E7123D" w:rsidRPr="00E3462D" w:rsidRDefault="000A1FCE" w:rsidP="00E7123D">
      <w:pPr>
        <w:keepLines w:val="0"/>
        <w:autoSpaceDE w:val="0"/>
        <w:autoSpaceDN w:val="0"/>
        <w:adjustRightInd w:val="0"/>
        <w:spacing w:before="0"/>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2.17</w:t>
      </w:r>
      <w:r w:rsidR="00E7123D" w:rsidRPr="00E3462D">
        <w:rPr>
          <w:rFonts w:ascii="Times New Roman" w:hAnsi="Times New Roman" w:cs="Arial"/>
          <w:b/>
          <w:bCs/>
          <w:caps/>
          <w:sz w:val="22"/>
          <w:szCs w:val="22"/>
          <w:lang w:val="sr-Cyrl-CS"/>
        </w:rPr>
        <w:tab/>
        <w:t>Рок важења понуде</w:t>
      </w:r>
    </w:p>
    <w:p w:rsidR="00E7123D" w:rsidRPr="00E3462D" w:rsidRDefault="00E7123D" w:rsidP="00E7123D">
      <w:pPr>
        <w:keepLines w:val="0"/>
        <w:autoSpaceDE w:val="0"/>
        <w:autoSpaceDN w:val="0"/>
        <w:adjustRightInd w:val="0"/>
        <w:spacing w:before="0"/>
        <w:ind w:firstLine="576"/>
        <w:rPr>
          <w:rFonts w:ascii="Times New Roman" w:hAnsi="Times New Roman" w:cs="Arial"/>
          <w:sz w:val="22"/>
          <w:szCs w:val="22"/>
          <w:lang w:val="sr-Cyrl-CS"/>
        </w:rPr>
      </w:pPr>
      <w:r w:rsidRPr="00E3462D">
        <w:rPr>
          <w:rFonts w:ascii="Times New Roman" w:hAnsi="Times New Roman" w:cs="Arial"/>
          <w:sz w:val="22"/>
          <w:szCs w:val="22"/>
          <w:lang w:val="sr-Cyrl-CS"/>
        </w:rPr>
        <w:t>Понуђач је обавезан да у понуди наведе рок важења понуде, који не може бити краћи од</w:t>
      </w:r>
    </w:p>
    <w:p w:rsidR="00E7123D" w:rsidRPr="00E3462D" w:rsidRDefault="00B314C9" w:rsidP="00E7123D">
      <w:pPr>
        <w:spacing w:before="0"/>
        <w:ind w:firstLine="576"/>
        <w:jc w:val="both"/>
        <w:rPr>
          <w:rFonts w:ascii="Times New Roman" w:hAnsi="Times New Roman" w:cs="Arial"/>
          <w:sz w:val="22"/>
          <w:szCs w:val="22"/>
          <w:lang w:val="sr-Cyrl-CS"/>
        </w:rPr>
      </w:pPr>
      <w:r w:rsidRPr="00E3462D">
        <w:rPr>
          <w:rFonts w:ascii="Times New Roman" w:hAnsi="Times New Roman" w:cs="Arial"/>
          <w:bCs/>
          <w:sz w:val="22"/>
          <w:szCs w:val="22"/>
          <w:lang w:val="sr-Cyrl-CS"/>
        </w:rPr>
        <w:t>45</w:t>
      </w:r>
      <w:r w:rsidR="00E7123D" w:rsidRPr="00E3462D">
        <w:rPr>
          <w:rFonts w:ascii="Times New Roman" w:hAnsi="Times New Roman" w:cs="Arial"/>
          <w:bCs/>
          <w:sz w:val="22"/>
          <w:szCs w:val="22"/>
          <w:lang w:val="sr-Cyrl-CS"/>
        </w:rPr>
        <w:t xml:space="preserve"> дана</w:t>
      </w:r>
      <w:r w:rsidR="00E7123D" w:rsidRPr="00E3462D">
        <w:rPr>
          <w:rFonts w:ascii="Times New Roman" w:hAnsi="Times New Roman" w:cs="Arial"/>
          <w:b/>
          <w:bCs/>
          <w:sz w:val="22"/>
          <w:szCs w:val="22"/>
          <w:lang w:val="sr-Cyrl-CS"/>
        </w:rPr>
        <w:t xml:space="preserve"> </w:t>
      </w:r>
      <w:r w:rsidR="00E7123D" w:rsidRPr="00E3462D">
        <w:rPr>
          <w:rFonts w:ascii="Times New Roman" w:hAnsi="Times New Roman" w:cs="Arial"/>
          <w:sz w:val="22"/>
          <w:szCs w:val="22"/>
          <w:lang w:val="sr-Cyrl-CS"/>
        </w:rPr>
        <w:t>од дана отварања понуде.</w:t>
      </w:r>
    </w:p>
    <w:p w:rsidR="00E7123D" w:rsidRPr="00E3462D" w:rsidRDefault="00E7123D" w:rsidP="00E7123D">
      <w:pPr>
        <w:spacing w:before="0"/>
        <w:jc w:val="both"/>
        <w:rPr>
          <w:rFonts w:ascii="Times New Roman" w:hAnsi="Times New Roman" w:cs="Arial"/>
          <w:sz w:val="22"/>
          <w:szCs w:val="22"/>
          <w:lang w:val="sr-Cyrl-CS"/>
        </w:rPr>
      </w:pPr>
    </w:p>
    <w:p w:rsidR="00F91656" w:rsidRPr="00E3462D" w:rsidRDefault="000A1FCE" w:rsidP="00F91656">
      <w:pPr>
        <w:keepLines w:val="0"/>
        <w:autoSpaceDE w:val="0"/>
        <w:autoSpaceDN w:val="0"/>
        <w:adjustRightInd w:val="0"/>
        <w:spacing w:before="0"/>
        <w:jc w:val="both"/>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2.18</w:t>
      </w:r>
      <w:r w:rsidR="00F91656" w:rsidRPr="00E3462D">
        <w:rPr>
          <w:rFonts w:ascii="Times New Roman" w:hAnsi="Times New Roman" w:cs="Arial"/>
          <w:b/>
          <w:bCs/>
          <w:caps/>
          <w:sz w:val="22"/>
          <w:szCs w:val="22"/>
          <w:lang w:val="sr-Cyrl-CS"/>
        </w:rPr>
        <w:t>.</w:t>
      </w:r>
      <w:r w:rsidR="00F91656" w:rsidRPr="00E3462D">
        <w:rPr>
          <w:rFonts w:ascii="Times New Roman" w:hAnsi="Times New Roman" w:cs="Arial"/>
          <w:b/>
          <w:bCs/>
          <w:caps/>
          <w:sz w:val="22"/>
          <w:szCs w:val="22"/>
          <w:lang w:val="sr-Cyrl-CS"/>
        </w:rPr>
        <w:tab/>
        <w:t>Начин означавања поверљивих података у понуди</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Наручилац ће чувати као поверљиве све податке о понуђачу садржане у понуди који су</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посебним</w:t>
      </w:r>
      <w:proofErr w:type="gramEnd"/>
      <w:r w:rsidRPr="00E3462D">
        <w:rPr>
          <w:rFonts w:ascii="Times New Roman" w:hAnsi="Times New Roman" w:cs="Arial"/>
          <w:sz w:val="22"/>
          <w:szCs w:val="22"/>
        </w:rPr>
        <w:t xml:space="preserve"> прописом утврђени као поверљиви и које је као такве понуђач означио у понуди.</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Наручилац ће као поверљиве третирати податке у понуди који су садржани у</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документима</w:t>
      </w:r>
      <w:proofErr w:type="gramEnd"/>
      <w:r w:rsidRPr="00E3462D">
        <w:rPr>
          <w:rFonts w:ascii="Times New Roman" w:hAnsi="Times New Roman" w:cs="Arial"/>
          <w:sz w:val="22"/>
          <w:szCs w:val="22"/>
        </w:rPr>
        <w:t xml:space="preserve"> који су означени као такви, односно који у горњем десном углу садрже ознаку</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rPr>
      </w:pPr>
      <w:proofErr w:type="gramStart"/>
      <w:r w:rsidRPr="00E3462D">
        <w:rPr>
          <w:rFonts w:ascii="Times New Roman" w:hAnsi="Times New Roman" w:cs="Arial"/>
          <w:sz w:val="22"/>
          <w:szCs w:val="22"/>
        </w:rPr>
        <w:t>„ПОВЕРЉИВО“, као и испод поменуте ознаке потпис овлашћеног лица понуђача.</w:t>
      </w:r>
      <w:proofErr w:type="gramEnd"/>
      <w:r w:rsidRPr="00E3462D">
        <w:rPr>
          <w:rFonts w:ascii="Times New Roman" w:hAnsi="Times New Roman" w:cs="Arial"/>
          <w:sz w:val="22"/>
          <w:szCs w:val="22"/>
        </w:rPr>
        <w:t xml:space="preserve"> Уколико се</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поверљивим сматра само одређени податак садржан у документу који је достављен уз понуду,</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поверљив податак мора да буде обележен црвеном бојом, поред њега мора да буде наведено</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ПОВЕРЉИВО“, а испод поменуте ознаке потпис овлашћеног лица понуђача.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proofErr w:type="gramStart"/>
      <w:r w:rsidRPr="00E3462D">
        <w:rPr>
          <w:rFonts w:ascii="Times New Roman" w:hAnsi="Times New Roman" w:cs="Arial"/>
          <w:sz w:val="22"/>
          <w:szCs w:val="22"/>
        </w:rPr>
        <w:t>Наручилац не одговара за поверљивост података који нису означени на поменути начин.</w:t>
      </w:r>
      <w:proofErr w:type="gramEnd"/>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r w:rsidRPr="00E3462D">
        <w:rPr>
          <w:rFonts w:ascii="Times New Roman" w:hAnsi="Times New Roman" w:cs="Arial"/>
          <w:sz w:val="22"/>
          <w:szCs w:val="22"/>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Наручилац ће чувати као пословну тајну имена понуђача, као и поднете понуде, до </w:t>
      </w:r>
      <w:r w:rsidR="00BB42CD" w:rsidRPr="00E3462D">
        <w:rPr>
          <w:rFonts w:ascii="Times New Roman" w:hAnsi="Times New Roman" w:cs="Arial"/>
          <w:sz w:val="22"/>
          <w:szCs w:val="22"/>
          <w:lang w:val="sr-Cyrl-CS"/>
        </w:rPr>
        <w:t>протека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proofErr w:type="gramStart"/>
      <w:r w:rsidRPr="00E3462D">
        <w:rPr>
          <w:rFonts w:ascii="Times New Roman" w:hAnsi="Times New Roman" w:cs="Arial"/>
          <w:sz w:val="22"/>
          <w:szCs w:val="22"/>
        </w:rPr>
        <w:t>рока</w:t>
      </w:r>
      <w:proofErr w:type="gramEnd"/>
      <w:r w:rsidRPr="00E3462D">
        <w:rPr>
          <w:rFonts w:ascii="Times New Roman" w:hAnsi="Times New Roman" w:cs="Arial"/>
          <w:sz w:val="22"/>
          <w:szCs w:val="22"/>
        </w:rPr>
        <w:t xml:space="preserve"> предвиђеног за отварање понуда.</w:t>
      </w:r>
    </w:p>
    <w:p w:rsidR="00F91656" w:rsidRPr="00E3462D" w:rsidRDefault="00F91656" w:rsidP="00F91656">
      <w:pPr>
        <w:keepLines w:val="0"/>
        <w:autoSpaceDE w:val="0"/>
        <w:autoSpaceDN w:val="0"/>
        <w:adjustRightInd w:val="0"/>
        <w:spacing w:before="0"/>
        <w:jc w:val="both"/>
        <w:rPr>
          <w:rFonts w:ascii="Times New Roman" w:hAnsi="Times New Roman" w:cs="Arial"/>
          <w:sz w:val="22"/>
          <w:szCs w:val="22"/>
          <w:lang w:val="sr-Cyrl-CS"/>
        </w:rPr>
      </w:pPr>
    </w:p>
    <w:p w:rsidR="00F91656" w:rsidRPr="00E3462D" w:rsidRDefault="000A1FCE" w:rsidP="00F91656">
      <w:pPr>
        <w:keepLines w:val="0"/>
        <w:autoSpaceDE w:val="0"/>
        <w:autoSpaceDN w:val="0"/>
        <w:adjustRightInd w:val="0"/>
        <w:spacing w:before="0"/>
        <w:jc w:val="both"/>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2.19</w:t>
      </w:r>
      <w:r w:rsidR="00F91656" w:rsidRPr="00E3462D">
        <w:rPr>
          <w:rFonts w:ascii="Times New Roman" w:hAnsi="Times New Roman" w:cs="Arial"/>
          <w:b/>
          <w:bCs/>
          <w:caps/>
          <w:sz w:val="22"/>
          <w:szCs w:val="22"/>
          <w:lang w:val="sr-Cyrl-CS"/>
        </w:rPr>
        <w:t>.</w:t>
      </w:r>
      <w:r w:rsidR="00F91656" w:rsidRPr="00E3462D">
        <w:rPr>
          <w:rFonts w:ascii="Times New Roman" w:hAnsi="Times New Roman" w:cs="Arial"/>
          <w:b/>
          <w:bCs/>
          <w:caps/>
          <w:sz w:val="22"/>
          <w:szCs w:val="22"/>
          <w:lang w:val="sr-Cyrl-CS"/>
        </w:rPr>
        <w:tab/>
        <w:t>Додатне информације или појашњења у вези са припремањем понуде</w:t>
      </w:r>
    </w:p>
    <w:p w:rsidR="00F91656" w:rsidRPr="00E3462D" w:rsidRDefault="00F91656" w:rsidP="001C1E7D">
      <w:pPr>
        <w:keepLines w:val="0"/>
        <w:autoSpaceDE w:val="0"/>
        <w:autoSpaceDN w:val="0"/>
        <w:adjustRightInd w:val="0"/>
        <w:spacing w:before="0"/>
        <w:ind w:left="576"/>
        <w:jc w:val="both"/>
        <w:rPr>
          <w:rFonts w:ascii="Times New Roman" w:hAnsi="Times New Roman" w:cs="Arial"/>
          <w:bCs/>
          <w:sz w:val="22"/>
          <w:szCs w:val="22"/>
        </w:rPr>
      </w:pPr>
      <w:proofErr w:type="gramStart"/>
      <w:r w:rsidRPr="00E3462D">
        <w:rPr>
          <w:rFonts w:ascii="Times New Roman" w:hAnsi="Times New Roman" w:cs="Arial"/>
          <w:sz w:val="22"/>
          <w:szCs w:val="22"/>
        </w:rPr>
        <w:t xml:space="preserve">Заинтересовано лице може, у писаном облику, </w:t>
      </w:r>
      <w:r w:rsidR="001C1E7D" w:rsidRPr="00E3462D">
        <w:rPr>
          <w:rFonts w:ascii="Times New Roman" w:hAnsi="Times New Roman" w:cs="Arial"/>
          <w:sz w:val="22"/>
          <w:szCs w:val="22"/>
          <w:lang w:val="sr-Cyrl-CS"/>
        </w:rPr>
        <w:t xml:space="preserve">путем поште, електронске поште или факсом </w:t>
      </w:r>
      <w:r w:rsidRPr="00E3462D">
        <w:rPr>
          <w:rFonts w:ascii="Times New Roman" w:hAnsi="Times New Roman" w:cs="Arial"/>
          <w:sz w:val="22"/>
          <w:szCs w:val="22"/>
        </w:rPr>
        <w:t>тражити од наручиоца додатне</w:t>
      </w:r>
      <w:r w:rsidR="001C1E7D" w:rsidRPr="00E3462D">
        <w:rPr>
          <w:rFonts w:ascii="Times New Roman" w:hAnsi="Times New Roman" w:cs="Arial"/>
          <w:sz w:val="22"/>
          <w:szCs w:val="22"/>
          <w:lang w:val="sr-Cyrl-CS"/>
        </w:rPr>
        <w:t xml:space="preserve"> </w:t>
      </w:r>
      <w:r w:rsidRPr="00E3462D">
        <w:rPr>
          <w:rFonts w:ascii="Times New Roman" w:hAnsi="Times New Roman" w:cs="Arial"/>
          <w:sz w:val="22"/>
          <w:szCs w:val="22"/>
        </w:rPr>
        <w:t xml:space="preserve">информације или појашњења у вези са припремањем понуде, </w:t>
      </w:r>
      <w:r w:rsidRPr="00E3462D">
        <w:rPr>
          <w:rFonts w:ascii="Times New Roman" w:hAnsi="Times New Roman" w:cs="Arial"/>
          <w:bCs/>
          <w:sz w:val="22"/>
          <w:szCs w:val="22"/>
        </w:rPr>
        <w:t>најкасније 5 (пет) дана пре</w:t>
      </w:r>
      <w:r w:rsidR="001C1E7D" w:rsidRPr="00E3462D">
        <w:rPr>
          <w:rFonts w:ascii="Times New Roman" w:hAnsi="Times New Roman" w:cs="Arial"/>
          <w:bCs/>
          <w:sz w:val="22"/>
          <w:szCs w:val="22"/>
          <w:lang w:val="sr-Cyrl-CS"/>
        </w:rPr>
        <w:t xml:space="preserve"> </w:t>
      </w:r>
      <w:r w:rsidRPr="00E3462D">
        <w:rPr>
          <w:rFonts w:ascii="Times New Roman" w:hAnsi="Times New Roman" w:cs="Arial"/>
          <w:bCs/>
          <w:sz w:val="22"/>
          <w:szCs w:val="22"/>
          <w:lang w:val="sr-Cyrl-CS"/>
        </w:rPr>
        <w:t xml:space="preserve">дана </w:t>
      </w:r>
      <w:r w:rsidRPr="00E3462D">
        <w:rPr>
          <w:rFonts w:ascii="Times New Roman" w:hAnsi="Times New Roman" w:cs="Arial"/>
          <w:bCs/>
          <w:sz w:val="22"/>
          <w:szCs w:val="22"/>
        </w:rPr>
        <w:t>истека рока за подношење понуда.</w:t>
      </w:r>
      <w:proofErr w:type="gramEnd"/>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 xml:space="preserve">Наручилац ће заинтересованом лицу у </w:t>
      </w:r>
      <w:r w:rsidRPr="00E3462D">
        <w:rPr>
          <w:rFonts w:ascii="Times New Roman" w:hAnsi="Times New Roman" w:cs="Arial"/>
          <w:bCs/>
          <w:sz w:val="22"/>
          <w:szCs w:val="22"/>
        </w:rPr>
        <w:t xml:space="preserve">року од 3 (три) дана од дана пријема захтева </w:t>
      </w:r>
      <w:r w:rsidRPr="00E3462D">
        <w:rPr>
          <w:rFonts w:ascii="Times New Roman" w:hAnsi="Times New Roman" w:cs="Arial"/>
          <w:sz w:val="22"/>
          <w:szCs w:val="22"/>
        </w:rPr>
        <w:t>за</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rPr>
      </w:pPr>
      <w:proofErr w:type="gramStart"/>
      <w:r w:rsidRPr="00E3462D">
        <w:rPr>
          <w:rFonts w:ascii="Times New Roman" w:hAnsi="Times New Roman" w:cs="Arial"/>
          <w:sz w:val="22"/>
          <w:szCs w:val="22"/>
        </w:rPr>
        <w:t>додатним</w:t>
      </w:r>
      <w:proofErr w:type="gramEnd"/>
      <w:r w:rsidRPr="00E3462D">
        <w:rPr>
          <w:rFonts w:ascii="Times New Roman" w:hAnsi="Times New Roman" w:cs="Arial"/>
          <w:sz w:val="22"/>
          <w:szCs w:val="22"/>
        </w:rPr>
        <w:t xml:space="preserve"> информацијама или појашњењима конкурсне документације, одговор доставити у</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писаном облику и истовремено ће ту информацију објавити и на Порталу јавних набавки као и</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на својој интернет страници.</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Захтев за додатним информацијама или појашњењима у вези са припремањем понуде</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proofErr w:type="gramStart"/>
      <w:r w:rsidRPr="00E3462D">
        <w:rPr>
          <w:rFonts w:ascii="Times New Roman" w:hAnsi="Times New Roman" w:cs="Arial"/>
          <w:sz w:val="22"/>
          <w:szCs w:val="22"/>
        </w:rPr>
        <w:t>заинтересовано</w:t>
      </w:r>
      <w:proofErr w:type="gramEnd"/>
      <w:r w:rsidRPr="00E3462D">
        <w:rPr>
          <w:rFonts w:ascii="Times New Roman" w:hAnsi="Times New Roman" w:cs="Arial"/>
          <w:sz w:val="22"/>
          <w:szCs w:val="22"/>
        </w:rPr>
        <w:t xml:space="preserve"> лице ће упутити на следећу адресу наручиоца: </w:t>
      </w:r>
      <w:r w:rsidR="005B348F" w:rsidRPr="00E3462D">
        <w:rPr>
          <w:rFonts w:ascii="Times New Roman" w:hAnsi="Times New Roman" w:cs="Arial"/>
          <w:sz w:val="22"/>
          <w:szCs w:val="22"/>
          <w:lang w:val="sr-Cyrl-CS"/>
        </w:rPr>
        <w:t xml:space="preserve">Општина Гаџин Хан, Општинска управа, Ул. Милоша Обилића бб  18240 Гаџин Хан </w:t>
      </w:r>
      <w:r w:rsidRPr="00E3462D">
        <w:rPr>
          <w:rFonts w:ascii="Times New Roman" w:hAnsi="Times New Roman" w:cs="Arial"/>
          <w:sz w:val="22"/>
          <w:szCs w:val="22"/>
          <w:lang w:val="sr-Cyrl-CS"/>
        </w:rPr>
        <w:t>са напоменом „Захтев за додатним информацијама или поја</w:t>
      </w:r>
      <w:r w:rsidR="00D22727" w:rsidRPr="00E3462D">
        <w:rPr>
          <w:rFonts w:ascii="Times New Roman" w:hAnsi="Times New Roman" w:cs="Arial"/>
          <w:sz w:val="22"/>
          <w:szCs w:val="22"/>
          <w:lang w:val="sr-Cyrl-CS"/>
        </w:rPr>
        <w:t xml:space="preserve">шњењима конкурсне документације, </w:t>
      </w:r>
      <w:r w:rsidR="000A1FCE" w:rsidRPr="00E3462D">
        <w:rPr>
          <w:rFonts w:ascii="Times New Roman" w:hAnsi="Times New Roman" w:cs="Arial"/>
          <w:sz w:val="22"/>
          <w:szCs w:val="22"/>
          <w:lang w:val="sr-Cyrl-CS"/>
        </w:rPr>
        <w:t xml:space="preserve">бр. </w:t>
      </w:r>
      <w:r w:rsidR="00142E3A" w:rsidRPr="00E3462D">
        <w:rPr>
          <w:rFonts w:ascii="Times New Roman" w:hAnsi="Times New Roman" w:cs="Arial"/>
          <w:b/>
          <w:bCs/>
          <w:color w:val="000000"/>
          <w:sz w:val="22"/>
          <w:szCs w:val="22"/>
        </w:rPr>
        <w:t>1.2.2</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lang w:val="sr-Cyrl-CS"/>
        </w:rPr>
      </w:pPr>
    </w:p>
    <w:p w:rsidR="000A1FCE" w:rsidRPr="00E3462D" w:rsidRDefault="000A1FCE" w:rsidP="00F91656">
      <w:pPr>
        <w:keepLines w:val="0"/>
        <w:autoSpaceDE w:val="0"/>
        <w:autoSpaceDN w:val="0"/>
        <w:adjustRightInd w:val="0"/>
        <w:spacing w:before="0"/>
        <w:ind w:left="570" w:hanging="570"/>
        <w:rPr>
          <w:rFonts w:ascii="Times New Roman" w:hAnsi="Times New Roman" w:cs="Arial"/>
          <w:b/>
          <w:bCs/>
          <w:caps/>
          <w:sz w:val="22"/>
          <w:szCs w:val="22"/>
          <w:lang w:val="sr-Cyrl-CS"/>
        </w:rPr>
      </w:pPr>
    </w:p>
    <w:p w:rsidR="00F91656" w:rsidRPr="00E3462D" w:rsidRDefault="00F91656" w:rsidP="00F91656">
      <w:pPr>
        <w:keepLines w:val="0"/>
        <w:autoSpaceDE w:val="0"/>
        <w:autoSpaceDN w:val="0"/>
        <w:adjustRightInd w:val="0"/>
        <w:spacing w:before="0"/>
        <w:ind w:left="570" w:hanging="570"/>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2.2</w:t>
      </w:r>
      <w:r w:rsidR="000A1FCE" w:rsidRPr="00E3462D">
        <w:rPr>
          <w:rFonts w:ascii="Times New Roman" w:hAnsi="Times New Roman" w:cs="Arial"/>
          <w:b/>
          <w:bCs/>
          <w:caps/>
          <w:sz w:val="22"/>
          <w:szCs w:val="22"/>
          <w:lang w:val="sr-Cyrl-CS"/>
        </w:rPr>
        <w:t>0</w:t>
      </w:r>
      <w:r w:rsidRPr="00E3462D">
        <w:rPr>
          <w:rFonts w:ascii="Times New Roman" w:hAnsi="Times New Roman" w:cs="Arial"/>
          <w:b/>
          <w:bCs/>
          <w:caps/>
          <w:sz w:val="22"/>
          <w:szCs w:val="22"/>
          <w:lang w:val="sr-Cyrl-CS"/>
        </w:rPr>
        <w:t>.</w:t>
      </w:r>
      <w:r w:rsidRPr="00E3462D">
        <w:rPr>
          <w:rFonts w:ascii="Times New Roman" w:hAnsi="Times New Roman" w:cs="Arial"/>
          <w:b/>
          <w:bCs/>
          <w:caps/>
          <w:sz w:val="22"/>
          <w:szCs w:val="22"/>
          <w:lang w:val="sr-Cyrl-CS"/>
        </w:rPr>
        <w:tab/>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755A77" w:rsidRPr="00E3462D" w:rsidRDefault="00755A77" w:rsidP="00755A77">
      <w:pPr>
        <w:spacing w:before="0"/>
        <w:ind w:left="570"/>
        <w:rPr>
          <w:rFonts w:ascii="Times New Roman" w:hAnsi="Times New Roman" w:cs="Arial"/>
          <w:noProof/>
          <w:sz w:val="22"/>
          <w:szCs w:val="22"/>
          <w:lang w:val="sr-Cyrl-CS"/>
        </w:rPr>
      </w:pPr>
      <w:bookmarkStart w:id="8" w:name="_Ref94080703"/>
      <w:r w:rsidRPr="00E3462D">
        <w:rPr>
          <w:rFonts w:ascii="Times New Roman" w:hAnsi="Times New Roman" w:cs="Arial"/>
          <w:noProof/>
          <w:sz w:val="22"/>
          <w:szCs w:val="22"/>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755A77" w:rsidRPr="00E3462D" w:rsidRDefault="00755A77" w:rsidP="00755A77">
      <w:pPr>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55A77" w:rsidRPr="00E3462D" w:rsidRDefault="00755A77" w:rsidP="00755A77">
      <w:pPr>
        <w:keepLines w:val="0"/>
        <w:autoSpaceDE w:val="0"/>
        <w:autoSpaceDN w:val="0"/>
        <w:adjustRightInd w:val="0"/>
        <w:spacing w:before="0"/>
        <w:ind w:left="570"/>
        <w:rPr>
          <w:rFonts w:ascii="Times New Roman" w:hAnsi="Times New Roman" w:cs="Arial"/>
          <w:sz w:val="22"/>
          <w:szCs w:val="22"/>
          <w:lang w:val="sr-Cyrl-CS"/>
        </w:rPr>
      </w:pPr>
      <w:r w:rsidRPr="00E3462D">
        <w:rPr>
          <w:rFonts w:ascii="Times New Roman" w:hAnsi="Times New Roman"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4960F3" w:rsidRPr="00E3462D" w:rsidRDefault="004960F3" w:rsidP="00755A77">
      <w:pPr>
        <w:keepLines w:val="0"/>
        <w:autoSpaceDE w:val="0"/>
        <w:autoSpaceDN w:val="0"/>
        <w:adjustRightInd w:val="0"/>
        <w:spacing w:before="0"/>
        <w:ind w:left="570"/>
        <w:rPr>
          <w:rFonts w:ascii="Times New Roman" w:hAnsi="Times New Roman" w:cs="Arial"/>
          <w:sz w:val="22"/>
          <w:szCs w:val="22"/>
          <w:lang w:val="sr-Cyrl-CS"/>
        </w:rPr>
      </w:pPr>
    </w:p>
    <w:p w:rsidR="004960F3" w:rsidRPr="00E3462D" w:rsidRDefault="004960F3" w:rsidP="00755A77">
      <w:pPr>
        <w:keepLines w:val="0"/>
        <w:autoSpaceDE w:val="0"/>
        <w:autoSpaceDN w:val="0"/>
        <w:adjustRightInd w:val="0"/>
        <w:spacing w:before="0"/>
        <w:ind w:left="570"/>
        <w:rPr>
          <w:rFonts w:ascii="Times New Roman" w:hAnsi="Times New Roman" w:cs="Arial"/>
          <w:sz w:val="22"/>
          <w:szCs w:val="22"/>
          <w:lang w:val="sr-Cyrl-CS"/>
        </w:rPr>
      </w:pPr>
    </w:p>
    <w:p w:rsidR="002B0FAE" w:rsidRPr="00E3462D" w:rsidRDefault="002B0FAE" w:rsidP="00F91656">
      <w:pPr>
        <w:spacing w:before="0"/>
        <w:rPr>
          <w:rFonts w:ascii="Times New Roman" w:hAnsi="Times New Roman" w:cs="Arial"/>
          <w:sz w:val="22"/>
          <w:szCs w:val="22"/>
          <w:lang w:val="sr-Cyrl-CS"/>
        </w:rPr>
      </w:pPr>
    </w:p>
    <w:p w:rsidR="00F91656" w:rsidRPr="00E3462D" w:rsidRDefault="00F91656" w:rsidP="00F91656">
      <w:pPr>
        <w:keepLines w:val="0"/>
        <w:autoSpaceDE w:val="0"/>
        <w:autoSpaceDN w:val="0"/>
        <w:adjustRightInd w:val="0"/>
        <w:spacing w:before="0"/>
        <w:jc w:val="both"/>
        <w:rPr>
          <w:rFonts w:ascii="Times New Roman" w:hAnsi="Times New Roman" w:cs="Arial"/>
          <w:b/>
          <w:bCs/>
          <w:caps/>
          <w:sz w:val="22"/>
          <w:szCs w:val="22"/>
        </w:rPr>
      </w:pPr>
      <w:r w:rsidRPr="00E3462D">
        <w:rPr>
          <w:rFonts w:ascii="Times New Roman" w:hAnsi="Times New Roman" w:cs="Arial"/>
          <w:b/>
          <w:bCs/>
          <w:caps/>
          <w:sz w:val="22"/>
          <w:szCs w:val="22"/>
          <w:lang w:val="sr-Cyrl-CS"/>
        </w:rPr>
        <w:t>2.2</w:t>
      </w:r>
      <w:r w:rsidR="000A1FCE" w:rsidRPr="00E3462D">
        <w:rPr>
          <w:rFonts w:ascii="Times New Roman" w:hAnsi="Times New Roman" w:cs="Arial"/>
          <w:b/>
          <w:bCs/>
          <w:caps/>
          <w:sz w:val="22"/>
          <w:szCs w:val="22"/>
          <w:lang w:val="sr-Cyrl-CS"/>
        </w:rPr>
        <w:t>1</w:t>
      </w:r>
      <w:r w:rsidRPr="00E3462D">
        <w:rPr>
          <w:rFonts w:ascii="Times New Roman" w:hAnsi="Times New Roman" w:cs="Arial"/>
          <w:b/>
          <w:bCs/>
          <w:caps/>
          <w:sz w:val="22"/>
          <w:szCs w:val="22"/>
          <w:lang w:val="sr-Cyrl-CS"/>
        </w:rPr>
        <w:t>.</w:t>
      </w:r>
      <w:r w:rsidRPr="00E3462D">
        <w:rPr>
          <w:rFonts w:ascii="Times New Roman" w:hAnsi="Times New Roman" w:cs="Arial"/>
          <w:b/>
          <w:bCs/>
          <w:caps/>
          <w:sz w:val="22"/>
          <w:szCs w:val="22"/>
          <w:lang w:val="sr-Cyrl-CS"/>
        </w:rPr>
        <w:tab/>
      </w:r>
      <w:r w:rsidRPr="00E3462D">
        <w:rPr>
          <w:rFonts w:ascii="Times New Roman" w:hAnsi="Times New Roman" w:cs="Arial"/>
          <w:b/>
          <w:bCs/>
          <w:caps/>
          <w:sz w:val="22"/>
          <w:szCs w:val="22"/>
        </w:rPr>
        <w:t xml:space="preserve">Критеријум за </w:t>
      </w:r>
      <w:r w:rsidRPr="00E3462D">
        <w:rPr>
          <w:rFonts w:ascii="Times New Roman" w:hAnsi="Times New Roman" w:cs="Arial"/>
          <w:b/>
          <w:bCs/>
          <w:caps/>
          <w:sz w:val="22"/>
          <w:szCs w:val="22"/>
          <w:lang w:val="sr-Cyrl-CS"/>
        </w:rPr>
        <w:t>ДОДЕЛУ УГОВОРА</w:t>
      </w:r>
    </w:p>
    <w:p w:rsidR="00F91656" w:rsidRPr="00E3462D" w:rsidRDefault="00F91656" w:rsidP="00F91656">
      <w:pPr>
        <w:spacing w:before="0"/>
        <w:ind w:firstLine="576"/>
        <w:jc w:val="both"/>
        <w:rPr>
          <w:rFonts w:ascii="Times New Roman" w:hAnsi="Times New Roman" w:cs="Arial"/>
          <w:b/>
          <w:bCs/>
          <w:sz w:val="22"/>
          <w:szCs w:val="22"/>
          <w:lang w:val="sr-Cyrl-CS"/>
        </w:rPr>
      </w:pPr>
      <w:proofErr w:type="gramStart"/>
      <w:r w:rsidRPr="00E3462D">
        <w:rPr>
          <w:rFonts w:ascii="Times New Roman" w:hAnsi="Times New Roman" w:cs="Arial"/>
          <w:sz w:val="22"/>
          <w:szCs w:val="22"/>
        </w:rPr>
        <w:t xml:space="preserve">Критеријум за оцењивање понуда </w:t>
      </w:r>
      <w:r w:rsidRPr="00E3462D">
        <w:rPr>
          <w:rFonts w:ascii="Times New Roman" w:hAnsi="Times New Roman" w:cs="Arial"/>
          <w:b/>
          <w:bCs/>
          <w:sz w:val="22"/>
          <w:szCs w:val="22"/>
        </w:rPr>
        <w:t xml:space="preserve">је </w:t>
      </w:r>
      <w:r w:rsidR="00E7123D" w:rsidRPr="00E3462D">
        <w:rPr>
          <w:rFonts w:ascii="Times New Roman" w:hAnsi="Times New Roman" w:cs="Arial"/>
          <w:b/>
          <w:bCs/>
          <w:sz w:val="22"/>
          <w:szCs w:val="22"/>
          <w:lang w:val="sr-Cyrl-CS"/>
        </w:rPr>
        <w:t>„</w:t>
      </w:r>
      <w:r w:rsidRPr="00E3462D">
        <w:rPr>
          <w:rFonts w:ascii="Times New Roman" w:hAnsi="Times New Roman" w:cs="Arial"/>
          <w:b/>
          <w:bCs/>
          <w:sz w:val="22"/>
          <w:szCs w:val="22"/>
        </w:rPr>
        <w:t>најнижа понуђена цена</w:t>
      </w:r>
      <w:r w:rsidR="00E7123D" w:rsidRPr="00E3462D">
        <w:rPr>
          <w:rFonts w:ascii="Times New Roman" w:hAnsi="Times New Roman" w:cs="Arial"/>
          <w:b/>
          <w:bCs/>
          <w:sz w:val="22"/>
          <w:szCs w:val="22"/>
          <w:lang w:val="sr-Cyrl-CS"/>
        </w:rPr>
        <w:t>“</w:t>
      </w:r>
      <w:r w:rsidRPr="00E3462D">
        <w:rPr>
          <w:rFonts w:ascii="Times New Roman" w:hAnsi="Times New Roman" w:cs="Arial"/>
          <w:b/>
          <w:bCs/>
          <w:sz w:val="22"/>
          <w:szCs w:val="22"/>
          <w:lang w:val="sr-Cyrl-CS"/>
        </w:rPr>
        <w:t>.</w:t>
      </w:r>
      <w:proofErr w:type="gramEnd"/>
    </w:p>
    <w:p w:rsidR="00F91656" w:rsidRPr="00E3462D" w:rsidRDefault="00F91656" w:rsidP="00F91656">
      <w:pPr>
        <w:pStyle w:val="ListParagraph"/>
        <w:tabs>
          <w:tab w:val="left" w:pos="0"/>
        </w:tabs>
        <w:ind w:left="570"/>
        <w:jc w:val="both"/>
        <w:rPr>
          <w:rFonts w:cs="Arial"/>
          <w:sz w:val="22"/>
          <w:szCs w:val="22"/>
          <w:lang w:val="sr-Cyrl-CS"/>
        </w:rPr>
      </w:pPr>
      <w:r w:rsidRPr="00E3462D">
        <w:rPr>
          <w:rFonts w:cs="Arial"/>
          <w:sz w:val="22"/>
          <w:szCs w:val="22"/>
          <w:lang w:val="sr-Cyrl-CS"/>
        </w:rPr>
        <w:tab/>
        <w:t>У ситуацији када постоје две или више понуда са истом понуђеном ценом, наручи</w:t>
      </w:r>
      <w:r w:rsidR="00B01361" w:rsidRPr="00E3462D">
        <w:rPr>
          <w:rFonts w:cs="Arial"/>
          <w:sz w:val="22"/>
          <w:szCs w:val="22"/>
          <w:lang w:val="sr-Cyrl-CS"/>
        </w:rPr>
        <w:t>лац ће изабрати понуду у којој је понуђен дужи рок важења понуде.</w:t>
      </w:r>
    </w:p>
    <w:p w:rsidR="00F91656" w:rsidRPr="00E3462D" w:rsidRDefault="00F91656" w:rsidP="00F91656">
      <w:pPr>
        <w:spacing w:before="0"/>
        <w:ind w:left="576"/>
        <w:jc w:val="both"/>
        <w:rPr>
          <w:rFonts w:ascii="Times New Roman" w:hAnsi="Times New Roman" w:cs="Arial"/>
          <w:b/>
          <w:bCs/>
          <w:sz w:val="22"/>
          <w:szCs w:val="22"/>
          <w:lang w:val="sr-Cyrl-CS"/>
        </w:rPr>
      </w:pPr>
    </w:p>
    <w:p w:rsidR="00F91656" w:rsidRPr="00E3462D" w:rsidRDefault="00234E39" w:rsidP="00F91656">
      <w:pPr>
        <w:ind w:firstLine="576"/>
        <w:jc w:val="both"/>
        <w:rPr>
          <w:rFonts w:ascii="Times New Roman" w:hAnsi="Times New Roman" w:cs="Arial"/>
          <w:noProof/>
          <w:sz w:val="22"/>
          <w:szCs w:val="22"/>
          <w:lang w:val="ru-RU"/>
        </w:rPr>
      </w:pPr>
      <w:r w:rsidRPr="00E3462D">
        <w:rPr>
          <w:rFonts w:ascii="Times New Roman" w:hAnsi="Times New Roman" w:cs="Arial"/>
          <w:noProof/>
          <w:sz w:val="22"/>
          <w:szCs w:val="22"/>
          <w:lang w:val="ru-RU"/>
        </w:rPr>
        <w:t>П</w:t>
      </w:r>
      <w:r w:rsidR="00F91656" w:rsidRPr="00E3462D">
        <w:rPr>
          <w:rFonts w:ascii="Times New Roman" w:hAnsi="Times New Roman" w:cs="Arial"/>
          <w:noProof/>
          <w:sz w:val="22"/>
          <w:szCs w:val="22"/>
          <w:lang w:val="ru-RU"/>
        </w:rPr>
        <w:t>онуде се вреднују по следећој формули:</w:t>
      </w:r>
    </w:p>
    <w:p w:rsidR="00234E39" w:rsidRPr="00E3462D" w:rsidRDefault="00234E39" w:rsidP="00234E39">
      <w:pPr>
        <w:ind w:firstLine="576"/>
        <w:jc w:val="both"/>
        <w:rPr>
          <w:rFonts w:ascii="Times New Roman" w:hAnsi="Times New Roman" w:cs="Arial"/>
          <w:noProof/>
          <w:sz w:val="22"/>
          <w:szCs w:val="22"/>
          <w:lang w:val="ru-RU"/>
        </w:rPr>
      </w:pPr>
    </w:p>
    <w:p w:rsidR="00234E39" w:rsidRPr="00E3462D" w:rsidRDefault="00234E39" w:rsidP="00234E39">
      <w:pPr>
        <w:ind w:firstLine="576"/>
        <w:jc w:val="both"/>
        <w:rPr>
          <w:rFonts w:ascii="Times New Roman" w:hAnsi="Times New Roman" w:cs="Arial"/>
          <w:noProof/>
          <w:sz w:val="22"/>
          <w:szCs w:val="22"/>
          <w:lang w:val="ru-RU"/>
        </w:rPr>
      </w:pPr>
      <w:r w:rsidRPr="00E3462D">
        <w:rPr>
          <w:rFonts w:ascii="Times New Roman" w:hAnsi="Times New Roman" w:cs="Arial"/>
          <w:noProof/>
          <w:sz w:val="22"/>
          <w:szCs w:val="22"/>
          <w:lang w:val="ru-RU"/>
        </w:rPr>
        <w:t>Понуда са најнижом ценом добија максималних 100 бодова.</w:t>
      </w:r>
    </w:p>
    <w:p w:rsidR="00982C36" w:rsidRPr="00E3462D" w:rsidRDefault="00982C36" w:rsidP="00982C36">
      <w:pPr>
        <w:rPr>
          <w:rFonts w:ascii="Times New Roman" w:hAnsi="Times New Roman" w:cs="Arial"/>
          <w:noProof/>
          <w:sz w:val="22"/>
          <w:szCs w:val="22"/>
          <w:lang w:val="sr-Cyrl-CS"/>
        </w:rPr>
      </w:pPr>
    </w:p>
    <w:p w:rsidR="00982C36" w:rsidRPr="00E3462D" w:rsidRDefault="00605A0F" w:rsidP="00982C36">
      <w:pPr>
        <w:ind w:left="576"/>
        <w:rPr>
          <w:rFonts w:ascii="Times New Roman" w:hAnsi="Times New Roman" w:cs="Arial"/>
          <w:noProof/>
          <w:sz w:val="22"/>
          <w:szCs w:val="22"/>
          <w:lang w:val="sr-Cyrl-CS"/>
        </w:rPr>
      </w:pPr>
      <w:r w:rsidRPr="00E3462D">
        <w:rPr>
          <w:rFonts w:ascii="Times New Roman" w:hAnsi="Times New Roman" w:cs="Arial"/>
          <w:noProof/>
          <w:sz w:val="22"/>
          <w:szCs w:val="22"/>
          <w:lang w:val="sr-Cyrl-CS"/>
        </w:rPr>
        <w:t>П</w:t>
      </w:r>
      <w:r w:rsidR="00982C36" w:rsidRPr="00E3462D">
        <w:rPr>
          <w:rFonts w:ascii="Times New Roman" w:hAnsi="Times New Roman" w:cs="Arial"/>
          <w:noProof/>
          <w:sz w:val="22"/>
          <w:szCs w:val="22"/>
          <w:lang w:val="sr-Cyrl-CS"/>
        </w:rPr>
        <w:t xml:space="preserve">онуђена цена </w:t>
      </w:r>
      <w:r w:rsidRPr="00E3462D">
        <w:rPr>
          <w:rFonts w:ascii="Times New Roman" w:hAnsi="Times New Roman" w:cs="Arial"/>
          <w:noProof/>
          <w:sz w:val="22"/>
          <w:szCs w:val="22"/>
          <w:lang w:val="sr-Cyrl-CS"/>
        </w:rPr>
        <w:t>из Одељка 4. – Обрасца понуде – тачка 4</w:t>
      </w:r>
      <w:r w:rsidR="00E329F2" w:rsidRPr="00E3462D">
        <w:rPr>
          <w:rFonts w:ascii="Times New Roman" w:hAnsi="Times New Roman" w:cs="Arial"/>
          <w:noProof/>
          <w:sz w:val="22"/>
          <w:szCs w:val="22"/>
          <w:lang w:val="sr-Cyrl-CS"/>
        </w:rPr>
        <w:t xml:space="preserve"> </w:t>
      </w:r>
      <w:r w:rsidR="00982C36" w:rsidRPr="00E3462D">
        <w:rPr>
          <w:rFonts w:ascii="Times New Roman" w:hAnsi="Times New Roman" w:cs="Arial"/>
          <w:noProof/>
          <w:sz w:val="22"/>
          <w:szCs w:val="22"/>
          <w:lang w:val="sr-Cyrl-CS"/>
        </w:rPr>
        <w:t>.</w:t>
      </w:r>
    </w:p>
    <w:p w:rsidR="00982C36" w:rsidRPr="00E3462D" w:rsidRDefault="00982C36" w:rsidP="00982C36">
      <w:pPr>
        <w:rPr>
          <w:rFonts w:ascii="Times New Roman" w:hAnsi="Times New Roman" w:cs="Arial"/>
          <w:noProof/>
          <w:sz w:val="22"/>
          <w:szCs w:val="22"/>
          <w:lang w:val="sr-Cyrl-CS"/>
        </w:rPr>
      </w:pPr>
    </w:p>
    <w:p w:rsidR="00982C36" w:rsidRPr="00E3462D" w:rsidRDefault="00982C36" w:rsidP="00982C36">
      <w:pPr>
        <w:ind w:firstLine="576"/>
        <w:rPr>
          <w:rFonts w:ascii="Times New Roman" w:hAnsi="Times New Roman" w:cs="Arial"/>
          <w:noProof/>
          <w:sz w:val="22"/>
          <w:szCs w:val="22"/>
          <w:lang w:val="sr-Cyrl-CS"/>
        </w:rPr>
      </w:pPr>
      <w:r w:rsidRPr="00E3462D">
        <w:rPr>
          <w:rFonts w:ascii="Times New Roman" w:hAnsi="Times New Roman" w:cs="Arial"/>
          <w:noProof/>
          <w:sz w:val="22"/>
          <w:szCs w:val="22"/>
          <w:lang w:val="sr-Cyrl-CS"/>
        </w:rPr>
        <w:t>(Mакс. 100 бодова):</w:t>
      </w:r>
    </w:p>
    <w:p w:rsidR="00982C36" w:rsidRPr="00E3462D" w:rsidRDefault="00982C36" w:rsidP="00982C36">
      <w:pPr>
        <w:rPr>
          <w:rFonts w:ascii="Times New Roman" w:hAnsi="Times New Roman" w:cs="Arial"/>
          <w:noProof/>
          <w:sz w:val="22"/>
          <w:szCs w:val="22"/>
          <w:lang w:val="sr-Cyrl-CS"/>
        </w:rPr>
      </w:pPr>
    </w:p>
    <w:p w:rsidR="00B01361" w:rsidRPr="00E3462D" w:rsidRDefault="00982C36" w:rsidP="006E1FA9">
      <w:pPr>
        <w:ind w:firstLine="576"/>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                                      </w:t>
      </w:r>
      <w:r w:rsidR="00B01361" w:rsidRPr="00E3462D">
        <w:rPr>
          <w:rFonts w:ascii="Times New Roman" w:hAnsi="Times New Roman" w:cs="Arial"/>
          <w:noProof/>
          <w:sz w:val="22"/>
          <w:szCs w:val="22"/>
          <w:lang w:val="sr-Cyrl-CS"/>
        </w:rPr>
        <w:tab/>
      </w:r>
      <w:r w:rsidR="00B01361"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 xml:space="preserve">Најнижа понуђена цена                  </w:t>
      </w:r>
    </w:p>
    <w:p w:rsidR="00982C36" w:rsidRPr="00E3462D" w:rsidRDefault="00982C36" w:rsidP="006E1FA9">
      <w:pPr>
        <w:ind w:firstLine="576"/>
        <w:rPr>
          <w:rFonts w:ascii="Times New Roman" w:hAnsi="Times New Roman" w:cs="Arial"/>
          <w:noProof/>
          <w:sz w:val="22"/>
          <w:szCs w:val="22"/>
          <w:lang w:val="sr-Cyrl-CS"/>
        </w:rPr>
      </w:pPr>
      <w:r w:rsidRPr="00E3462D">
        <w:rPr>
          <w:rFonts w:ascii="Times New Roman" w:hAnsi="Times New Roman" w:cs="Arial"/>
          <w:noProof/>
          <w:sz w:val="22"/>
          <w:szCs w:val="22"/>
          <w:lang w:val="sr-Cyrl-CS"/>
        </w:rPr>
        <w:t>Ц = 100 х    _________________________________________________</w:t>
      </w:r>
    </w:p>
    <w:p w:rsidR="00982C36" w:rsidRPr="00E3462D" w:rsidRDefault="00982C36" w:rsidP="00982C36">
      <w:pPr>
        <w:jc w:val="center"/>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  </w:t>
      </w:r>
      <w:r w:rsidR="00B01361" w:rsidRPr="00E3462D">
        <w:rPr>
          <w:rFonts w:ascii="Times New Roman" w:hAnsi="Times New Roman" w:cs="Arial"/>
          <w:noProof/>
          <w:sz w:val="22"/>
          <w:szCs w:val="22"/>
          <w:lang w:val="sr-Cyrl-CS"/>
        </w:rPr>
        <w:t xml:space="preserve">  </w:t>
      </w:r>
      <w:r w:rsidRPr="00E3462D">
        <w:rPr>
          <w:rFonts w:ascii="Times New Roman" w:hAnsi="Times New Roman" w:cs="Arial"/>
          <w:noProof/>
          <w:sz w:val="22"/>
          <w:szCs w:val="22"/>
          <w:lang w:val="sr-Cyrl-CS"/>
        </w:rPr>
        <w:t xml:space="preserve">Цена из понуде која се рангира </w:t>
      </w:r>
    </w:p>
    <w:p w:rsidR="00F91656" w:rsidRPr="00E3462D" w:rsidRDefault="00F91656" w:rsidP="00F91656">
      <w:pPr>
        <w:spacing w:before="0"/>
        <w:rPr>
          <w:rFonts w:ascii="Times New Roman" w:hAnsi="Times New Roman" w:cs="Arial"/>
          <w:caps/>
          <w:noProof/>
          <w:color w:val="FF0000"/>
          <w:sz w:val="22"/>
          <w:szCs w:val="22"/>
          <w:lang w:val="sr-Cyrl-CS"/>
        </w:rPr>
      </w:pPr>
    </w:p>
    <w:p w:rsidR="00F91656" w:rsidRPr="00E3462D" w:rsidRDefault="00F91656" w:rsidP="00F91656">
      <w:pPr>
        <w:spacing w:before="0"/>
        <w:rPr>
          <w:rFonts w:ascii="Times New Roman" w:hAnsi="Times New Roman" w:cs="Arial"/>
          <w:caps/>
          <w:noProof/>
          <w:color w:val="FF0000"/>
          <w:sz w:val="22"/>
          <w:szCs w:val="22"/>
          <w:lang w:val="sr-Cyrl-CS"/>
        </w:rPr>
      </w:pPr>
    </w:p>
    <w:p w:rsidR="00F91656" w:rsidRPr="00E3462D" w:rsidRDefault="00F91656" w:rsidP="00F91656">
      <w:pPr>
        <w:spacing w:line="200" w:lineRule="exact"/>
        <w:ind w:left="570" w:hanging="570"/>
        <w:jc w:val="both"/>
        <w:rPr>
          <w:rFonts w:ascii="Times New Roman" w:hAnsi="Times New Roman" w:cs="Arial"/>
          <w:b/>
          <w:sz w:val="22"/>
          <w:szCs w:val="22"/>
          <w:lang w:val="sr-Cyrl-CS"/>
        </w:rPr>
      </w:pPr>
      <w:r w:rsidRPr="00E3462D">
        <w:rPr>
          <w:rFonts w:ascii="Times New Roman" w:hAnsi="Times New Roman" w:cs="Arial"/>
          <w:b/>
          <w:sz w:val="22"/>
          <w:szCs w:val="22"/>
          <w:lang w:val="sr-Cyrl-CS"/>
        </w:rPr>
        <w:t>2.2</w:t>
      </w:r>
      <w:r w:rsidR="000A1FCE" w:rsidRPr="00E3462D">
        <w:rPr>
          <w:rFonts w:ascii="Times New Roman" w:hAnsi="Times New Roman" w:cs="Arial"/>
          <w:b/>
          <w:sz w:val="22"/>
          <w:szCs w:val="22"/>
          <w:lang w:val="sr-Cyrl-CS"/>
        </w:rPr>
        <w:t>2</w:t>
      </w:r>
      <w:r w:rsidRPr="00E3462D">
        <w:rPr>
          <w:rFonts w:ascii="Times New Roman" w:hAnsi="Times New Roman" w:cs="Arial"/>
          <w:b/>
          <w:sz w:val="22"/>
          <w:szCs w:val="22"/>
          <w:lang w:val="sr-Cyrl-CS"/>
        </w:rPr>
        <w:t>.</w:t>
      </w:r>
      <w:r w:rsidRPr="00E3462D">
        <w:rPr>
          <w:rFonts w:ascii="Times New Roman" w:hAnsi="Times New Roman" w:cs="Arial"/>
          <w:b/>
          <w:sz w:val="22"/>
          <w:szCs w:val="22"/>
          <w:lang w:val="sr-Cyrl-CS"/>
        </w:rPr>
        <w:tab/>
        <w:t>ОБАВЕШТЕЊЕ</w:t>
      </w:r>
      <w:r w:rsidR="00CC24A5" w:rsidRPr="00E3462D">
        <w:rPr>
          <w:rFonts w:ascii="Times New Roman" w:hAnsi="Times New Roman" w:cs="Arial"/>
          <w:b/>
          <w:sz w:val="22"/>
          <w:szCs w:val="22"/>
          <w:lang w:val="sr-Cyrl-CS"/>
        </w:rPr>
        <w:t xml:space="preserve"> </w:t>
      </w:r>
    </w:p>
    <w:p w:rsidR="00F91656" w:rsidRPr="00E3462D" w:rsidRDefault="00F91656" w:rsidP="00CC24A5">
      <w:pPr>
        <w:spacing w:before="0"/>
        <w:ind w:left="576"/>
        <w:jc w:val="both"/>
        <w:rPr>
          <w:rFonts w:ascii="Times New Roman" w:hAnsi="Times New Roman" w:cs="Arial"/>
          <w:sz w:val="22"/>
          <w:szCs w:val="22"/>
          <w:lang w:val="sr-Cyrl-CS"/>
        </w:rPr>
      </w:pPr>
      <w:r w:rsidRPr="00E3462D">
        <w:rPr>
          <w:rFonts w:ascii="Times New Roman" w:hAnsi="Times New Roman" w:cs="Arial"/>
          <w:sz w:val="22"/>
          <w:szCs w:val="22"/>
          <w:lang w:val="sr-Cyrl-CS"/>
        </w:rPr>
        <w:t>Понуђач је дужан да при састављању своје понуде</w:t>
      </w:r>
      <w:r w:rsidR="004C0B87" w:rsidRPr="00E3462D">
        <w:rPr>
          <w:rFonts w:ascii="Times New Roman" w:hAnsi="Times New Roman" w:cs="Arial"/>
          <w:sz w:val="22"/>
          <w:szCs w:val="22"/>
          <w:lang w:val="sr-Cyrl-CS"/>
        </w:rPr>
        <w:t>, потпише и печатом о</w:t>
      </w:r>
      <w:r w:rsidR="00A27B77" w:rsidRPr="00E3462D">
        <w:rPr>
          <w:rFonts w:ascii="Times New Roman" w:hAnsi="Times New Roman" w:cs="Arial"/>
          <w:sz w:val="22"/>
          <w:szCs w:val="22"/>
          <w:lang w:val="sr-Cyrl-CS"/>
        </w:rPr>
        <w:t xml:space="preserve">вери Изјаву о поштовању прописа (Образац </w:t>
      </w:r>
      <w:r w:rsidR="00073928" w:rsidRPr="00E3462D">
        <w:rPr>
          <w:rFonts w:ascii="Times New Roman" w:hAnsi="Times New Roman" w:cs="Arial"/>
          <w:sz w:val="22"/>
          <w:szCs w:val="22"/>
          <w:lang w:val="sr-Cyrl-CS"/>
        </w:rPr>
        <w:t>6</w:t>
      </w:r>
      <w:r w:rsidR="00A27B77" w:rsidRPr="00E3462D">
        <w:rPr>
          <w:rFonts w:ascii="Times New Roman" w:hAnsi="Times New Roman" w:cs="Arial"/>
          <w:sz w:val="22"/>
          <w:szCs w:val="22"/>
          <w:lang w:val="sr-Cyrl-CS"/>
        </w:rPr>
        <w:t>)</w:t>
      </w:r>
      <w:r w:rsidR="009D3016" w:rsidRPr="00E3462D">
        <w:rPr>
          <w:rFonts w:ascii="Times New Roman" w:hAnsi="Times New Roman" w:cs="Arial"/>
          <w:sz w:val="22"/>
          <w:szCs w:val="22"/>
          <w:lang w:val="sr-Cyrl-CS"/>
        </w:rPr>
        <w:t>,</w:t>
      </w:r>
      <w:r w:rsidR="004C0B87" w:rsidRPr="00E3462D">
        <w:rPr>
          <w:rFonts w:ascii="Times New Roman" w:hAnsi="Times New Roman" w:cs="Arial"/>
          <w:sz w:val="22"/>
          <w:szCs w:val="22"/>
          <w:lang w:val="sr-Cyrl-CS"/>
        </w:rPr>
        <w:t xml:space="preserve"> као доказ да је поштовао обавезе који произ</w:t>
      </w:r>
      <w:r w:rsidRPr="00E3462D">
        <w:rPr>
          <w:rFonts w:ascii="Times New Roman" w:hAnsi="Times New Roman" w:cs="Arial"/>
          <w:sz w:val="22"/>
          <w:szCs w:val="22"/>
          <w:lang w:val="sr-Cyrl-CS"/>
        </w:rPr>
        <w:t>лазе из важећих прописа о заштити на раду, запошљавању и условима рада и заштити животне сред</w:t>
      </w:r>
      <w:r w:rsidR="007E0BF3" w:rsidRPr="00E3462D">
        <w:rPr>
          <w:rFonts w:ascii="Times New Roman" w:hAnsi="Times New Roman" w:cs="Arial"/>
          <w:sz w:val="22"/>
          <w:szCs w:val="22"/>
          <w:lang w:val="sr-Cyrl-CS"/>
        </w:rPr>
        <w:t>и</w:t>
      </w:r>
      <w:r w:rsidRPr="00E3462D">
        <w:rPr>
          <w:rFonts w:ascii="Times New Roman" w:hAnsi="Times New Roman" w:cs="Arial"/>
          <w:sz w:val="22"/>
          <w:szCs w:val="22"/>
          <w:lang w:val="sr-Cyrl-CS"/>
        </w:rPr>
        <w:t xml:space="preserve">не. </w:t>
      </w:r>
    </w:p>
    <w:p w:rsidR="00CC24A5" w:rsidRPr="00E3462D" w:rsidRDefault="00CC24A5" w:rsidP="00F91656">
      <w:pPr>
        <w:keepLines w:val="0"/>
        <w:autoSpaceDE w:val="0"/>
        <w:autoSpaceDN w:val="0"/>
        <w:adjustRightInd w:val="0"/>
        <w:spacing w:before="0"/>
        <w:rPr>
          <w:rFonts w:ascii="Times New Roman" w:hAnsi="Times New Roman" w:cs="Arial"/>
          <w:b/>
          <w:bCs/>
          <w:caps/>
          <w:sz w:val="22"/>
          <w:szCs w:val="22"/>
          <w:lang w:val="sr-Cyrl-CS"/>
        </w:rPr>
      </w:pPr>
    </w:p>
    <w:p w:rsidR="00F91656" w:rsidRPr="00E3462D" w:rsidRDefault="000A1FCE" w:rsidP="00F91656">
      <w:pPr>
        <w:keepLines w:val="0"/>
        <w:autoSpaceDE w:val="0"/>
        <w:autoSpaceDN w:val="0"/>
        <w:adjustRightInd w:val="0"/>
        <w:spacing w:before="0"/>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2.23</w:t>
      </w:r>
      <w:r w:rsidR="00CC24A5" w:rsidRPr="00E3462D">
        <w:rPr>
          <w:rFonts w:ascii="Times New Roman" w:hAnsi="Times New Roman" w:cs="Arial"/>
          <w:b/>
          <w:bCs/>
          <w:caps/>
          <w:sz w:val="22"/>
          <w:szCs w:val="22"/>
          <w:lang w:val="sr-Cyrl-CS"/>
        </w:rPr>
        <w:t>.</w:t>
      </w:r>
      <w:r w:rsidR="00CC24A5" w:rsidRPr="00E3462D">
        <w:rPr>
          <w:rFonts w:ascii="Times New Roman" w:hAnsi="Times New Roman" w:cs="Arial"/>
          <w:b/>
          <w:bCs/>
          <w:caps/>
          <w:sz w:val="22"/>
          <w:szCs w:val="22"/>
          <w:lang w:val="sr-Cyrl-CS"/>
        </w:rPr>
        <w:tab/>
      </w:r>
      <w:r w:rsidR="00F91656" w:rsidRPr="00E3462D">
        <w:rPr>
          <w:rFonts w:ascii="Times New Roman" w:hAnsi="Times New Roman" w:cs="Arial"/>
          <w:b/>
          <w:bCs/>
          <w:caps/>
          <w:sz w:val="22"/>
          <w:szCs w:val="22"/>
          <w:lang w:val="sr-Cyrl-CS"/>
        </w:rPr>
        <w:t>Начин и рок подношења захтева за заштиту права</w:t>
      </w:r>
    </w:p>
    <w:p w:rsidR="00F91656" w:rsidRPr="00E3462D" w:rsidRDefault="00F91656" w:rsidP="00F91656">
      <w:pPr>
        <w:keepNext/>
        <w:ind w:left="576"/>
        <w:jc w:val="both"/>
        <w:rPr>
          <w:rFonts w:ascii="Times New Roman" w:hAnsi="Times New Roman" w:cs="Arial"/>
          <w:sz w:val="22"/>
          <w:szCs w:val="22"/>
          <w:lang w:val="sr-Cyrl-CS"/>
        </w:rPr>
      </w:pPr>
      <w:r w:rsidRPr="00E3462D">
        <w:rPr>
          <w:rFonts w:ascii="Times New Roman" w:hAnsi="Times New Roman" w:cs="Arial"/>
          <w:sz w:val="22"/>
          <w:szCs w:val="22"/>
          <w:lang w:val="sr-Cyrl-CS"/>
        </w:rPr>
        <w:t>У случају да Понуђач сматра да су му у току поступка јавне набавке повређена права, може поднети Захтев за заштиту права, који мора да садржи све податке прописане чланом</w:t>
      </w:r>
      <w:r w:rsidR="00CC24A5" w:rsidRPr="00E3462D">
        <w:rPr>
          <w:rFonts w:ascii="Times New Roman" w:hAnsi="Times New Roman" w:cs="Arial"/>
          <w:sz w:val="22"/>
          <w:szCs w:val="22"/>
          <w:lang w:val="sr-Cyrl-CS"/>
        </w:rPr>
        <w:t xml:space="preserve"> 151. Закона о јавним набавкама.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Захтев за заштиту права може се поднети у току целог поступка јавне набавке, против</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сваке</w:t>
      </w:r>
      <w:proofErr w:type="gramEnd"/>
      <w:r w:rsidRPr="00E3462D">
        <w:rPr>
          <w:rFonts w:ascii="Times New Roman" w:hAnsi="Times New Roman" w:cs="Arial"/>
          <w:sz w:val="22"/>
          <w:szCs w:val="22"/>
        </w:rPr>
        <w:t xml:space="preserve"> радње наручиоца, осим ако овим законом није другачије одређено.</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Захтев за заштиту права којим се оспорава врста поступка, садржина позива за</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rPr>
      </w:pPr>
      <w:proofErr w:type="gramStart"/>
      <w:r w:rsidRPr="00E3462D">
        <w:rPr>
          <w:rFonts w:ascii="Times New Roman" w:hAnsi="Times New Roman" w:cs="Arial"/>
          <w:sz w:val="22"/>
          <w:szCs w:val="22"/>
        </w:rPr>
        <w:t>подношење</w:t>
      </w:r>
      <w:proofErr w:type="gramEnd"/>
      <w:r w:rsidRPr="00E3462D">
        <w:rPr>
          <w:rFonts w:ascii="Times New Roman" w:hAnsi="Times New Roman" w:cs="Arial"/>
          <w:sz w:val="22"/>
          <w:szCs w:val="22"/>
        </w:rPr>
        <w:t xml:space="preserve"> понуда</w:t>
      </w:r>
      <w:r w:rsidR="00CC24A5" w:rsidRPr="00E3462D">
        <w:rPr>
          <w:rFonts w:ascii="Times New Roman" w:hAnsi="Times New Roman" w:cs="Arial"/>
          <w:sz w:val="22"/>
          <w:szCs w:val="22"/>
          <w:lang w:val="sr-Cyrl-CS"/>
        </w:rPr>
        <w:t>,</w:t>
      </w:r>
      <w:r w:rsidRPr="00E3462D">
        <w:rPr>
          <w:rFonts w:ascii="Times New Roman" w:hAnsi="Times New Roman" w:cs="Arial"/>
          <w:sz w:val="22"/>
          <w:szCs w:val="22"/>
        </w:rPr>
        <w:t xml:space="preserve"> или конкурсне документације</w:t>
      </w:r>
      <w:r w:rsidR="00CC24A5" w:rsidRPr="00E3462D">
        <w:rPr>
          <w:rFonts w:ascii="Times New Roman" w:hAnsi="Times New Roman" w:cs="Arial"/>
          <w:sz w:val="22"/>
          <w:szCs w:val="22"/>
          <w:lang w:val="sr-Cyrl-CS"/>
        </w:rPr>
        <w:t>,</w:t>
      </w:r>
      <w:r w:rsidRPr="00E3462D">
        <w:rPr>
          <w:rFonts w:ascii="Times New Roman" w:hAnsi="Times New Roman" w:cs="Arial"/>
          <w:sz w:val="22"/>
          <w:szCs w:val="22"/>
        </w:rPr>
        <w:t xml:space="preserve"> сматраће се благовременим ако је примљен</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од стране наручиоца најкасније 3 (три) дана пре и</w:t>
      </w:r>
      <w:r w:rsidR="00CC24A5" w:rsidRPr="00E3462D">
        <w:rPr>
          <w:rFonts w:ascii="Times New Roman" w:hAnsi="Times New Roman" w:cs="Arial"/>
          <w:sz w:val="22"/>
          <w:szCs w:val="22"/>
        </w:rPr>
        <w:t>стека рока за подношење понуда</w:t>
      </w:r>
      <w:r w:rsidR="00CC24A5" w:rsidRPr="00E3462D">
        <w:rPr>
          <w:rFonts w:ascii="Times New Roman" w:hAnsi="Times New Roman" w:cs="Arial"/>
          <w:sz w:val="22"/>
          <w:szCs w:val="22"/>
          <w:lang w:val="sr-Cyrl-CS"/>
        </w:rPr>
        <w:t>.</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После доношења одлуке о додели уговора или одлуке о обустави поступка, рок за</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подношење</w:t>
      </w:r>
      <w:proofErr w:type="gramEnd"/>
      <w:r w:rsidRPr="00E3462D">
        <w:rPr>
          <w:rFonts w:ascii="Times New Roman" w:hAnsi="Times New Roman" w:cs="Arial"/>
          <w:sz w:val="22"/>
          <w:szCs w:val="22"/>
        </w:rPr>
        <w:t xml:space="preserve"> захтева за заштиту права је 5 (пет) дана од дана пријема одлуке.</w:t>
      </w:r>
    </w:p>
    <w:p w:rsidR="00F91656" w:rsidRPr="00E3462D" w:rsidRDefault="00F91656" w:rsidP="00F91656">
      <w:pPr>
        <w:keepLines w:val="0"/>
        <w:autoSpaceDE w:val="0"/>
        <w:autoSpaceDN w:val="0"/>
        <w:adjustRightInd w:val="0"/>
        <w:spacing w:before="0"/>
        <w:ind w:left="576"/>
        <w:jc w:val="both"/>
        <w:rPr>
          <w:rFonts w:ascii="Times New Roman" w:hAnsi="Times New Roman" w:cs="Arial"/>
          <w:sz w:val="22"/>
          <w:szCs w:val="22"/>
        </w:rPr>
      </w:pPr>
      <w:proofErr w:type="gramStart"/>
      <w:r w:rsidRPr="00E3462D">
        <w:rPr>
          <w:rFonts w:ascii="Times New Roman" w:hAnsi="Times New Roman" w:cs="Arial"/>
          <w:sz w:val="22"/>
          <w:szCs w:val="22"/>
        </w:rPr>
        <w:t>Примерак захтева за заштиту права, подносилац истовремено доставља Републичкој комисији</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за заштиту права у поступцима јавних набавки.</w:t>
      </w:r>
      <w:proofErr w:type="gramEnd"/>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r w:rsidRPr="00E3462D">
        <w:rPr>
          <w:rFonts w:ascii="Times New Roman" w:hAnsi="Times New Roman" w:cs="Arial"/>
          <w:sz w:val="22"/>
          <w:szCs w:val="22"/>
        </w:rPr>
        <w:t>О поднетом захтеву за заштиту права наручилац обавештава све учеснике у поступку јавне</w:t>
      </w:r>
    </w:p>
    <w:p w:rsidR="00F91656"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набавке</w:t>
      </w:r>
      <w:proofErr w:type="gramEnd"/>
      <w:r w:rsidRPr="00E3462D">
        <w:rPr>
          <w:rFonts w:ascii="Times New Roman" w:hAnsi="Times New Roman" w:cs="Arial"/>
          <w:sz w:val="22"/>
          <w:szCs w:val="22"/>
        </w:rPr>
        <w:t>, односно објављује обавештење о поднетом захтеву на Порталу јавних набавки,</w:t>
      </w:r>
    </w:p>
    <w:p w:rsidR="004960F3" w:rsidRPr="00E3462D" w:rsidRDefault="00F91656" w:rsidP="00F91656">
      <w:pPr>
        <w:keepLines w:val="0"/>
        <w:autoSpaceDE w:val="0"/>
        <w:autoSpaceDN w:val="0"/>
        <w:adjustRightInd w:val="0"/>
        <w:spacing w:before="0"/>
        <w:ind w:firstLine="576"/>
        <w:jc w:val="both"/>
        <w:rPr>
          <w:rFonts w:ascii="Times New Roman" w:hAnsi="Times New Roman" w:cs="Arial"/>
          <w:sz w:val="22"/>
          <w:szCs w:val="22"/>
        </w:rPr>
      </w:pPr>
      <w:proofErr w:type="gramStart"/>
      <w:r w:rsidRPr="00E3462D">
        <w:rPr>
          <w:rFonts w:ascii="Times New Roman" w:hAnsi="Times New Roman" w:cs="Arial"/>
          <w:sz w:val="22"/>
          <w:szCs w:val="22"/>
        </w:rPr>
        <w:t>најкасније</w:t>
      </w:r>
      <w:proofErr w:type="gramEnd"/>
      <w:r w:rsidRPr="00E3462D">
        <w:rPr>
          <w:rFonts w:ascii="Times New Roman" w:hAnsi="Times New Roman" w:cs="Arial"/>
          <w:sz w:val="22"/>
          <w:szCs w:val="22"/>
        </w:rPr>
        <w:t xml:space="preserve"> у року од </w:t>
      </w:r>
      <w:r w:rsidRPr="00E3462D">
        <w:rPr>
          <w:rFonts w:ascii="Times New Roman" w:hAnsi="Times New Roman" w:cs="Arial"/>
          <w:sz w:val="22"/>
          <w:szCs w:val="22"/>
          <w:lang w:val="sr-Cyrl-CS"/>
        </w:rPr>
        <w:t>2 (</w:t>
      </w:r>
      <w:r w:rsidRPr="00E3462D">
        <w:rPr>
          <w:rFonts w:ascii="Times New Roman" w:hAnsi="Times New Roman" w:cs="Arial"/>
          <w:sz w:val="22"/>
          <w:szCs w:val="22"/>
        </w:rPr>
        <w:t>два</w:t>
      </w:r>
      <w:r w:rsidRPr="00E3462D">
        <w:rPr>
          <w:rFonts w:ascii="Times New Roman" w:hAnsi="Times New Roman" w:cs="Arial"/>
          <w:sz w:val="22"/>
          <w:szCs w:val="22"/>
          <w:lang w:val="sr-Cyrl-CS"/>
        </w:rPr>
        <w:t>)</w:t>
      </w:r>
      <w:r w:rsidRPr="00E3462D">
        <w:rPr>
          <w:rFonts w:ascii="Times New Roman" w:hAnsi="Times New Roman" w:cs="Arial"/>
          <w:sz w:val="22"/>
          <w:szCs w:val="22"/>
        </w:rPr>
        <w:t xml:space="preserve"> дана од дана пријема захтева за заштиту права.</w:t>
      </w:r>
    </w:p>
    <w:p w:rsidR="00F91656" w:rsidRPr="00E3462D" w:rsidRDefault="00F91656" w:rsidP="004960F3">
      <w:pPr>
        <w:tabs>
          <w:tab w:val="left" w:pos="780"/>
        </w:tabs>
        <w:ind w:left="576"/>
        <w:rPr>
          <w:rFonts w:ascii="Times New Roman" w:hAnsi="Times New Roman" w:cs="Arial"/>
          <w:sz w:val="22"/>
          <w:szCs w:val="22"/>
          <w:lang w:val="sr-Cyrl-CS"/>
        </w:rPr>
      </w:pPr>
      <w:r w:rsidRPr="00E3462D">
        <w:rPr>
          <w:rFonts w:ascii="Times New Roman" w:hAnsi="Times New Roman" w:cs="Arial"/>
          <w:sz w:val="22"/>
          <w:szCs w:val="22"/>
          <w:lang w:val="sr-Cyrl-CS"/>
        </w:rPr>
        <w:t xml:space="preserve">Подносилац Захтева за заштиту права дужан је да на рачун </w:t>
      </w:r>
      <w:r w:rsidRPr="00E3462D">
        <w:rPr>
          <w:rFonts w:ascii="Times New Roman" w:hAnsi="Times New Roman" w:cs="Arial"/>
          <w:sz w:val="22"/>
          <w:szCs w:val="22"/>
          <w:lang w:val="ru-RU"/>
        </w:rPr>
        <w:t>Буџета Републике Србије (број рачуна:</w:t>
      </w:r>
      <w:r w:rsidRPr="00E3462D">
        <w:rPr>
          <w:rFonts w:ascii="Times New Roman" w:hAnsi="Times New Roman" w:cs="Arial"/>
          <w:sz w:val="22"/>
          <w:szCs w:val="22"/>
          <w:lang w:val="sr-Cyrl-CS"/>
        </w:rPr>
        <w:t xml:space="preserve"> 840-742221843-57, шифра плаћања 153, позив на број</w:t>
      </w:r>
      <w:r w:rsidRPr="00E3462D">
        <w:rPr>
          <w:rFonts w:ascii="Times New Roman" w:hAnsi="Times New Roman" w:cs="Arial"/>
          <w:sz w:val="22"/>
          <w:szCs w:val="22"/>
          <w:lang w:val="ru-RU"/>
        </w:rPr>
        <w:t xml:space="preserve"> 97 50-016, сврха уплате: републичка административна такса, прималац уплате: Буџет Републике Србије) уплати таксу у износу од 40.000,00 динара.</w:t>
      </w:r>
      <w:r w:rsidRPr="00E3462D">
        <w:rPr>
          <w:rFonts w:ascii="Times New Roman" w:hAnsi="Times New Roman" w:cs="Arial"/>
          <w:sz w:val="22"/>
          <w:szCs w:val="22"/>
          <w:lang w:val="sr-Cyrl-CS"/>
        </w:rPr>
        <w:t xml:space="preserve"> </w:t>
      </w:r>
    </w:p>
    <w:p w:rsidR="004960F3" w:rsidRPr="00E3462D" w:rsidRDefault="004960F3" w:rsidP="00F91656">
      <w:pPr>
        <w:keepNext/>
        <w:ind w:left="576"/>
        <w:jc w:val="both"/>
        <w:rPr>
          <w:rFonts w:ascii="Times New Roman" w:hAnsi="Times New Roman" w:cs="Arial"/>
          <w:noProof/>
          <w:sz w:val="22"/>
          <w:szCs w:val="22"/>
          <w:lang w:val="ru-RU"/>
        </w:rPr>
      </w:pPr>
    </w:p>
    <w:p w:rsidR="00F91656" w:rsidRPr="00E3462D" w:rsidRDefault="00F91656" w:rsidP="00F91656">
      <w:pPr>
        <w:keepLines w:val="0"/>
        <w:autoSpaceDE w:val="0"/>
        <w:autoSpaceDN w:val="0"/>
        <w:adjustRightInd w:val="0"/>
        <w:spacing w:before="0"/>
        <w:rPr>
          <w:rFonts w:ascii="Times New Roman" w:hAnsi="Times New Roman" w:cs="Arial"/>
          <w:b/>
          <w:bCs/>
          <w:caps/>
          <w:sz w:val="22"/>
          <w:szCs w:val="22"/>
        </w:rPr>
      </w:pPr>
      <w:r w:rsidRPr="00E3462D">
        <w:rPr>
          <w:rFonts w:ascii="Times New Roman" w:hAnsi="Times New Roman" w:cs="Arial"/>
          <w:b/>
          <w:bCs/>
          <w:caps/>
          <w:sz w:val="22"/>
          <w:szCs w:val="22"/>
          <w:lang w:val="sr-Cyrl-CS"/>
        </w:rPr>
        <w:t>2.2</w:t>
      </w:r>
      <w:r w:rsidR="000A1FCE" w:rsidRPr="00E3462D">
        <w:rPr>
          <w:rFonts w:ascii="Times New Roman" w:hAnsi="Times New Roman" w:cs="Arial"/>
          <w:b/>
          <w:bCs/>
          <w:caps/>
          <w:sz w:val="22"/>
          <w:szCs w:val="22"/>
          <w:lang w:val="sr-Cyrl-CS"/>
        </w:rPr>
        <w:t>4</w:t>
      </w:r>
      <w:r w:rsidRPr="00E3462D">
        <w:rPr>
          <w:rFonts w:ascii="Times New Roman" w:hAnsi="Times New Roman" w:cs="Arial"/>
          <w:b/>
          <w:bCs/>
          <w:caps/>
          <w:sz w:val="22"/>
          <w:szCs w:val="22"/>
          <w:lang w:val="sr-Cyrl-CS"/>
        </w:rPr>
        <w:t>.</w:t>
      </w:r>
      <w:r w:rsidRPr="00E3462D">
        <w:rPr>
          <w:rFonts w:ascii="Times New Roman" w:hAnsi="Times New Roman" w:cs="Arial"/>
          <w:b/>
          <w:bCs/>
          <w:caps/>
          <w:sz w:val="22"/>
          <w:szCs w:val="22"/>
          <w:lang w:val="sr-Cyrl-CS"/>
        </w:rPr>
        <w:tab/>
      </w:r>
      <w:r w:rsidR="00A455E2" w:rsidRPr="00E3462D">
        <w:rPr>
          <w:rFonts w:ascii="Times New Roman" w:hAnsi="Times New Roman" w:cs="Arial"/>
          <w:b/>
          <w:bCs/>
          <w:caps/>
          <w:sz w:val="22"/>
          <w:szCs w:val="22"/>
          <w:lang w:val="sr-Cyrl-CS"/>
        </w:rPr>
        <w:t xml:space="preserve">рок за </w:t>
      </w:r>
      <w:r w:rsidRPr="00E3462D">
        <w:rPr>
          <w:rFonts w:ascii="Times New Roman" w:hAnsi="Times New Roman" w:cs="Arial"/>
          <w:b/>
          <w:bCs/>
          <w:caps/>
          <w:sz w:val="22"/>
          <w:szCs w:val="22"/>
        </w:rPr>
        <w:t>закључење уговора</w:t>
      </w:r>
    </w:p>
    <w:p w:rsidR="00F91656" w:rsidRPr="00E3462D" w:rsidRDefault="00F91656" w:rsidP="00F91656">
      <w:pPr>
        <w:ind w:left="576"/>
        <w:jc w:val="both"/>
        <w:rPr>
          <w:rFonts w:ascii="Times New Roman" w:hAnsi="Times New Roman" w:cs="Arial"/>
          <w:bCs/>
          <w:sz w:val="22"/>
          <w:szCs w:val="22"/>
        </w:rPr>
      </w:pPr>
      <w:proofErr w:type="gramStart"/>
      <w:r w:rsidRPr="00E3462D">
        <w:rPr>
          <w:rFonts w:ascii="Times New Roman" w:hAnsi="Times New Roman" w:cs="Arial"/>
          <w:bCs/>
          <w:sz w:val="22"/>
          <w:szCs w:val="22"/>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roofErr w:type="gramEnd"/>
    </w:p>
    <w:p w:rsidR="00F91656" w:rsidRPr="00E3462D" w:rsidRDefault="00F91656" w:rsidP="00F91656">
      <w:pPr>
        <w:keepLines w:val="0"/>
        <w:autoSpaceDE w:val="0"/>
        <w:autoSpaceDN w:val="0"/>
        <w:adjustRightInd w:val="0"/>
        <w:spacing w:before="0"/>
        <w:ind w:left="576"/>
        <w:rPr>
          <w:rFonts w:ascii="Times New Roman" w:hAnsi="Times New Roman" w:cs="Arial"/>
          <w:sz w:val="22"/>
          <w:szCs w:val="22"/>
          <w:lang w:val="sr-Cyrl-CS"/>
        </w:rPr>
      </w:pPr>
      <w:r w:rsidRPr="00E3462D">
        <w:rPr>
          <w:rFonts w:ascii="Times New Roman" w:hAnsi="Times New Roman" w:cs="Arial"/>
          <w:sz w:val="22"/>
          <w:szCs w:val="22"/>
          <w:lang w:val="sr-Cyrl-CS"/>
        </w:rPr>
        <w:t>Наручилац закључује уговор о јавној набавци са понуђачем којем је додељен уговор</w:t>
      </w:r>
      <w:r w:rsidR="00931548" w:rsidRPr="00E3462D">
        <w:rPr>
          <w:rFonts w:ascii="Times New Roman" w:hAnsi="Times New Roman" w:cs="Arial"/>
          <w:sz w:val="22"/>
          <w:szCs w:val="22"/>
          <w:lang w:val="sr-Cyrl-CS"/>
        </w:rPr>
        <w:t>,</w:t>
      </w:r>
      <w:r w:rsidRPr="00E3462D">
        <w:rPr>
          <w:rFonts w:ascii="Times New Roman" w:hAnsi="Times New Roman" w:cs="Arial"/>
          <w:sz w:val="22"/>
          <w:szCs w:val="22"/>
          <w:lang w:val="sr-Cyrl-CS"/>
        </w:rPr>
        <w:t xml:space="preserve"> </w:t>
      </w:r>
      <w:r w:rsidRPr="00E3462D">
        <w:rPr>
          <w:rFonts w:ascii="Times New Roman" w:hAnsi="Times New Roman" w:cs="Arial"/>
          <w:sz w:val="22"/>
          <w:szCs w:val="22"/>
        </w:rPr>
        <w:t xml:space="preserve">у року од 8 (осам) дана </w:t>
      </w:r>
      <w:r w:rsidRPr="00E3462D">
        <w:rPr>
          <w:rFonts w:ascii="Times New Roman" w:hAnsi="Times New Roman" w:cs="Arial"/>
          <w:sz w:val="22"/>
          <w:szCs w:val="22"/>
          <w:lang w:val="sr-Cyrl-CS"/>
        </w:rPr>
        <w:t>од дана протека рока за подношење захтева за заштиту права.</w:t>
      </w:r>
    </w:p>
    <w:p w:rsidR="00F91656" w:rsidRPr="00E3462D" w:rsidRDefault="00F91656" w:rsidP="00F91656">
      <w:pPr>
        <w:ind w:left="576"/>
        <w:jc w:val="both"/>
        <w:rPr>
          <w:rFonts w:ascii="Times New Roman" w:hAnsi="Times New Roman" w:cs="Arial"/>
          <w:bCs/>
          <w:sz w:val="22"/>
          <w:szCs w:val="22"/>
          <w:lang w:val="sr-Cyrl-CS"/>
        </w:rPr>
      </w:pPr>
      <w:r w:rsidRPr="00E3462D">
        <w:rPr>
          <w:rFonts w:ascii="Times New Roman" w:hAnsi="Times New Roman" w:cs="Arial"/>
          <w:bCs/>
          <w:sz w:val="22"/>
          <w:szCs w:val="22"/>
          <w:lang w:val="sr-Cyrl-CS"/>
        </w:rPr>
        <w:t xml:space="preserve">Ако наручилац не достави потписан уговор </w:t>
      </w:r>
      <w:r w:rsidR="004960F3" w:rsidRPr="00E3462D">
        <w:rPr>
          <w:rFonts w:ascii="Times New Roman" w:hAnsi="Times New Roman" w:cs="Arial"/>
          <w:bCs/>
          <w:sz w:val="22"/>
          <w:szCs w:val="22"/>
          <w:lang w:val="sr-Cyrl-CS"/>
        </w:rPr>
        <w:t xml:space="preserve">изабраном </w:t>
      </w:r>
      <w:r w:rsidRPr="00E3462D">
        <w:rPr>
          <w:rFonts w:ascii="Times New Roman" w:hAnsi="Times New Roman" w:cs="Arial"/>
          <w:bCs/>
          <w:sz w:val="22"/>
          <w:szCs w:val="22"/>
          <w:lang w:val="sr-Cyrl-CS"/>
        </w:rPr>
        <w:t xml:space="preserve">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F91656" w:rsidRPr="00E3462D" w:rsidRDefault="00F91656" w:rsidP="00F91656">
      <w:pPr>
        <w:keepLines w:val="0"/>
        <w:autoSpaceDE w:val="0"/>
        <w:autoSpaceDN w:val="0"/>
        <w:adjustRightInd w:val="0"/>
        <w:spacing w:before="0"/>
        <w:ind w:left="576"/>
        <w:rPr>
          <w:rFonts w:ascii="Times New Roman" w:hAnsi="Times New Roman" w:cs="Arial"/>
          <w:sz w:val="22"/>
          <w:szCs w:val="22"/>
          <w:lang w:val="sr-Cyrl-CS"/>
        </w:rPr>
      </w:pPr>
      <w:r w:rsidRPr="00E3462D">
        <w:rPr>
          <w:rFonts w:ascii="Times New Roman" w:hAnsi="Times New Roman" w:cs="Arial"/>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91656" w:rsidRPr="00E3462D" w:rsidRDefault="00F91656" w:rsidP="00F91656">
      <w:pPr>
        <w:spacing w:before="0"/>
        <w:rPr>
          <w:rFonts w:ascii="Times New Roman" w:hAnsi="Times New Roman" w:cs="Arial"/>
          <w:caps/>
          <w:noProof/>
          <w:color w:val="FF0000"/>
          <w:sz w:val="22"/>
          <w:szCs w:val="22"/>
          <w:lang w:val="sr-Cyrl-CS"/>
        </w:rPr>
      </w:pPr>
    </w:p>
    <w:p w:rsidR="00F91656" w:rsidRPr="00E3462D" w:rsidRDefault="000A1FCE" w:rsidP="00FB4197">
      <w:pPr>
        <w:pStyle w:val="BodyText"/>
        <w:spacing w:beforeLines="10"/>
        <w:rPr>
          <w:rFonts w:ascii="Times New Roman" w:hAnsi="Times New Roman" w:cs="Arial"/>
          <w:b/>
          <w:noProof/>
          <w:sz w:val="22"/>
          <w:szCs w:val="22"/>
        </w:rPr>
      </w:pPr>
      <w:bookmarkStart w:id="9" w:name="_Toc239557261"/>
      <w:bookmarkStart w:id="10" w:name="_Toc117217464"/>
      <w:bookmarkEnd w:id="8"/>
      <w:r w:rsidRPr="00E3462D">
        <w:rPr>
          <w:rFonts w:ascii="Times New Roman" w:hAnsi="Times New Roman" w:cs="Arial"/>
          <w:b/>
          <w:sz w:val="22"/>
          <w:szCs w:val="22"/>
        </w:rPr>
        <w:lastRenderedPageBreak/>
        <w:t>2.25</w:t>
      </w:r>
      <w:r w:rsidR="00F91656" w:rsidRPr="00E3462D">
        <w:rPr>
          <w:rFonts w:ascii="Times New Roman" w:hAnsi="Times New Roman" w:cs="Arial"/>
          <w:b/>
          <w:sz w:val="22"/>
          <w:szCs w:val="22"/>
        </w:rPr>
        <w:t>.</w:t>
      </w:r>
      <w:r w:rsidR="00F91656" w:rsidRPr="00E3462D">
        <w:rPr>
          <w:rFonts w:ascii="Times New Roman" w:hAnsi="Times New Roman" w:cs="Arial"/>
          <w:b/>
          <w:sz w:val="22"/>
          <w:szCs w:val="22"/>
        </w:rPr>
        <w:tab/>
        <w:t>РАЗЛОЗИ ЗБОГ КОЈИХ ПОНУДА МОЖЕ БИТИ ОДБИЈЕНА</w:t>
      </w:r>
      <w:bookmarkEnd w:id="9"/>
      <w:r w:rsidR="00F91656" w:rsidRPr="00E3462D">
        <w:rPr>
          <w:rFonts w:ascii="Times New Roman" w:hAnsi="Times New Roman" w:cs="Arial"/>
          <w:b/>
          <w:sz w:val="22"/>
          <w:szCs w:val="22"/>
        </w:rPr>
        <w:t xml:space="preserve"> </w:t>
      </w:r>
      <w:bookmarkEnd w:id="10"/>
    </w:p>
    <w:p w:rsidR="00974B79" w:rsidRPr="00E3462D" w:rsidRDefault="00F91656" w:rsidP="00974B79">
      <w:pPr>
        <w:tabs>
          <w:tab w:val="left" w:pos="-1701"/>
        </w:tabs>
        <w:spacing w:before="0"/>
        <w:rPr>
          <w:rFonts w:ascii="Times New Roman" w:hAnsi="Times New Roman" w:cs="Arial"/>
          <w:sz w:val="22"/>
          <w:szCs w:val="22"/>
          <w:lang w:val="sr-Cyrl-CS"/>
        </w:rPr>
      </w:pPr>
      <w:r w:rsidRPr="00E3462D">
        <w:rPr>
          <w:rFonts w:ascii="Times New Roman" w:hAnsi="Times New Roman" w:cs="Arial"/>
          <w:sz w:val="22"/>
          <w:szCs w:val="22"/>
          <w:lang w:val="sr-Cyrl-CS"/>
        </w:rPr>
        <w:tab/>
        <w:t>Наручилац ће одбити</w:t>
      </w:r>
      <w:r w:rsidR="00974B79" w:rsidRPr="00E3462D">
        <w:rPr>
          <w:rFonts w:ascii="Times New Roman" w:hAnsi="Times New Roman" w:cs="Arial"/>
          <w:sz w:val="22"/>
          <w:szCs w:val="22"/>
          <w:lang w:val="sr-Cyrl-CS"/>
        </w:rPr>
        <w:t xml:space="preserve"> понуду ако:</w:t>
      </w:r>
    </w:p>
    <w:p w:rsidR="00265418" w:rsidRPr="00E3462D" w:rsidRDefault="00265418" w:rsidP="00265418">
      <w:pPr>
        <w:numPr>
          <w:ilvl w:val="0"/>
          <w:numId w:val="18"/>
        </w:numPr>
        <w:tabs>
          <w:tab w:val="left" w:pos="-1701"/>
        </w:tabs>
        <w:spacing w:before="0"/>
        <w:rPr>
          <w:rFonts w:ascii="Times New Roman" w:hAnsi="Times New Roman" w:cs="Arial"/>
          <w:sz w:val="22"/>
          <w:szCs w:val="22"/>
          <w:lang w:val="sr-Cyrl-CS"/>
        </w:rPr>
      </w:pPr>
      <w:r w:rsidRPr="00E3462D">
        <w:rPr>
          <w:rFonts w:ascii="Times New Roman" w:hAnsi="Times New Roman" w:cs="Arial"/>
          <w:sz w:val="22"/>
          <w:szCs w:val="22"/>
          <w:lang w:val="sr-Cyrl-CS"/>
        </w:rPr>
        <w:t xml:space="preserve">је неблаговремена, неприхватљива и неодговарајућа </w:t>
      </w:r>
    </w:p>
    <w:p w:rsidR="00974B79" w:rsidRPr="00E3462D" w:rsidRDefault="00974B79" w:rsidP="00974B79">
      <w:pPr>
        <w:numPr>
          <w:ilvl w:val="0"/>
          <w:numId w:val="17"/>
        </w:numPr>
        <w:tabs>
          <w:tab w:val="left" w:pos="990"/>
        </w:tabs>
        <w:spacing w:before="0"/>
        <w:rPr>
          <w:rFonts w:ascii="Times New Roman" w:hAnsi="Times New Roman" w:cs="Arial"/>
          <w:sz w:val="22"/>
          <w:szCs w:val="22"/>
          <w:lang w:val="sr-Cyrl-CS"/>
        </w:rPr>
      </w:pPr>
      <w:r w:rsidRPr="00E3462D">
        <w:rPr>
          <w:rFonts w:ascii="Times New Roman" w:hAnsi="Times New Roman" w:cs="Arial"/>
          <w:sz w:val="22"/>
          <w:szCs w:val="22"/>
          <w:lang w:val="sr-Cyrl-CS"/>
        </w:rPr>
        <w:t>понуђач не докаже да испуњава обавезне услове и додатне услове за учешће у поступку</w:t>
      </w:r>
    </w:p>
    <w:p w:rsidR="00974B79" w:rsidRPr="00E3462D" w:rsidRDefault="00974B79" w:rsidP="00974B79">
      <w:pPr>
        <w:numPr>
          <w:ilvl w:val="0"/>
          <w:numId w:val="17"/>
        </w:numPr>
        <w:tabs>
          <w:tab w:val="left" w:pos="990"/>
        </w:tabs>
        <w:spacing w:before="0"/>
        <w:rPr>
          <w:rFonts w:ascii="Times New Roman" w:hAnsi="Times New Roman" w:cs="Arial"/>
          <w:sz w:val="22"/>
          <w:szCs w:val="22"/>
          <w:lang w:val="sr-Cyrl-CS"/>
        </w:rPr>
      </w:pPr>
      <w:r w:rsidRPr="00E3462D">
        <w:rPr>
          <w:rFonts w:ascii="Times New Roman" w:hAnsi="Times New Roman" w:cs="Arial"/>
          <w:sz w:val="22"/>
          <w:szCs w:val="22"/>
          <w:lang w:val="sr-Cyrl-CS"/>
        </w:rPr>
        <w:t>понуђач понудио краћи рок важења понуде од прописаног конкурсном документацијом</w:t>
      </w:r>
    </w:p>
    <w:p w:rsidR="00F91656" w:rsidRPr="00E3462D" w:rsidRDefault="00974B79" w:rsidP="00974B79">
      <w:pPr>
        <w:numPr>
          <w:ilvl w:val="0"/>
          <w:numId w:val="17"/>
        </w:numPr>
        <w:tabs>
          <w:tab w:val="left" w:pos="990"/>
        </w:tabs>
        <w:spacing w:before="0"/>
        <w:rPr>
          <w:rFonts w:ascii="Times New Roman" w:hAnsi="Times New Roman" w:cs="Arial"/>
          <w:sz w:val="22"/>
          <w:szCs w:val="22"/>
          <w:lang w:val="sr-Cyrl-CS"/>
        </w:rPr>
      </w:pPr>
      <w:r w:rsidRPr="00E3462D">
        <w:rPr>
          <w:rFonts w:ascii="Times New Roman" w:hAnsi="Times New Roman" w:cs="Arial"/>
          <w:sz w:val="22"/>
          <w:szCs w:val="22"/>
          <w:lang w:val="sr-Cyrl-CS"/>
        </w:rPr>
        <w:t>пону</w:t>
      </w:r>
      <w:r w:rsidR="00265418" w:rsidRPr="00E3462D">
        <w:rPr>
          <w:rFonts w:ascii="Times New Roman" w:hAnsi="Times New Roman" w:cs="Arial"/>
          <w:sz w:val="22"/>
          <w:szCs w:val="22"/>
          <w:lang w:val="sr-Cyrl-CS"/>
        </w:rPr>
        <w:t>да садржи друге недостатке због</w:t>
      </w:r>
      <w:r w:rsidRPr="00E3462D">
        <w:rPr>
          <w:rFonts w:ascii="Times New Roman" w:hAnsi="Times New Roman" w:cs="Arial"/>
          <w:sz w:val="22"/>
          <w:szCs w:val="22"/>
          <w:lang w:val="sr-Cyrl-CS"/>
        </w:rPr>
        <w:t xml:space="preserve"> којих није могуће утврдити стварну садржину понуде или није могуће упоредити је са другим понудама</w:t>
      </w:r>
      <w:r w:rsidR="00F91656" w:rsidRPr="00E3462D">
        <w:rPr>
          <w:rFonts w:ascii="Times New Roman" w:hAnsi="Times New Roman" w:cs="Arial"/>
          <w:sz w:val="22"/>
          <w:szCs w:val="22"/>
          <w:lang w:val="sr-Cyrl-CS"/>
        </w:rPr>
        <w:t>.</w:t>
      </w:r>
    </w:p>
    <w:p w:rsidR="00F91656" w:rsidRPr="00E3462D" w:rsidRDefault="00F91656" w:rsidP="00F91656">
      <w:pPr>
        <w:tabs>
          <w:tab w:val="left" w:pos="990"/>
        </w:tabs>
        <w:spacing w:before="0"/>
        <w:jc w:val="both"/>
        <w:rPr>
          <w:rFonts w:ascii="Times New Roman" w:hAnsi="Times New Roman" w:cs="Arial"/>
          <w:noProof/>
          <w:sz w:val="22"/>
          <w:szCs w:val="22"/>
          <w:lang w:val="sr-Cyrl-CS"/>
        </w:rPr>
      </w:pPr>
    </w:p>
    <w:p w:rsidR="00F91656" w:rsidRPr="00E3462D" w:rsidRDefault="00755A77" w:rsidP="00F91656">
      <w:pPr>
        <w:keepLines w:val="0"/>
        <w:spacing w:before="0"/>
        <w:rPr>
          <w:rFonts w:ascii="Times New Roman" w:hAnsi="Times New Roman" w:cs="Arial"/>
          <w:b/>
          <w:sz w:val="22"/>
          <w:szCs w:val="22"/>
          <w:lang w:val="sr-Cyrl-CS"/>
        </w:rPr>
      </w:pPr>
      <w:r w:rsidRPr="00E3462D">
        <w:rPr>
          <w:rFonts w:ascii="Times New Roman" w:hAnsi="Times New Roman" w:cs="Arial"/>
          <w:b/>
          <w:sz w:val="22"/>
          <w:szCs w:val="22"/>
          <w:lang w:val="sr-Cyrl-CS"/>
        </w:rPr>
        <w:t>2.2</w:t>
      </w:r>
      <w:r w:rsidR="000A1FCE" w:rsidRPr="00E3462D">
        <w:rPr>
          <w:rFonts w:ascii="Times New Roman" w:hAnsi="Times New Roman" w:cs="Arial"/>
          <w:b/>
          <w:sz w:val="22"/>
          <w:szCs w:val="22"/>
          <w:lang w:val="sr-Cyrl-CS"/>
        </w:rPr>
        <w:t>6</w:t>
      </w:r>
      <w:r w:rsidR="00F91656" w:rsidRPr="00E3462D">
        <w:rPr>
          <w:rFonts w:ascii="Times New Roman" w:hAnsi="Times New Roman" w:cs="Arial"/>
          <w:b/>
          <w:sz w:val="22"/>
          <w:szCs w:val="22"/>
          <w:lang w:val="sr-Cyrl-CS"/>
        </w:rPr>
        <w:t>.</w:t>
      </w:r>
      <w:r w:rsidR="00F91656" w:rsidRPr="00E3462D">
        <w:rPr>
          <w:rFonts w:ascii="Times New Roman" w:hAnsi="Times New Roman" w:cs="Arial"/>
          <w:b/>
          <w:sz w:val="22"/>
          <w:szCs w:val="22"/>
          <w:lang w:val="sr-Cyrl-CS"/>
        </w:rPr>
        <w:tab/>
        <w:t>ИЗМЕНЕ И ДОПУНЕ КОНКУРСНЕ ДОКУМЕНТАЦИЈЕ</w:t>
      </w:r>
    </w:p>
    <w:p w:rsidR="00F91656" w:rsidRPr="00E3462D" w:rsidRDefault="00F91656" w:rsidP="00974B79">
      <w:pPr>
        <w:ind w:left="576"/>
        <w:rPr>
          <w:rFonts w:ascii="Times New Roman" w:hAnsi="Times New Roman" w:cs="Arial"/>
          <w:sz w:val="22"/>
          <w:szCs w:val="22"/>
          <w:lang w:val="sr-Cyrl-CS"/>
        </w:rPr>
      </w:pPr>
      <w:r w:rsidRPr="00E3462D">
        <w:rPr>
          <w:rFonts w:ascii="Times New Roman" w:hAnsi="Times New Roman" w:cs="Arial"/>
          <w:sz w:val="22"/>
          <w:szCs w:val="22"/>
          <w:lang w:val="sr-Cyrl-CS"/>
        </w:rPr>
        <w:t>Наручилац може да измени или допуни конкурсну документ</w:t>
      </w:r>
      <w:r w:rsidR="00974B79" w:rsidRPr="00E3462D">
        <w:rPr>
          <w:rFonts w:ascii="Times New Roman" w:hAnsi="Times New Roman" w:cs="Arial"/>
          <w:sz w:val="22"/>
          <w:szCs w:val="22"/>
          <w:lang w:val="sr-Cyrl-CS"/>
        </w:rPr>
        <w:t>ацију у року предвиђеном за подношење понуда.</w:t>
      </w:r>
    </w:p>
    <w:p w:rsidR="00F91656" w:rsidRPr="00E3462D" w:rsidRDefault="00755A77" w:rsidP="00F91656">
      <w:pPr>
        <w:ind w:left="576"/>
        <w:rPr>
          <w:rFonts w:ascii="Times New Roman" w:hAnsi="Times New Roman" w:cs="Arial"/>
          <w:sz w:val="22"/>
          <w:szCs w:val="22"/>
          <w:lang w:val="sr-Cyrl-CS"/>
        </w:rPr>
      </w:pPr>
      <w:r w:rsidRPr="00E3462D">
        <w:rPr>
          <w:rFonts w:ascii="Times New Roman" w:hAnsi="Times New Roman" w:cs="Arial"/>
          <w:sz w:val="22"/>
          <w:szCs w:val="22"/>
          <w:lang w:val="sr-Cyrl-CS"/>
        </w:rPr>
        <w:t>Ако н</w:t>
      </w:r>
      <w:r w:rsidR="00F91656" w:rsidRPr="00E3462D">
        <w:rPr>
          <w:rFonts w:ascii="Times New Roman" w:hAnsi="Times New Roman" w:cs="Arial"/>
          <w:sz w:val="22"/>
          <w:szCs w:val="22"/>
          <w:lang w:val="sr-Cyrl-CS"/>
        </w:rPr>
        <w:t xml:space="preserve">аручилац измени или допуни конкурсну документацију осам или мање дана пре </w:t>
      </w:r>
      <w:r w:rsidRPr="00E3462D">
        <w:rPr>
          <w:rFonts w:ascii="Times New Roman" w:hAnsi="Times New Roman" w:cs="Arial"/>
          <w:sz w:val="22"/>
          <w:szCs w:val="22"/>
          <w:lang w:val="sr-Cyrl-CS"/>
        </w:rPr>
        <w:t xml:space="preserve">истека </w:t>
      </w:r>
      <w:r w:rsidR="00F91656" w:rsidRPr="00E3462D">
        <w:rPr>
          <w:rFonts w:ascii="Times New Roman" w:hAnsi="Times New Roman" w:cs="Arial"/>
          <w:sz w:val="22"/>
          <w:szCs w:val="22"/>
          <w:lang w:val="sr-Cyrl-CS"/>
        </w:rPr>
        <w:t xml:space="preserve">рока за подношење понуда, дужан је да </w:t>
      </w:r>
      <w:r w:rsidRPr="00E3462D">
        <w:rPr>
          <w:rFonts w:ascii="Times New Roman" w:hAnsi="Times New Roman" w:cs="Arial"/>
          <w:sz w:val="22"/>
          <w:szCs w:val="22"/>
          <w:lang w:val="sr-Cyrl-CS"/>
        </w:rPr>
        <w:t>продужи рок за подношење понуда и објави обавештење о продужењу рока за подношење понуда.</w:t>
      </w:r>
    </w:p>
    <w:p w:rsidR="00F91656" w:rsidRPr="00E3462D" w:rsidRDefault="00F91656" w:rsidP="00F91656">
      <w:pPr>
        <w:ind w:left="576"/>
        <w:rPr>
          <w:rFonts w:ascii="Times New Roman" w:hAnsi="Times New Roman" w:cs="Arial"/>
          <w:sz w:val="22"/>
          <w:szCs w:val="22"/>
          <w:lang w:val="sr-Cyrl-CS"/>
        </w:rPr>
      </w:pPr>
      <w:r w:rsidRPr="00E3462D">
        <w:rPr>
          <w:rFonts w:ascii="Times New Roman" w:hAnsi="Times New Roman"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F91656" w:rsidRPr="00E3462D" w:rsidRDefault="00F91656" w:rsidP="00F91656">
      <w:pPr>
        <w:tabs>
          <w:tab w:val="left" w:pos="990"/>
        </w:tabs>
        <w:spacing w:before="0"/>
        <w:ind w:left="576"/>
        <w:jc w:val="both"/>
        <w:rPr>
          <w:rFonts w:ascii="Times New Roman" w:hAnsi="Times New Roman" w:cs="Arial"/>
          <w:noProof/>
          <w:sz w:val="22"/>
          <w:szCs w:val="22"/>
          <w:lang w:val="sr-Cyrl-CS"/>
        </w:rPr>
      </w:pPr>
    </w:p>
    <w:p w:rsidR="00F91656" w:rsidRPr="00E3462D" w:rsidRDefault="00406B66" w:rsidP="00F91656">
      <w:pPr>
        <w:spacing w:before="0"/>
        <w:jc w:val="both"/>
        <w:rPr>
          <w:rFonts w:ascii="Times New Roman" w:hAnsi="Times New Roman" w:cs="Arial"/>
          <w:b/>
          <w:noProof/>
          <w:sz w:val="22"/>
          <w:szCs w:val="22"/>
          <w:lang w:val="sr-Cyrl-CS"/>
        </w:rPr>
      </w:pPr>
      <w:r w:rsidRPr="00E3462D">
        <w:rPr>
          <w:rFonts w:ascii="Times New Roman" w:hAnsi="Times New Roman" w:cs="Arial"/>
          <w:b/>
          <w:noProof/>
          <w:sz w:val="22"/>
          <w:szCs w:val="22"/>
          <w:lang w:val="sr-Cyrl-CS"/>
        </w:rPr>
        <w:t>2.2</w:t>
      </w:r>
      <w:r w:rsidR="000A1FCE" w:rsidRPr="00E3462D">
        <w:rPr>
          <w:rFonts w:ascii="Times New Roman" w:hAnsi="Times New Roman" w:cs="Arial"/>
          <w:b/>
          <w:noProof/>
          <w:sz w:val="22"/>
          <w:szCs w:val="22"/>
          <w:lang w:val="sr-Cyrl-CS"/>
        </w:rPr>
        <w:t>7</w:t>
      </w:r>
      <w:r w:rsidR="00F91656" w:rsidRPr="00E3462D">
        <w:rPr>
          <w:rFonts w:ascii="Times New Roman" w:hAnsi="Times New Roman" w:cs="Arial"/>
          <w:b/>
          <w:noProof/>
          <w:sz w:val="22"/>
          <w:szCs w:val="22"/>
          <w:lang w:val="sr-Cyrl-CS"/>
        </w:rPr>
        <w:t>.</w:t>
      </w:r>
      <w:r w:rsidR="00F91656" w:rsidRPr="00E3462D">
        <w:rPr>
          <w:rFonts w:ascii="Times New Roman" w:hAnsi="Times New Roman" w:cs="Arial"/>
          <w:b/>
          <w:noProof/>
          <w:sz w:val="22"/>
          <w:szCs w:val="22"/>
          <w:lang w:val="sr-Cyrl-CS"/>
        </w:rPr>
        <w:tab/>
      </w:r>
      <w:r w:rsidR="00046333" w:rsidRPr="00E3462D">
        <w:rPr>
          <w:rFonts w:ascii="Times New Roman" w:hAnsi="Times New Roman" w:cs="Arial"/>
          <w:b/>
          <w:noProof/>
          <w:sz w:val="22"/>
          <w:szCs w:val="22"/>
          <w:lang w:val="sr-Cyrl-CS"/>
        </w:rPr>
        <w:t>УВИД У ДОКУМЕНТАЦИЈУ</w:t>
      </w:r>
    </w:p>
    <w:p w:rsidR="00F91656" w:rsidRPr="00E3462D" w:rsidRDefault="00F91656" w:rsidP="00F91656">
      <w:pPr>
        <w:spacing w:before="0"/>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91656" w:rsidRPr="00E3462D" w:rsidRDefault="00F91656" w:rsidP="00F91656">
      <w:pPr>
        <w:spacing w:before="0"/>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Наручилац </w:t>
      </w:r>
      <w:r w:rsidR="00046333" w:rsidRPr="00E3462D">
        <w:rPr>
          <w:rFonts w:ascii="Times New Roman" w:hAnsi="Times New Roman" w:cs="Arial"/>
          <w:noProof/>
          <w:sz w:val="22"/>
          <w:szCs w:val="22"/>
          <w:lang w:val="sr-Cyrl-CS"/>
        </w:rPr>
        <w:t>је дужан да омогући</w:t>
      </w:r>
      <w:r w:rsidRPr="00E3462D">
        <w:rPr>
          <w:rFonts w:ascii="Times New Roman" w:hAnsi="Times New Roman" w:cs="Arial"/>
          <w:noProof/>
          <w:sz w:val="22"/>
          <w:szCs w:val="22"/>
          <w:lang w:val="sr-Cyrl-CS"/>
        </w:rPr>
        <w:t xml:space="preserve"> увид у документацију у року од 2 дана о</w:t>
      </w:r>
      <w:r w:rsidR="00046333" w:rsidRPr="00E3462D">
        <w:rPr>
          <w:rFonts w:ascii="Times New Roman" w:hAnsi="Times New Roman" w:cs="Arial"/>
          <w:noProof/>
          <w:sz w:val="22"/>
          <w:szCs w:val="22"/>
          <w:lang w:val="sr-Cyrl-CS"/>
        </w:rPr>
        <w:t>д дана пријема писаног захтева понуђача, уз обавезу да заштити податке у складу са чланом 14. ЗЈН</w:t>
      </w:r>
      <w:r w:rsidRPr="00E3462D">
        <w:rPr>
          <w:rFonts w:ascii="Times New Roman" w:hAnsi="Times New Roman" w:cs="Arial"/>
          <w:noProof/>
          <w:sz w:val="22"/>
          <w:szCs w:val="22"/>
          <w:lang w:val="sr-Cyrl-CS"/>
        </w:rPr>
        <w:t>.</w:t>
      </w:r>
    </w:p>
    <w:p w:rsidR="00F91656" w:rsidRPr="00E3462D" w:rsidRDefault="00F91656" w:rsidP="00F91656">
      <w:pPr>
        <w:spacing w:before="0"/>
        <w:jc w:val="both"/>
        <w:rPr>
          <w:rFonts w:ascii="Times New Roman" w:hAnsi="Times New Roman" w:cs="Arial"/>
          <w:noProof/>
          <w:sz w:val="22"/>
          <w:szCs w:val="22"/>
          <w:lang w:val="sr-Cyrl-CS"/>
        </w:rPr>
      </w:pPr>
    </w:p>
    <w:p w:rsidR="00F91656" w:rsidRPr="00E3462D" w:rsidRDefault="00606A82" w:rsidP="00A679C3">
      <w:pPr>
        <w:pStyle w:val="Heading2"/>
      </w:pPr>
      <w:r w:rsidRPr="00E3462D">
        <w:t>2.</w:t>
      </w:r>
      <w:r w:rsidR="000A1FCE" w:rsidRPr="00E3462D">
        <w:t>28</w:t>
      </w:r>
      <w:r w:rsidR="00F91656" w:rsidRPr="00E3462D">
        <w:t>.</w:t>
      </w:r>
      <w:r w:rsidR="00F91656" w:rsidRPr="00E3462D">
        <w:tab/>
        <w:t>ОДЛУКА О ОБУСТАВИ ПОСТУПКА ЈАВНЕ НАБАВКЕ</w:t>
      </w:r>
    </w:p>
    <w:p w:rsidR="00F91656" w:rsidRPr="00E3462D" w:rsidRDefault="00F91656" w:rsidP="00F91656">
      <w:pPr>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Наручилац </w:t>
      </w:r>
      <w:r w:rsidR="00BF14C8" w:rsidRPr="00E3462D">
        <w:rPr>
          <w:rFonts w:ascii="Times New Roman" w:hAnsi="Times New Roman" w:cs="Arial"/>
          <w:noProof/>
          <w:sz w:val="22"/>
          <w:szCs w:val="22"/>
          <w:lang w:val="sr-Cyrl-CS"/>
        </w:rPr>
        <w:t>доноси одлуку о обустави</w:t>
      </w:r>
      <w:r w:rsidRPr="00E3462D">
        <w:rPr>
          <w:rFonts w:ascii="Times New Roman" w:hAnsi="Times New Roman" w:cs="Arial"/>
          <w:noProof/>
          <w:sz w:val="22"/>
          <w:szCs w:val="22"/>
          <w:lang w:val="sr-Cyrl-CS"/>
        </w:rPr>
        <w:t xml:space="preserve"> поступк</w:t>
      </w:r>
      <w:r w:rsidR="00BF14C8" w:rsidRPr="00E3462D">
        <w:rPr>
          <w:rFonts w:ascii="Times New Roman" w:hAnsi="Times New Roman" w:cs="Arial"/>
          <w:noProof/>
          <w:sz w:val="22"/>
          <w:szCs w:val="22"/>
          <w:lang w:val="sr-Cyrl-CS"/>
        </w:rPr>
        <w:t>а</w:t>
      </w:r>
      <w:r w:rsidRPr="00E3462D">
        <w:rPr>
          <w:rFonts w:ascii="Times New Roman" w:hAnsi="Times New Roman" w:cs="Arial"/>
          <w:noProof/>
          <w:sz w:val="22"/>
          <w:szCs w:val="22"/>
          <w:lang w:val="sr-Cyrl-CS"/>
        </w:rPr>
        <w:t xml:space="preserve"> јавне набавке</w:t>
      </w:r>
      <w:r w:rsidR="00BF14C8" w:rsidRPr="00E3462D">
        <w:rPr>
          <w:rFonts w:ascii="Times New Roman" w:hAnsi="Times New Roman" w:cs="Arial"/>
          <w:noProof/>
          <w:sz w:val="22"/>
          <w:szCs w:val="22"/>
          <w:lang w:val="sr-Cyrl-CS"/>
        </w:rPr>
        <w:t>,</w:t>
      </w:r>
      <w:r w:rsidRPr="00E3462D">
        <w:rPr>
          <w:rFonts w:ascii="Times New Roman" w:hAnsi="Times New Roman" w:cs="Arial"/>
          <w:noProof/>
          <w:sz w:val="22"/>
          <w:szCs w:val="22"/>
          <w:lang w:val="sr-Cyrl-CS"/>
        </w:rPr>
        <w:t xml:space="preserve"> уколико нису испуњени услови за </w:t>
      </w:r>
      <w:r w:rsidR="00BF14C8" w:rsidRPr="00E3462D">
        <w:rPr>
          <w:rFonts w:ascii="Times New Roman" w:hAnsi="Times New Roman" w:cs="Arial"/>
          <w:noProof/>
          <w:sz w:val="22"/>
          <w:szCs w:val="22"/>
          <w:lang w:val="sr-Cyrl-CS"/>
        </w:rPr>
        <w:t>доделу уговора</w:t>
      </w:r>
      <w:r w:rsidRPr="00E3462D">
        <w:rPr>
          <w:rFonts w:ascii="Times New Roman" w:hAnsi="Times New Roman" w:cs="Arial"/>
          <w:noProof/>
          <w:sz w:val="22"/>
          <w:szCs w:val="22"/>
          <w:lang w:val="sr-Cyrl-CS"/>
        </w:rPr>
        <w:t xml:space="preserve"> из члана 108. ЗЈН.</w:t>
      </w:r>
    </w:p>
    <w:p w:rsidR="00F91656" w:rsidRPr="00E3462D" w:rsidRDefault="00F91656" w:rsidP="00F91656">
      <w:pPr>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00724897" w:rsidRPr="00E3462D">
        <w:rPr>
          <w:rFonts w:ascii="Times New Roman" w:hAnsi="Times New Roman" w:cs="Arial"/>
          <w:noProof/>
          <w:sz w:val="22"/>
          <w:szCs w:val="22"/>
          <w:lang w:val="sr-Cyrl-CS"/>
        </w:rPr>
        <w:t>, односно у наредних шест месеци.</w:t>
      </w:r>
      <w:r w:rsidRPr="00E3462D">
        <w:rPr>
          <w:rFonts w:ascii="Times New Roman" w:hAnsi="Times New Roman" w:cs="Arial"/>
          <w:noProof/>
          <w:sz w:val="22"/>
          <w:szCs w:val="22"/>
          <w:lang w:val="sr-Cyrl-CS"/>
        </w:rPr>
        <w:t xml:space="preserve"> </w:t>
      </w:r>
    </w:p>
    <w:p w:rsidR="00F91656" w:rsidRPr="00E3462D" w:rsidRDefault="00F91656" w:rsidP="00F91656">
      <w:pPr>
        <w:ind w:left="576"/>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Наручилац </w:t>
      </w:r>
      <w:r w:rsidR="00724897" w:rsidRPr="00E3462D">
        <w:rPr>
          <w:rFonts w:ascii="Times New Roman" w:hAnsi="Times New Roman" w:cs="Arial"/>
          <w:noProof/>
          <w:sz w:val="22"/>
          <w:szCs w:val="22"/>
          <w:lang w:val="sr-Cyrl-CS"/>
        </w:rPr>
        <w:t xml:space="preserve">је дужан да у року од 5 дана од дана </w:t>
      </w:r>
      <w:r w:rsidR="001C42B2" w:rsidRPr="00E3462D">
        <w:rPr>
          <w:rFonts w:ascii="Times New Roman" w:hAnsi="Times New Roman" w:cs="Arial"/>
          <w:noProof/>
          <w:sz w:val="22"/>
          <w:szCs w:val="22"/>
          <w:lang w:val="sr-Cyrl-CS"/>
        </w:rPr>
        <w:t>доношења</w:t>
      </w:r>
      <w:r w:rsidR="00724897" w:rsidRPr="00E3462D">
        <w:rPr>
          <w:rFonts w:ascii="Times New Roman" w:hAnsi="Times New Roman" w:cs="Arial"/>
          <w:noProof/>
          <w:sz w:val="22"/>
          <w:szCs w:val="22"/>
          <w:lang w:val="sr-Cyrl-CS"/>
        </w:rPr>
        <w:t xml:space="preserve"> одлуке о обустави поступка јавне набавке, објави обавештење о </w:t>
      </w:r>
      <w:r w:rsidRPr="00E3462D">
        <w:rPr>
          <w:rFonts w:ascii="Times New Roman" w:hAnsi="Times New Roman" w:cs="Arial"/>
          <w:noProof/>
          <w:sz w:val="22"/>
          <w:szCs w:val="22"/>
          <w:lang w:val="sr-Cyrl-CS"/>
        </w:rPr>
        <w:t>обустави поступка јавне набавке</w:t>
      </w:r>
      <w:r w:rsidR="00724897" w:rsidRPr="00E3462D">
        <w:rPr>
          <w:rFonts w:ascii="Times New Roman" w:hAnsi="Times New Roman" w:cs="Arial"/>
          <w:noProof/>
          <w:sz w:val="22"/>
          <w:szCs w:val="22"/>
          <w:lang w:val="sr-Cyrl-CS"/>
        </w:rPr>
        <w:t xml:space="preserve"> </w:t>
      </w:r>
      <w:r w:rsidRPr="00E3462D">
        <w:rPr>
          <w:rFonts w:ascii="Times New Roman" w:hAnsi="Times New Roman" w:cs="Arial"/>
          <w:noProof/>
          <w:sz w:val="22"/>
          <w:szCs w:val="22"/>
          <w:lang w:val="sr-Cyrl-CS"/>
        </w:rPr>
        <w:t>на Порталу Управе за јавне набавке и на својој интернет страници.</w:t>
      </w:r>
    </w:p>
    <w:p w:rsidR="00F91656" w:rsidRPr="00E3462D" w:rsidRDefault="00F91656" w:rsidP="00F91656">
      <w:pPr>
        <w:rPr>
          <w:rFonts w:ascii="Times New Roman" w:hAnsi="Times New Roman" w:cs="Arial"/>
          <w:smallCaps/>
          <w:sz w:val="22"/>
          <w:szCs w:val="22"/>
          <w:lang w:val="sr-Cyrl-CS"/>
        </w:rPr>
      </w:pPr>
    </w:p>
    <w:p w:rsidR="009669D1" w:rsidRPr="00E3462D" w:rsidRDefault="00E2626C" w:rsidP="00E31F80">
      <w:pPr>
        <w:ind w:left="570" w:hanging="570"/>
        <w:rPr>
          <w:rFonts w:ascii="Times New Roman" w:hAnsi="Times New Roman" w:cs="Arial"/>
          <w:b/>
          <w:bCs/>
          <w:sz w:val="22"/>
          <w:szCs w:val="22"/>
          <w:shd w:val="clear" w:color="auto" w:fill="FFFFFF"/>
          <w:lang w:val="sr-Cyrl-CS"/>
        </w:rPr>
      </w:pPr>
      <w:r w:rsidRPr="00E3462D">
        <w:rPr>
          <w:rFonts w:ascii="Times New Roman" w:hAnsi="Times New Roman" w:cs="Arial"/>
          <w:b/>
          <w:bCs/>
          <w:sz w:val="22"/>
          <w:szCs w:val="22"/>
          <w:shd w:val="clear" w:color="auto" w:fill="FFFFFF"/>
          <w:lang w:val="sr-Cyrl-CS"/>
        </w:rPr>
        <w:t>3</w:t>
      </w:r>
      <w:r w:rsidR="009669D1" w:rsidRPr="00E3462D">
        <w:rPr>
          <w:rFonts w:ascii="Times New Roman" w:hAnsi="Times New Roman" w:cs="Arial"/>
          <w:b/>
          <w:bCs/>
          <w:sz w:val="22"/>
          <w:szCs w:val="22"/>
          <w:shd w:val="clear" w:color="auto" w:fill="FFFFFF"/>
          <w:lang w:val="sr-Cyrl-CS"/>
        </w:rPr>
        <w:t>)</w:t>
      </w:r>
      <w:r w:rsidR="009669D1" w:rsidRPr="00E3462D">
        <w:rPr>
          <w:rFonts w:ascii="Times New Roman" w:hAnsi="Times New Roman" w:cs="Arial"/>
          <w:b/>
          <w:bCs/>
          <w:sz w:val="22"/>
          <w:szCs w:val="22"/>
          <w:shd w:val="clear" w:color="auto" w:fill="FFFFFF"/>
          <w:lang w:val="sr-Cyrl-CS"/>
        </w:rPr>
        <w:tab/>
        <w:t>УСЛОВИ ЗА УЧЕШЋЕ У ПОСТУПКУ ЈАВНЕ НАБАВКЕ ИЗ ЧЛАНА 75. И 76. ЗАКОНА О</w:t>
      </w:r>
      <w:r w:rsidR="00E31F80" w:rsidRPr="00E3462D">
        <w:rPr>
          <w:rFonts w:ascii="Times New Roman" w:hAnsi="Times New Roman" w:cs="Arial"/>
          <w:b/>
          <w:bCs/>
          <w:sz w:val="22"/>
          <w:szCs w:val="22"/>
          <w:shd w:val="clear" w:color="auto" w:fill="FFFFFF"/>
          <w:lang w:val="sr-Cyrl-CS"/>
        </w:rPr>
        <w:t xml:space="preserve"> </w:t>
      </w:r>
      <w:r w:rsidR="009669D1" w:rsidRPr="00E3462D">
        <w:rPr>
          <w:rFonts w:ascii="Times New Roman" w:hAnsi="Times New Roman" w:cs="Arial"/>
          <w:b/>
          <w:bCs/>
          <w:sz w:val="22"/>
          <w:szCs w:val="22"/>
          <w:shd w:val="clear" w:color="auto" w:fill="FFFFFF"/>
          <w:lang w:val="sr-Cyrl-CS"/>
        </w:rPr>
        <w:t>ЈАВНИМ НАБАВКАМА И УПУТСТВО КАКО СЕ ДОКАЗУЈЕ ИСПУЊЕНОСТ ТИХ УСЛОВА</w:t>
      </w:r>
    </w:p>
    <w:p w:rsidR="006C7ACE" w:rsidRPr="00E3462D" w:rsidRDefault="006C7ACE" w:rsidP="001E6CCE">
      <w:pPr>
        <w:ind w:right="3" w:firstLine="720"/>
        <w:jc w:val="both"/>
        <w:rPr>
          <w:rFonts w:ascii="Times New Roman" w:hAnsi="Times New Roman" w:cs="Arial"/>
          <w:noProof/>
          <w:color w:val="000000"/>
          <w:sz w:val="22"/>
          <w:szCs w:val="22"/>
          <w:lang w:val="sr-Cyrl-CS"/>
        </w:rPr>
      </w:pPr>
    </w:p>
    <w:p w:rsidR="009669D1" w:rsidRPr="00E3462D" w:rsidRDefault="009669D1" w:rsidP="005F6099">
      <w:pPr>
        <w:ind w:firstLine="570"/>
        <w:jc w:val="both"/>
        <w:rPr>
          <w:rFonts w:ascii="Times New Roman" w:hAnsi="Times New Roman" w:cs="Arial"/>
          <w:b/>
          <w:bCs/>
          <w:sz w:val="22"/>
          <w:szCs w:val="22"/>
          <w:lang w:val="sr-Cyrl-CS"/>
        </w:rPr>
      </w:pPr>
      <w:r w:rsidRPr="00E3462D">
        <w:rPr>
          <w:rFonts w:ascii="Times New Roman" w:hAnsi="Times New Roman" w:cs="Arial"/>
          <w:b/>
          <w:bCs/>
          <w:sz w:val="22"/>
          <w:szCs w:val="22"/>
          <w:lang w:val="sr-Cyrl-CS"/>
        </w:rPr>
        <w:t>Обавезни услови</w:t>
      </w:r>
      <w:r w:rsidR="005F6099" w:rsidRPr="00E3462D">
        <w:rPr>
          <w:rFonts w:ascii="Times New Roman" w:hAnsi="Times New Roman" w:cs="Arial"/>
          <w:b/>
          <w:bCs/>
          <w:sz w:val="22"/>
          <w:szCs w:val="22"/>
          <w:lang w:val="sr-Cyrl-CS"/>
        </w:rPr>
        <w:t xml:space="preserve"> за учешће у поступку</w:t>
      </w:r>
    </w:p>
    <w:p w:rsidR="009669D1" w:rsidRPr="00E3462D" w:rsidRDefault="009669D1" w:rsidP="005F6099">
      <w:pPr>
        <w:spacing w:line="360" w:lineRule="auto"/>
        <w:ind w:firstLine="570"/>
        <w:jc w:val="both"/>
        <w:rPr>
          <w:rFonts w:ascii="Times New Roman" w:hAnsi="Times New Roman" w:cs="Arial"/>
          <w:b/>
          <w:sz w:val="22"/>
          <w:szCs w:val="22"/>
          <w:lang w:val="sr-Cyrl-CS"/>
        </w:rPr>
      </w:pPr>
      <w:r w:rsidRPr="00E3462D">
        <w:rPr>
          <w:rFonts w:ascii="Times New Roman" w:hAnsi="Times New Roman" w:cs="Arial"/>
          <w:b/>
          <w:sz w:val="22"/>
          <w:szCs w:val="22"/>
          <w:lang w:val="sr-Cyrl-CS"/>
        </w:rPr>
        <w:t>Понуђач у поступку јавне набавке мора доказати:</w:t>
      </w:r>
    </w:p>
    <w:p w:rsidR="009669D1" w:rsidRPr="00E3462D" w:rsidRDefault="009669D1" w:rsidP="009669D1">
      <w:pPr>
        <w:keepLines w:val="0"/>
        <w:widowControl w:val="0"/>
        <w:numPr>
          <w:ilvl w:val="0"/>
          <w:numId w:val="10"/>
        </w:numPr>
        <w:spacing w:before="0" w:line="360" w:lineRule="auto"/>
        <w:jc w:val="both"/>
        <w:rPr>
          <w:rFonts w:ascii="Times New Roman" w:hAnsi="Times New Roman" w:cs="Arial"/>
          <w:sz w:val="22"/>
          <w:szCs w:val="22"/>
          <w:lang w:val="sr-Cyrl-CS"/>
        </w:rPr>
      </w:pPr>
      <w:r w:rsidRPr="00E3462D">
        <w:rPr>
          <w:rFonts w:ascii="Times New Roman" w:hAnsi="Times New Roman" w:cs="Arial"/>
          <w:sz w:val="22"/>
          <w:szCs w:val="22"/>
          <w:lang w:val="sr-Cyrl-CS"/>
        </w:rPr>
        <w:t>да је регистрован код надлежног органа, односно уписан у одговарајући регистар;</w:t>
      </w:r>
    </w:p>
    <w:p w:rsidR="009669D1" w:rsidRPr="00E3462D" w:rsidRDefault="009669D1" w:rsidP="009669D1">
      <w:pPr>
        <w:keepLines w:val="0"/>
        <w:widowControl w:val="0"/>
        <w:numPr>
          <w:ilvl w:val="0"/>
          <w:numId w:val="10"/>
        </w:numPr>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31E" w:rsidRPr="00E3462D" w:rsidRDefault="00EC331E" w:rsidP="00EC331E">
      <w:pPr>
        <w:keepLines w:val="0"/>
        <w:widowControl w:val="0"/>
        <w:spacing w:before="0"/>
        <w:ind w:left="360"/>
        <w:jc w:val="both"/>
        <w:rPr>
          <w:rFonts w:ascii="Times New Roman" w:hAnsi="Times New Roman" w:cs="Arial"/>
          <w:sz w:val="22"/>
          <w:szCs w:val="22"/>
          <w:lang w:val="sr-Cyrl-CS"/>
        </w:rPr>
      </w:pPr>
    </w:p>
    <w:p w:rsidR="009669D1" w:rsidRPr="00E3462D" w:rsidRDefault="009669D1" w:rsidP="009669D1">
      <w:pPr>
        <w:keepLines w:val="0"/>
        <w:widowControl w:val="0"/>
        <w:numPr>
          <w:ilvl w:val="0"/>
          <w:numId w:val="10"/>
        </w:numPr>
        <w:spacing w:before="0"/>
        <w:jc w:val="both"/>
        <w:rPr>
          <w:rFonts w:ascii="Times New Roman" w:hAnsi="Times New Roman" w:cs="Arial"/>
          <w:bCs/>
          <w:sz w:val="22"/>
          <w:szCs w:val="22"/>
          <w:lang w:val="sr-Cyrl-CS"/>
        </w:rPr>
      </w:pPr>
      <w:r w:rsidRPr="00E3462D">
        <w:rPr>
          <w:rFonts w:ascii="Times New Roman" w:hAnsi="Times New Roman" w:cs="Arial"/>
          <w:sz w:val="22"/>
          <w:szCs w:val="22"/>
          <w:lang w:val="sr-Cyrl-CS"/>
        </w:rPr>
        <w:t xml:space="preserve">да му није </w:t>
      </w:r>
      <w:r w:rsidRPr="00E3462D">
        <w:rPr>
          <w:rFonts w:ascii="Times New Roman" w:hAnsi="Times New Roman" w:cs="Arial"/>
          <w:bCs/>
          <w:sz w:val="22"/>
          <w:szCs w:val="22"/>
          <w:lang w:val="sr-Cyrl-CS"/>
        </w:rPr>
        <w:t xml:space="preserve">изречена мера забране обављања делатности, која се налази на снази у време објављивања односно слања позива за подношење понуда; </w:t>
      </w:r>
    </w:p>
    <w:p w:rsidR="00EC331E" w:rsidRPr="00E3462D" w:rsidRDefault="00EC331E" w:rsidP="00EC331E">
      <w:pPr>
        <w:keepLines w:val="0"/>
        <w:widowControl w:val="0"/>
        <w:spacing w:before="0"/>
        <w:jc w:val="both"/>
        <w:rPr>
          <w:rFonts w:ascii="Times New Roman" w:hAnsi="Times New Roman" w:cs="Arial"/>
          <w:bCs/>
          <w:sz w:val="22"/>
          <w:szCs w:val="22"/>
          <w:lang w:val="sr-Cyrl-CS"/>
        </w:rPr>
      </w:pPr>
    </w:p>
    <w:p w:rsidR="009669D1" w:rsidRDefault="009669D1" w:rsidP="009669D1">
      <w:pPr>
        <w:keepLines w:val="0"/>
        <w:widowControl w:val="0"/>
        <w:numPr>
          <w:ilvl w:val="0"/>
          <w:numId w:val="10"/>
        </w:numPr>
        <w:spacing w:before="0"/>
        <w:jc w:val="both"/>
        <w:rPr>
          <w:rFonts w:ascii="Times New Roman" w:hAnsi="Times New Roman" w:cs="Arial"/>
          <w:sz w:val="22"/>
          <w:szCs w:val="22"/>
          <w:lang w:val="sr-Cyrl-CS"/>
        </w:rPr>
      </w:pPr>
      <w:r w:rsidRPr="00E3462D">
        <w:rPr>
          <w:rFonts w:ascii="Times New Roman" w:hAnsi="Times New Roman" w:cs="Arial"/>
          <w:bCs/>
          <w:sz w:val="22"/>
          <w:szCs w:val="22"/>
          <w:lang w:val="sr-Cyrl-CS"/>
        </w:rPr>
        <w:t xml:space="preserve">да </w:t>
      </w:r>
      <w:r w:rsidRPr="00E3462D">
        <w:rPr>
          <w:rFonts w:ascii="Times New Roman" w:hAnsi="Times New Roman" w:cs="Arial"/>
          <w:sz w:val="22"/>
          <w:szCs w:val="22"/>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0829" w:rsidRDefault="00B10829" w:rsidP="00B10829">
      <w:pPr>
        <w:pStyle w:val="ListParagraph"/>
        <w:rPr>
          <w:rFonts w:cs="Arial"/>
          <w:sz w:val="22"/>
          <w:szCs w:val="22"/>
          <w:lang w:val="sr-Cyrl-CS"/>
        </w:rPr>
      </w:pPr>
    </w:p>
    <w:p w:rsidR="00B10829" w:rsidRPr="00A05320" w:rsidRDefault="00B10829" w:rsidP="00B10829">
      <w:pPr>
        <w:keepLines w:val="0"/>
        <w:widowControl w:val="0"/>
        <w:numPr>
          <w:ilvl w:val="0"/>
          <w:numId w:val="10"/>
        </w:numPr>
        <w:spacing w:before="0"/>
        <w:jc w:val="both"/>
        <w:rPr>
          <w:rFonts w:ascii="Times New Roman" w:hAnsi="Times New Roman"/>
          <w:sz w:val="22"/>
          <w:szCs w:val="22"/>
          <w:lang w:val="sr-Cyrl-CS"/>
        </w:rPr>
      </w:pPr>
      <w:r w:rsidRPr="00A05320">
        <w:rPr>
          <w:rFonts w:ascii="Times New Roman" w:hAnsi="Times New Roman"/>
          <w:sz w:val="22"/>
          <w:szCs w:val="22"/>
          <w:lang w:val="sr-Cyrl-CS"/>
        </w:rPr>
        <w:t>Да има важећу дозволу надлежног органа за обављање делатности која је предмет јавне набавке</w:t>
      </w:r>
      <w:r w:rsidRPr="00A05320">
        <w:rPr>
          <w:rFonts w:ascii="Times New Roman" w:hAnsi="Times New Roman"/>
          <w:i/>
          <w:iCs/>
          <w:sz w:val="22"/>
          <w:szCs w:val="22"/>
          <w:lang w:val="sr-Cyrl-CS"/>
        </w:rPr>
        <w:t xml:space="preserve"> (чл. 75. ст. 1. тач. 5) Закона)</w:t>
      </w:r>
      <w:r w:rsidRPr="00A05320">
        <w:rPr>
          <w:rFonts w:ascii="Times New Roman" w:hAnsi="Times New Roman"/>
          <w:sz w:val="22"/>
          <w:szCs w:val="22"/>
          <w:lang w:val="sr-Cyrl-CS"/>
        </w:rPr>
        <w:t xml:space="preserve">, </w:t>
      </w:r>
      <w:r w:rsidRPr="00A05320">
        <w:rPr>
          <w:rFonts w:ascii="Times New Roman" w:hAnsi="Times New Roman"/>
          <w:sz w:val="22"/>
          <w:szCs w:val="22"/>
        </w:rPr>
        <w:t>односно да има важеће лиценце за обављање следећих врста геодетских радова:</w:t>
      </w:r>
    </w:p>
    <w:p w:rsidR="00B10829" w:rsidRPr="00A05320" w:rsidRDefault="00B10829" w:rsidP="00A05320">
      <w:pPr>
        <w:pStyle w:val="ListParagraph"/>
        <w:ind w:left="777"/>
        <w:rPr>
          <w:sz w:val="22"/>
          <w:szCs w:val="22"/>
        </w:rPr>
      </w:pPr>
      <w:r w:rsidRPr="00A05320">
        <w:rPr>
          <w:b/>
          <w:bCs/>
          <w:sz w:val="22"/>
          <w:szCs w:val="22"/>
        </w:rPr>
        <w:t>2.</w:t>
      </w:r>
      <w:r w:rsidRPr="00A05320">
        <w:rPr>
          <w:sz w:val="22"/>
          <w:szCs w:val="22"/>
        </w:rPr>
        <w:t xml:space="preserve"> Извођење геодетских радова у поступку одржавања катастра непокретности и одржавања катастра водова;</w:t>
      </w:r>
    </w:p>
    <w:p w:rsidR="00B10829" w:rsidRPr="00A05320" w:rsidRDefault="00B10829" w:rsidP="00A05320">
      <w:pPr>
        <w:pStyle w:val="ListParagraph"/>
        <w:ind w:left="795"/>
        <w:rPr>
          <w:sz w:val="22"/>
          <w:szCs w:val="22"/>
        </w:rPr>
      </w:pPr>
      <w:r w:rsidRPr="00A05320">
        <w:rPr>
          <w:sz w:val="22"/>
          <w:szCs w:val="22"/>
        </w:rPr>
        <w:lastRenderedPageBreak/>
        <w:t xml:space="preserve">  </w:t>
      </w:r>
      <w:r w:rsidRPr="00A05320">
        <w:rPr>
          <w:b/>
          <w:bCs/>
          <w:sz w:val="22"/>
          <w:szCs w:val="22"/>
        </w:rPr>
        <w:t xml:space="preserve">3. </w:t>
      </w:r>
      <w:r w:rsidRPr="00A05320">
        <w:rPr>
          <w:sz w:val="22"/>
          <w:szCs w:val="22"/>
        </w:rPr>
        <w:t xml:space="preserve">Израда геодетских подлога у инжењерско-техничким областима за које се не израђује главни пројекат; </w:t>
      </w:r>
    </w:p>
    <w:p w:rsidR="00B10829" w:rsidRPr="00871CB6" w:rsidRDefault="00B10829" w:rsidP="00871CB6">
      <w:pPr>
        <w:rPr>
          <w:i/>
          <w:iCs/>
          <w:sz w:val="22"/>
          <w:szCs w:val="22"/>
        </w:rPr>
      </w:pPr>
      <w:r w:rsidRPr="00871CB6">
        <w:rPr>
          <w:sz w:val="22"/>
          <w:szCs w:val="22"/>
        </w:rPr>
        <w:t>(</w:t>
      </w:r>
      <w:proofErr w:type="gramStart"/>
      <w:r w:rsidRPr="00871CB6">
        <w:rPr>
          <w:i/>
          <w:iCs/>
          <w:sz w:val="22"/>
          <w:szCs w:val="22"/>
        </w:rPr>
        <w:t>дозвола</w:t>
      </w:r>
      <w:proofErr w:type="gramEnd"/>
      <w:r w:rsidRPr="00871CB6">
        <w:rPr>
          <w:i/>
          <w:iCs/>
          <w:sz w:val="22"/>
          <w:szCs w:val="22"/>
        </w:rPr>
        <w:t xml:space="preserve"> мора бити важећа у моменту подношења понуде, као и за све време трајања уговора за предметну јавну набавку). </w:t>
      </w:r>
    </w:p>
    <w:p w:rsidR="005103B5" w:rsidRPr="00E3462D" w:rsidRDefault="005103B5" w:rsidP="00821EB0">
      <w:pPr>
        <w:ind w:left="900"/>
        <w:rPr>
          <w:rFonts w:ascii="Times New Roman" w:hAnsi="Times New Roman" w:cs="Arial"/>
          <w:sz w:val="22"/>
          <w:szCs w:val="22"/>
          <w:lang w:val="ru-RU"/>
        </w:rPr>
      </w:pPr>
    </w:p>
    <w:p w:rsidR="00E2626C" w:rsidRPr="00E3462D" w:rsidRDefault="00E2626C" w:rsidP="00E2626C">
      <w:pPr>
        <w:pStyle w:val="Default"/>
        <w:spacing w:before="20"/>
        <w:ind w:left="360" w:hanging="360"/>
        <w:rPr>
          <w:rFonts w:ascii="Times New Roman" w:hAnsi="Times New Roman"/>
          <w:sz w:val="22"/>
          <w:szCs w:val="22"/>
        </w:rPr>
      </w:pPr>
      <w:r w:rsidRPr="00E3462D">
        <w:rPr>
          <w:rFonts w:ascii="Times New Roman" w:hAnsi="Times New Roman"/>
          <w:b/>
          <w:bCs/>
          <w:sz w:val="22"/>
          <w:szCs w:val="22"/>
        </w:rPr>
        <w:t>ДОКАЗИВАЊЕ ИСПУЊЕНОСТИ ОБАВЕЗНИХ УСЛОВА</w:t>
      </w:r>
      <w:r w:rsidRPr="00E3462D">
        <w:rPr>
          <w:rFonts w:ascii="Times New Roman" w:hAnsi="Times New Roman"/>
          <w:b/>
          <w:bCs/>
          <w:sz w:val="22"/>
          <w:szCs w:val="22"/>
          <w:lang w:val="sr-Cyrl-CS"/>
        </w:rPr>
        <w:t xml:space="preserve"> </w:t>
      </w:r>
      <w:r w:rsidRPr="00E3462D">
        <w:rPr>
          <w:rFonts w:ascii="Times New Roman" w:hAnsi="Times New Roman"/>
          <w:b/>
          <w:bCs/>
          <w:sz w:val="22"/>
          <w:szCs w:val="22"/>
        </w:rPr>
        <w:t xml:space="preserve"> </w:t>
      </w:r>
    </w:p>
    <w:p w:rsidR="009669D1" w:rsidRPr="00E3462D" w:rsidRDefault="009669D1" w:rsidP="009669D1">
      <w:pPr>
        <w:spacing w:before="54"/>
        <w:ind w:left="2127" w:right="377"/>
        <w:rPr>
          <w:rFonts w:ascii="Times New Roman" w:hAnsi="Times New Roman" w:cs="Arial"/>
          <w:sz w:val="22"/>
          <w:szCs w:val="22"/>
          <w:lang w:val="sr-Cyrl-CS"/>
        </w:rPr>
      </w:pPr>
    </w:p>
    <w:p w:rsidR="00E2626C" w:rsidRPr="00E3462D" w:rsidRDefault="00E2626C" w:rsidP="00E2626C">
      <w:pPr>
        <w:keepLines w:val="0"/>
        <w:autoSpaceDE w:val="0"/>
        <w:autoSpaceDN w:val="0"/>
        <w:adjustRightInd w:val="0"/>
        <w:spacing w:before="20"/>
        <w:ind w:right="40"/>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Испуњеност обавезних услова из члана 75. става 1. Закона о јавним набавкама, понуђач </w:t>
      </w:r>
      <w:r w:rsidRPr="00E3462D">
        <w:rPr>
          <w:rFonts w:ascii="Times New Roman" w:hAnsi="Times New Roman" w:cs="Arial"/>
          <w:b/>
          <w:color w:val="000000"/>
          <w:sz w:val="22"/>
          <w:szCs w:val="22"/>
          <w:lang w:val="sr-Cyrl-CS"/>
        </w:rPr>
        <w:t>(правно лице)</w:t>
      </w:r>
      <w:r w:rsidRPr="00E3462D">
        <w:rPr>
          <w:rFonts w:ascii="Times New Roman" w:hAnsi="Times New Roman" w:cs="Arial"/>
          <w:color w:val="000000"/>
          <w:sz w:val="22"/>
          <w:szCs w:val="22"/>
          <w:lang w:val="sr-Cyrl-CS"/>
        </w:rPr>
        <w:t xml:space="preserve"> доказује дост</w:t>
      </w:r>
      <w:r w:rsidR="001022CC" w:rsidRPr="00E3462D">
        <w:rPr>
          <w:rFonts w:ascii="Times New Roman" w:hAnsi="Times New Roman" w:cs="Arial"/>
          <w:color w:val="000000"/>
          <w:sz w:val="22"/>
          <w:szCs w:val="22"/>
          <w:lang w:val="sr-Cyrl-CS"/>
        </w:rPr>
        <w:t>ављањем следећих докумената:</w:t>
      </w:r>
      <w:r w:rsidRPr="00E3462D">
        <w:rPr>
          <w:rFonts w:ascii="Times New Roman" w:hAnsi="Times New Roman" w:cs="Arial"/>
          <w:color w:val="000000"/>
          <w:sz w:val="22"/>
          <w:szCs w:val="22"/>
          <w:lang w:val="sr-Cyrl-CS"/>
        </w:rPr>
        <w:t xml:space="preserve"> </w:t>
      </w:r>
    </w:p>
    <w:p w:rsidR="00E2626C" w:rsidRPr="00E3462D" w:rsidRDefault="00E2626C" w:rsidP="00E2626C">
      <w:pPr>
        <w:keepLines w:val="0"/>
        <w:autoSpaceDE w:val="0"/>
        <w:autoSpaceDN w:val="0"/>
        <w:adjustRightInd w:val="0"/>
        <w:spacing w:before="0"/>
        <w:ind w:right="-20"/>
        <w:rPr>
          <w:rFonts w:ascii="Times New Roman" w:hAnsi="Times New Roman" w:cs="Arial"/>
          <w:color w:val="000000"/>
          <w:sz w:val="22"/>
          <w:szCs w:val="22"/>
          <w:lang w:val="sr-Cyrl-CS"/>
        </w:rPr>
      </w:pPr>
    </w:p>
    <w:p w:rsidR="00E2626C" w:rsidRPr="00E3462D" w:rsidRDefault="00E2626C" w:rsidP="00E2626C">
      <w:pPr>
        <w:keepLines w:val="0"/>
        <w:numPr>
          <w:ilvl w:val="0"/>
          <w:numId w:val="13"/>
        </w:numPr>
        <w:autoSpaceDE w:val="0"/>
        <w:autoSpaceDN w:val="0"/>
        <w:adjustRightInd w:val="0"/>
        <w:spacing w:before="0"/>
        <w:ind w:right="-20"/>
        <w:rPr>
          <w:rFonts w:ascii="Times New Roman" w:hAnsi="Times New Roman" w:cs="Arial"/>
          <w:color w:val="000000"/>
          <w:sz w:val="22"/>
          <w:szCs w:val="22"/>
          <w:lang w:val="sr-Cyrl-CS"/>
        </w:rPr>
      </w:pPr>
      <w:r w:rsidRPr="00E3462D">
        <w:rPr>
          <w:rFonts w:ascii="Times New Roman" w:hAnsi="Times New Roman" w:cs="Arial"/>
          <w:b/>
          <w:color w:val="000000"/>
          <w:sz w:val="22"/>
          <w:szCs w:val="22"/>
          <w:lang w:val="sr-Cyrl-CS"/>
        </w:rPr>
        <w:t>Извода</w:t>
      </w:r>
      <w:r w:rsidRPr="00E3462D">
        <w:rPr>
          <w:rFonts w:ascii="Times New Roman" w:hAnsi="Times New Roman" w:cs="Arial"/>
          <w:color w:val="000000"/>
          <w:sz w:val="22"/>
          <w:szCs w:val="22"/>
          <w:lang w:val="sr-Cyrl-CS"/>
        </w:rPr>
        <w:t xml:space="preserve"> из регистра Агенције за привредне регистре, односно </w:t>
      </w:r>
      <w:r w:rsidRPr="00E3462D">
        <w:rPr>
          <w:rFonts w:ascii="Times New Roman" w:hAnsi="Times New Roman" w:cs="Arial"/>
          <w:b/>
          <w:color w:val="000000"/>
          <w:sz w:val="22"/>
          <w:szCs w:val="22"/>
          <w:lang w:val="sr-Cyrl-CS"/>
        </w:rPr>
        <w:t>Извода</w:t>
      </w:r>
      <w:r w:rsidRPr="00E3462D">
        <w:rPr>
          <w:rFonts w:ascii="Times New Roman" w:hAnsi="Times New Roman" w:cs="Arial"/>
          <w:color w:val="000000"/>
          <w:sz w:val="22"/>
          <w:szCs w:val="22"/>
          <w:lang w:val="sr-Cyrl-CS"/>
        </w:rPr>
        <w:t xml:space="preserve"> из </w:t>
      </w:r>
    </w:p>
    <w:p w:rsidR="00E2626C" w:rsidRPr="00E3462D" w:rsidRDefault="00E2626C" w:rsidP="00E2626C">
      <w:pPr>
        <w:keepLines w:val="0"/>
        <w:autoSpaceDE w:val="0"/>
        <w:autoSpaceDN w:val="0"/>
        <w:adjustRightInd w:val="0"/>
        <w:spacing w:before="0"/>
        <w:ind w:left="840" w:right="-20" w:firstLine="312"/>
        <w:jc w:val="both"/>
        <w:rPr>
          <w:rFonts w:ascii="Times New Roman" w:hAnsi="Times New Roman" w:cs="Arial"/>
          <w:color w:val="000000"/>
          <w:sz w:val="22"/>
          <w:szCs w:val="22"/>
          <w:lang w:val="sr-Cyrl-CS"/>
        </w:rPr>
      </w:pPr>
      <w:proofErr w:type="gramStart"/>
      <w:r w:rsidRPr="00E3462D">
        <w:rPr>
          <w:rFonts w:ascii="Times New Roman" w:hAnsi="Times New Roman" w:cs="Arial"/>
          <w:color w:val="000000"/>
          <w:sz w:val="22"/>
          <w:szCs w:val="22"/>
        </w:rPr>
        <w:t>регистра</w:t>
      </w:r>
      <w:proofErr w:type="gramEnd"/>
      <w:r w:rsidRPr="00E3462D">
        <w:rPr>
          <w:rFonts w:ascii="Times New Roman" w:hAnsi="Times New Roman" w:cs="Arial"/>
          <w:color w:val="000000"/>
          <w:sz w:val="22"/>
          <w:szCs w:val="22"/>
        </w:rPr>
        <w:t xml:space="preserve"> надлежног Привредног суда; </w:t>
      </w:r>
    </w:p>
    <w:p w:rsidR="00E2626C" w:rsidRPr="00E3462D" w:rsidRDefault="00E2626C" w:rsidP="00E2626C">
      <w:pPr>
        <w:keepLines w:val="0"/>
        <w:autoSpaceDE w:val="0"/>
        <w:autoSpaceDN w:val="0"/>
        <w:adjustRightInd w:val="0"/>
        <w:spacing w:before="0"/>
        <w:ind w:left="840" w:right="-20"/>
        <w:jc w:val="both"/>
        <w:rPr>
          <w:rFonts w:ascii="Times New Roman" w:hAnsi="Times New Roman" w:cs="Arial"/>
          <w:color w:val="000000"/>
          <w:sz w:val="22"/>
          <w:szCs w:val="22"/>
          <w:lang w:val="sr-Cyrl-CS"/>
        </w:rPr>
      </w:pPr>
    </w:p>
    <w:p w:rsidR="00E2626C" w:rsidRPr="00E3462D" w:rsidRDefault="00E2626C" w:rsidP="00E2626C">
      <w:pPr>
        <w:keepLines w:val="0"/>
        <w:numPr>
          <w:ilvl w:val="0"/>
          <w:numId w:val="13"/>
        </w:numPr>
        <w:autoSpaceDE w:val="0"/>
        <w:autoSpaceDN w:val="0"/>
        <w:adjustRightInd w:val="0"/>
        <w:spacing w:before="0"/>
        <w:ind w:right="-20"/>
        <w:jc w:val="both"/>
        <w:rPr>
          <w:rFonts w:ascii="Times New Roman" w:hAnsi="Times New Roman" w:cs="Arial"/>
          <w:b/>
          <w:color w:val="000000"/>
          <w:sz w:val="22"/>
          <w:szCs w:val="22"/>
          <w:lang w:val="sr-Cyrl-CS"/>
        </w:rPr>
      </w:pPr>
      <w:r w:rsidRPr="00E3462D">
        <w:rPr>
          <w:rFonts w:ascii="Times New Roman" w:hAnsi="Times New Roman" w:cs="Arial"/>
          <w:b/>
          <w:color w:val="000000"/>
          <w:sz w:val="22"/>
          <w:szCs w:val="22"/>
          <w:lang w:val="sr-Cyrl-CS"/>
        </w:rPr>
        <w:t>Извода</w:t>
      </w:r>
      <w:r w:rsidRPr="00E3462D">
        <w:rPr>
          <w:rFonts w:ascii="Times New Roman" w:hAnsi="Times New Roman" w:cs="Arial"/>
          <w:color w:val="000000"/>
          <w:sz w:val="22"/>
          <w:szCs w:val="22"/>
          <w:lang w:val="sr-Cyrl-CS"/>
        </w:rPr>
        <w:t xml:space="preserve">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w:t>
      </w:r>
      <w:r w:rsidR="001022CC" w:rsidRPr="00E3462D">
        <w:rPr>
          <w:rFonts w:ascii="Times New Roman" w:hAnsi="Times New Roman" w:cs="Arial"/>
          <w:color w:val="000000"/>
          <w:sz w:val="22"/>
          <w:szCs w:val="22"/>
          <w:lang w:val="sr-Cyrl-CS"/>
        </w:rPr>
        <w:t xml:space="preserve">ња мита, кривично дело преваре </w:t>
      </w:r>
      <w:r w:rsidR="001022CC" w:rsidRPr="00E3462D">
        <w:rPr>
          <w:rFonts w:ascii="Times New Roman" w:hAnsi="Times New Roman" w:cs="Arial"/>
          <w:b/>
          <w:color w:val="000000"/>
          <w:sz w:val="22"/>
          <w:szCs w:val="22"/>
          <w:lang w:val="sr-Cyrl-CS"/>
        </w:rPr>
        <w:t>(не може бити старији од 2 месеца пре дана отварања понуда)</w:t>
      </w:r>
    </w:p>
    <w:p w:rsidR="00E2626C" w:rsidRPr="00E3462D" w:rsidRDefault="00E2626C" w:rsidP="00E2626C">
      <w:pPr>
        <w:keepLines w:val="0"/>
        <w:autoSpaceDE w:val="0"/>
        <w:autoSpaceDN w:val="0"/>
        <w:adjustRightInd w:val="0"/>
        <w:spacing w:before="0"/>
        <w:ind w:right="-20"/>
        <w:jc w:val="both"/>
        <w:rPr>
          <w:rFonts w:ascii="Times New Roman" w:hAnsi="Times New Roman" w:cs="Arial"/>
          <w:color w:val="000000"/>
          <w:sz w:val="22"/>
          <w:szCs w:val="22"/>
          <w:lang w:val="sr-Cyrl-CS"/>
        </w:rPr>
      </w:pPr>
    </w:p>
    <w:p w:rsidR="00E2626C" w:rsidRPr="00E3462D" w:rsidRDefault="00E2626C" w:rsidP="00E2626C">
      <w:pPr>
        <w:keepLines w:val="0"/>
        <w:numPr>
          <w:ilvl w:val="0"/>
          <w:numId w:val="13"/>
        </w:numPr>
        <w:autoSpaceDE w:val="0"/>
        <w:autoSpaceDN w:val="0"/>
        <w:adjustRightInd w:val="0"/>
        <w:spacing w:before="0"/>
        <w:ind w:right="-20"/>
        <w:jc w:val="both"/>
        <w:rPr>
          <w:rFonts w:ascii="Times New Roman" w:hAnsi="Times New Roman" w:cs="Arial"/>
          <w:color w:val="000000"/>
          <w:sz w:val="22"/>
          <w:szCs w:val="22"/>
          <w:lang w:val="sr-Cyrl-CS"/>
        </w:rPr>
      </w:pPr>
      <w:r w:rsidRPr="00E3462D">
        <w:rPr>
          <w:rFonts w:ascii="Times New Roman" w:hAnsi="Times New Roman" w:cs="Arial"/>
          <w:b/>
          <w:color w:val="000000"/>
          <w:sz w:val="22"/>
          <w:szCs w:val="22"/>
          <w:lang w:val="sr-Cyrl-CS"/>
        </w:rPr>
        <w:t>Потврде</w:t>
      </w:r>
      <w:r w:rsidRPr="00E3462D">
        <w:rPr>
          <w:rFonts w:ascii="Times New Roman" w:hAnsi="Times New Roman" w:cs="Arial"/>
          <w:color w:val="000000"/>
          <w:sz w:val="22"/>
          <w:szCs w:val="22"/>
          <w:lang w:val="sr-Cyrl-CS"/>
        </w:rPr>
        <w:t xml:space="preserve"> привредног и прекршајног суда да му није изречена мера забране </w:t>
      </w:r>
    </w:p>
    <w:p w:rsidR="00E2626C" w:rsidRPr="00E3462D" w:rsidRDefault="00E2626C" w:rsidP="00E2626C">
      <w:pPr>
        <w:keepLines w:val="0"/>
        <w:autoSpaceDE w:val="0"/>
        <w:autoSpaceDN w:val="0"/>
        <w:adjustRightInd w:val="0"/>
        <w:spacing w:before="0"/>
        <w:ind w:left="840" w:right="-20" w:firstLine="240"/>
        <w:jc w:val="both"/>
        <w:rPr>
          <w:rFonts w:ascii="Times New Roman" w:hAnsi="Times New Roman" w:cs="Arial"/>
          <w:color w:val="000000"/>
          <w:sz w:val="22"/>
          <w:szCs w:val="22"/>
        </w:rPr>
      </w:pPr>
      <w:proofErr w:type="gramStart"/>
      <w:r w:rsidRPr="00E3462D">
        <w:rPr>
          <w:rFonts w:ascii="Times New Roman" w:hAnsi="Times New Roman" w:cs="Arial"/>
          <w:color w:val="000000"/>
          <w:sz w:val="22"/>
          <w:szCs w:val="22"/>
        </w:rPr>
        <w:t>обављања</w:t>
      </w:r>
      <w:proofErr w:type="gramEnd"/>
      <w:r w:rsidRPr="00E3462D">
        <w:rPr>
          <w:rFonts w:ascii="Times New Roman" w:hAnsi="Times New Roman" w:cs="Arial"/>
          <w:color w:val="000000"/>
          <w:sz w:val="22"/>
          <w:szCs w:val="22"/>
        </w:rPr>
        <w:t xml:space="preserve"> делатности, или </w:t>
      </w:r>
      <w:r w:rsidRPr="00E3462D">
        <w:rPr>
          <w:rFonts w:ascii="Times New Roman" w:hAnsi="Times New Roman" w:cs="Arial"/>
          <w:b/>
          <w:color w:val="000000"/>
          <w:sz w:val="22"/>
          <w:szCs w:val="22"/>
          <w:lang w:val="sr-Cyrl-CS"/>
        </w:rPr>
        <w:t>П</w:t>
      </w:r>
      <w:r w:rsidRPr="00E3462D">
        <w:rPr>
          <w:rFonts w:ascii="Times New Roman" w:hAnsi="Times New Roman" w:cs="Arial"/>
          <w:b/>
          <w:color w:val="000000"/>
          <w:sz w:val="22"/>
          <w:szCs w:val="22"/>
        </w:rPr>
        <w:t>отврде</w:t>
      </w:r>
      <w:r w:rsidRPr="00E3462D">
        <w:rPr>
          <w:rFonts w:ascii="Times New Roman" w:hAnsi="Times New Roman" w:cs="Arial"/>
          <w:color w:val="000000"/>
          <w:sz w:val="22"/>
          <w:szCs w:val="22"/>
        </w:rPr>
        <w:t xml:space="preserve"> Агенције за привредне регистре да код </w:t>
      </w:r>
    </w:p>
    <w:p w:rsidR="00E2626C" w:rsidRPr="00E3462D" w:rsidRDefault="00E2626C" w:rsidP="00E2626C">
      <w:pPr>
        <w:keepLines w:val="0"/>
        <w:autoSpaceDE w:val="0"/>
        <w:autoSpaceDN w:val="0"/>
        <w:adjustRightInd w:val="0"/>
        <w:spacing w:before="0"/>
        <w:ind w:left="840" w:right="-20" w:firstLine="240"/>
        <w:jc w:val="both"/>
        <w:rPr>
          <w:rFonts w:ascii="Times New Roman" w:hAnsi="Times New Roman" w:cs="Arial"/>
          <w:color w:val="000000"/>
          <w:sz w:val="22"/>
          <w:szCs w:val="22"/>
        </w:rPr>
      </w:pPr>
      <w:proofErr w:type="gramStart"/>
      <w:r w:rsidRPr="00E3462D">
        <w:rPr>
          <w:rFonts w:ascii="Times New Roman" w:hAnsi="Times New Roman" w:cs="Arial"/>
          <w:color w:val="000000"/>
          <w:sz w:val="22"/>
          <w:szCs w:val="22"/>
        </w:rPr>
        <w:t>овог</w:t>
      </w:r>
      <w:proofErr w:type="gramEnd"/>
      <w:r w:rsidRPr="00E3462D">
        <w:rPr>
          <w:rFonts w:ascii="Times New Roman" w:hAnsi="Times New Roman" w:cs="Arial"/>
          <w:color w:val="000000"/>
          <w:sz w:val="22"/>
          <w:szCs w:val="22"/>
        </w:rPr>
        <w:t xml:space="preserve"> органа није регитровано, да му је као привредном друштву изречена мера </w:t>
      </w:r>
    </w:p>
    <w:p w:rsidR="00E2626C" w:rsidRPr="00E3462D" w:rsidRDefault="001022CC" w:rsidP="001022CC">
      <w:pPr>
        <w:keepLines w:val="0"/>
        <w:autoSpaceDE w:val="0"/>
        <w:autoSpaceDN w:val="0"/>
        <w:adjustRightInd w:val="0"/>
        <w:spacing w:before="0"/>
        <w:ind w:left="1080" w:right="-20"/>
        <w:jc w:val="both"/>
        <w:rPr>
          <w:rFonts w:ascii="Times New Roman" w:hAnsi="Times New Roman" w:cs="Arial"/>
          <w:b/>
          <w:color w:val="000000"/>
          <w:sz w:val="22"/>
          <w:szCs w:val="22"/>
          <w:lang w:val="sr-Cyrl-CS"/>
        </w:rPr>
      </w:pPr>
      <w:proofErr w:type="gramStart"/>
      <w:r w:rsidRPr="00E3462D">
        <w:rPr>
          <w:rFonts w:ascii="Times New Roman" w:hAnsi="Times New Roman" w:cs="Arial"/>
          <w:color w:val="000000"/>
          <w:sz w:val="22"/>
          <w:szCs w:val="22"/>
        </w:rPr>
        <w:t>забране</w:t>
      </w:r>
      <w:proofErr w:type="gramEnd"/>
      <w:r w:rsidRPr="00E3462D">
        <w:rPr>
          <w:rFonts w:ascii="Times New Roman" w:hAnsi="Times New Roman" w:cs="Arial"/>
          <w:color w:val="000000"/>
          <w:sz w:val="22"/>
          <w:szCs w:val="22"/>
        </w:rPr>
        <w:t xml:space="preserve"> обављања делатности</w:t>
      </w:r>
      <w:r w:rsidRPr="00E3462D">
        <w:rPr>
          <w:rFonts w:ascii="Times New Roman" w:hAnsi="Times New Roman" w:cs="Arial"/>
          <w:color w:val="000000"/>
          <w:sz w:val="22"/>
          <w:szCs w:val="22"/>
          <w:lang w:val="sr-Cyrl-CS"/>
        </w:rPr>
        <w:t xml:space="preserve"> </w:t>
      </w:r>
      <w:r w:rsidRPr="00E3462D">
        <w:rPr>
          <w:rFonts w:ascii="Times New Roman" w:hAnsi="Times New Roman" w:cs="Arial"/>
          <w:b/>
          <w:color w:val="000000"/>
          <w:sz w:val="22"/>
          <w:szCs w:val="22"/>
          <w:lang w:val="sr-Cyrl-CS"/>
        </w:rPr>
        <w:t>(морају бити издате након објављивања позива за подношење понуда, односно упућивања позива за подношење понуда)</w:t>
      </w:r>
    </w:p>
    <w:p w:rsidR="00E2626C" w:rsidRPr="00E3462D" w:rsidRDefault="00E2626C" w:rsidP="00E2626C">
      <w:pPr>
        <w:keepLines w:val="0"/>
        <w:autoSpaceDE w:val="0"/>
        <w:autoSpaceDN w:val="0"/>
        <w:adjustRightInd w:val="0"/>
        <w:spacing w:before="0"/>
        <w:ind w:right="-20"/>
        <w:jc w:val="both"/>
        <w:rPr>
          <w:rFonts w:ascii="Times New Roman" w:hAnsi="Times New Roman" w:cs="Arial"/>
          <w:sz w:val="22"/>
          <w:szCs w:val="22"/>
          <w:lang w:val="sr-Cyrl-CS"/>
        </w:rPr>
      </w:pPr>
    </w:p>
    <w:p w:rsidR="00E2626C" w:rsidRPr="00E3462D" w:rsidRDefault="00E2626C" w:rsidP="00E2626C">
      <w:pPr>
        <w:keepLines w:val="0"/>
        <w:numPr>
          <w:ilvl w:val="0"/>
          <w:numId w:val="13"/>
        </w:numPr>
        <w:autoSpaceDE w:val="0"/>
        <w:autoSpaceDN w:val="0"/>
        <w:adjustRightInd w:val="0"/>
        <w:spacing w:before="0"/>
        <w:ind w:right="-20"/>
        <w:jc w:val="both"/>
        <w:rPr>
          <w:rFonts w:ascii="Times New Roman" w:hAnsi="Times New Roman" w:cs="Arial"/>
          <w:sz w:val="22"/>
          <w:szCs w:val="22"/>
          <w:lang w:val="sr-Cyrl-CS"/>
        </w:rPr>
      </w:pPr>
      <w:r w:rsidRPr="00E3462D">
        <w:rPr>
          <w:rFonts w:ascii="Times New Roman" w:hAnsi="Times New Roman" w:cs="Arial"/>
          <w:b/>
          <w:sz w:val="22"/>
          <w:szCs w:val="22"/>
          <w:lang w:val="sr-Cyrl-CS"/>
        </w:rPr>
        <w:t>Уверења</w:t>
      </w:r>
      <w:r w:rsidRPr="00E3462D">
        <w:rPr>
          <w:rFonts w:ascii="Times New Roman" w:hAnsi="Times New Roman" w:cs="Arial"/>
          <w:sz w:val="22"/>
          <w:szCs w:val="22"/>
          <w:lang w:val="sr-Cyrl-CS"/>
        </w:rPr>
        <w:t xml:space="preserve"> Пореске управе Министраства финансија и привреде да је </w:t>
      </w:r>
    </w:p>
    <w:p w:rsidR="00E2626C" w:rsidRPr="00E3462D" w:rsidRDefault="00E2626C" w:rsidP="00E2626C">
      <w:pPr>
        <w:keepLines w:val="0"/>
        <w:autoSpaceDE w:val="0"/>
        <w:autoSpaceDN w:val="0"/>
        <w:adjustRightInd w:val="0"/>
        <w:spacing w:before="0"/>
        <w:ind w:left="240" w:right="40" w:firstLine="840"/>
        <w:jc w:val="both"/>
        <w:rPr>
          <w:rFonts w:ascii="Times New Roman" w:hAnsi="Times New Roman" w:cs="Arial"/>
          <w:sz w:val="22"/>
          <w:szCs w:val="22"/>
        </w:rPr>
      </w:pPr>
      <w:proofErr w:type="gramStart"/>
      <w:r w:rsidRPr="00E3462D">
        <w:rPr>
          <w:rFonts w:ascii="Times New Roman" w:hAnsi="Times New Roman" w:cs="Arial"/>
          <w:sz w:val="22"/>
          <w:szCs w:val="22"/>
        </w:rPr>
        <w:t>измири</w:t>
      </w:r>
      <w:r w:rsidR="001022CC" w:rsidRPr="00E3462D">
        <w:rPr>
          <w:rFonts w:ascii="Times New Roman" w:hAnsi="Times New Roman" w:cs="Arial"/>
          <w:sz w:val="22"/>
          <w:szCs w:val="22"/>
        </w:rPr>
        <w:t>о</w:t>
      </w:r>
      <w:proofErr w:type="gramEnd"/>
      <w:r w:rsidR="001022CC" w:rsidRPr="00E3462D">
        <w:rPr>
          <w:rFonts w:ascii="Times New Roman" w:hAnsi="Times New Roman" w:cs="Arial"/>
          <w:sz w:val="22"/>
          <w:szCs w:val="22"/>
        </w:rPr>
        <w:t xml:space="preserve"> доспеле порезе и доприносе и </w:t>
      </w:r>
      <w:r w:rsidR="001022CC" w:rsidRPr="00E3462D">
        <w:rPr>
          <w:rFonts w:ascii="Times New Roman" w:hAnsi="Times New Roman" w:cs="Arial"/>
          <w:b/>
          <w:sz w:val="22"/>
          <w:szCs w:val="22"/>
          <w:lang w:val="sr-Cyrl-CS"/>
        </w:rPr>
        <w:t>У</w:t>
      </w:r>
      <w:r w:rsidRPr="00E3462D">
        <w:rPr>
          <w:rFonts w:ascii="Times New Roman" w:hAnsi="Times New Roman" w:cs="Arial"/>
          <w:b/>
          <w:sz w:val="22"/>
          <w:szCs w:val="22"/>
        </w:rPr>
        <w:t>верења</w:t>
      </w:r>
      <w:r w:rsidRPr="00E3462D">
        <w:rPr>
          <w:rFonts w:ascii="Times New Roman" w:hAnsi="Times New Roman" w:cs="Arial"/>
          <w:sz w:val="22"/>
          <w:szCs w:val="22"/>
        </w:rPr>
        <w:t xml:space="preserve"> надлежне локалне </w:t>
      </w:r>
    </w:p>
    <w:p w:rsidR="00E2626C" w:rsidRPr="00E3462D" w:rsidRDefault="00E2626C" w:rsidP="00E2626C">
      <w:pPr>
        <w:keepLines w:val="0"/>
        <w:autoSpaceDE w:val="0"/>
        <w:autoSpaceDN w:val="0"/>
        <w:adjustRightInd w:val="0"/>
        <w:spacing w:before="0"/>
        <w:ind w:left="240" w:right="40" w:firstLine="840"/>
        <w:jc w:val="both"/>
        <w:rPr>
          <w:rFonts w:ascii="Times New Roman" w:hAnsi="Times New Roman" w:cs="Arial"/>
          <w:sz w:val="22"/>
          <w:szCs w:val="22"/>
          <w:lang w:val="sr-Cyrl-CS"/>
        </w:rPr>
      </w:pPr>
      <w:proofErr w:type="gramStart"/>
      <w:r w:rsidRPr="00E3462D">
        <w:rPr>
          <w:rFonts w:ascii="Times New Roman" w:hAnsi="Times New Roman" w:cs="Arial"/>
          <w:sz w:val="22"/>
          <w:szCs w:val="22"/>
        </w:rPr>
        <w:t>самоуправе</w:t>
      </w:r>
      <w:proofErr w:type="gramEnd"/>
      <w:r w:rsidRPr="00E3462D">
        <w:rPr>
          <w:rFonts w:ascii="Times New Roman" w:hAnsi="Times New Roman" w:cs="Arial"/>
          <w:sz w:val="22"/>
          <w:szCs w:val="22"/>
        </w:rPr>
        <w:t xml:space="preserve"> да је измирио обавезе по основу из</w:t>
      </w:r>
      <w:r w:rsidR="001022CC" w:rsidRPr="00E3462D">
        <w:rPr>
          <w:rFonts w:ascii="Times New Roman" w:hAnsi="Times New Roman" w:cs="Arial"/>
          <w:sz w:val="22"/>
          <w:szCs w:val="22"/>
        </w:rPr>
        <w:t>ворних локалних јавних прихода</w:t>
      </w:r>
    </w:p>
    <w:p w:rsidR="001022CC" w:rsidRDefault="001022CC" w:rsidP="001022CC">
      <w:pPr>
        <w:keepLines w:val="0"/>
        <w:autoSpaceDE w:val="0"/>
        <w:autoSpaceDN w:val="0"/>
        <w:adjustRightInd w:val="0"/>
        <w:spacing w:before="0"/>
        <w:ind w:left="720" w:right="-20" w:firstLine="360"/>
        <w:jc w:val="both"/>
        <w:rPr>
          <w:rFonts w:ascii="Times New Roman" w:hAnsi="Times New Roman" w:cs="Arial"/>
          <w:b/>
          <w:color w:val="000000"/>
          <w:sz w:val="22"/>
          <w:szCs w:val="22"/>
          <w:lang w:val="sr-Cyrl-CS"/>
        </w:rPr>
      </w:pPr>
      <w:r w:rsidRPr="00E3462D">
        <w:rPr>
          <w:rFonts w:ascii="Times New Roman" w:hAnsi="Times New Roman" w:cs="Arial"/>
          <w:b/>
          <w:color w:val="000000"/>
          <w:sz w:val="22"/>
          <w:szCs w:val="22"/>
          <w:lang w:val="sr-Cyrl-CS"/>
        </w:rPr>
        <w:t>(не може бити старији од 2 месеца пре дана отварања понуда)</w:t>
      </w:r>
    </w:p>
    <w:p w:rsidR="00A05320" w:rsidRPr="00A05320" w:rsidRDefault="00A05320" w:rsidP="00A05320">
      <w:pPr>
        <w:pStyle w:val="ListParagraph"/>
        <w:numPr>
          <w:ilvl w:val="0"/>
          <w:numId w:val="13"/>
        </w:numPr>
        <w:autoSpaceDE w:val="0"/>
        <w:autoSpaceDN w:val="0"/>
        <w:adjustRightInd w:val="0"/>
        <w:ind w:right="-20"/>
        <w:jc w:val="both"/>
        <w:rPr>
          <w:rFonts w:cs="Arial"/>
          <w:color w:val="000000"/>
          <w:sz w:val="22"/>
          <w:szCs w:val="22"/>
          <w:lang w:val="sr-Cyrl-CS"/>
        </w:rPr>
      </w:pPr>
      <w:r>
        <w:rPr>
          <w:rFonts w:cs="Arial"/>
          <w:color w:val="000000"/>
          <w:sz w:val="22"/>
          <w:szCs w:val="22"/>
          <w:lang w:val="sr-Cyrl-CS"/>
        </w:rPr>
        <w:t>Важећа и</w:t>
      </w:r>
      <w:r w:rsidRPr="00A05320">
        <w:rPr>
          <w:rFonts w:cs="Arial"/>
          <w:color w:val="000000"/>
          <w:sz w:val="22"/>
          <w:szCs w:val="22"/>
          <w:lang w:val="sr-Cyrl-CS"/>
        </w:rPr>
        <w:t xml:space="preserve"> одговарајућа копија лиценце за р</w:t>
      </w:r>
      <w:r w:rsidR="0001086D">
        <w:rPr>
          <w:rFonts w:cs="Arial"/>
          <w:color w:val="000000"/>
          <w:sz w:val="22"/>
          <w:szCs w:val="22"/>
          <w:lang w:val="sr-Cyrl-CS"/>
        </w:rPr>
        <w:t>ад геодетске организације из Чл</w:t>
      </w:r>
      <w:r w:rsidRPr="00A05320">
        <w:rPr>
          <w:rFonts w:cs="Arial"/>
          <w:color w:val="000000"/>
          <w:sz w:val="22"/>
          <w:szCs w:val="22"/>
          <w:lang w:val="sr-Cyrl-CS"/>
        </w:rPr>
        <w:t xml:space="preserve">ана 2 и 6. Правилника о лиценци за рад геодетске организације и геодетској лиценци („Сл. Гласник РС“ бр.33/10) а у свему у складу са Законом о државном премеру и катастру („Сл. Гласник РС“ бр. 72/2009, 18/2010 и 65/2013) </w:t>
      </w:r>
    </w:p>
    <w:p w:rsidR="001022CC" w:rsidRPr="00E3462D" w:rsidRDefault="001022CC" w:rsidP="00E2626C">
      <w:pPr>
        <w:keepLines w:val="0"/>
        <w:autoSpaceDE w:val="0"/>
        <w:autoSpaceDN w:val="0"/>
        <w:adjustRightInd w:val="0"/>
        <w:spacing w:before="0"/>
        <w:ind w:left="240" w:right="40" w:firstLine="840"/>
        <w:jc w:val="both"/>
        <w:rPr>
          <w:rFonts w:ascii="Times New Roman" w:hAnsi="Times New Roman" w:cs="Arial"/>
          <w:sz w:val="22"/>
          <w:szCs w:val="22"/>
          <w:lang w:val="sr-Cyrl-CS"/>
        </w:rPr>
      </w:pPr>
    </w:p>
    <w:p w:rsidR="001022CC" w:rsidRPr="00E3462D" w:rsidRDefault="001022CC" w:rsidP="00E2626C">
      <w:pPr>
        <w:keepLines w:val="0"/>
        <w:autoSpaceDE w:val="0"/>
        <w:autoSpaceDN w:val="0"/>
        <w:adjustRightInd w:val="0"/>
        <w:spacing w:before="20"/>
        <w:ind w:left="240" w:right="40"/>
        <w:jc w:val="both"/>
        <w:rPr>
          <w:rFonts w:ascii="Times New Roman" w:hAnsi="Times New Roman" w:cs="Arial"/>
          <w:sz w:val="22"/>
          <w:szCs w:val="22"/>
          <w:lang w:val="sr-Cyrl-CS"/>
        </w:rPr>
      </w:pPr>
    </w:p>
    <w:p w:rsidR="003E32BD" w:rsidRPr="00E3462D" w:rsidRDefault="003E32BD" w:rsidP="00D23D92">
      <w:pPr>
        <w:keepLines w:val="0"/>
        <w:autoSpaceDE w:val="0"/>
        <w:autoSpaceDN w:val="0"/>
        <w:adjustRightInd w:val="0"/>
        <w:spacing w:before="0"/>
        <w:ind w:right="40"/>
        <w:jc w:val="both"/>
        <w:rPr>
          <w:rFonts w:ascii="Times New Roman" w:hAnsi="Times New Roman" w:cs="Arial"/>
          <w:b/>
          <w:color w:val="000000"/>
          <w:sz w:val="22"/>
          <w:szCs w:val="22"/>
          <w:lang w:val="sr-Cyrl-CS"/>
        </w:rPr>
      </w:pPr>
    </w:p>
    <w:p w:rsidR="00FD0B21" w:rsidRPr="00E3462D" w:rsidRDefault="00FD0B21" w:rsidP="00FD0B21">
      <w:pPr>
        <w:spacing w:before="280"/>
        <w:jc w:val="both"/>
        <w:rPr>
          <w:rFonts w:ascii="Times New Roman" w:hAnsi="Times New Roman" w:cs="Arial"/>
          <w:b/>
          <w:caps/>
          <w:color w:val="FF0000"/>
          <w:sz w:val="22"/>
          <w:szCs w:val="22"/>
          <w:lang w:val="sr-Cyrl-CS"/>
        </w:rPr>
      </w:pPr>
      <w:r w:rsidRPr="00E3462D">
        <w:rPr>
          <w:rFonts w:ascii="Times New Roman" w:hAnsi="Times New Roman" w:cs="Arial"/>
          <w:b/>
          <w:caps/>
          <w:sz w:val="22"/>
          <w:szCs w:val="22"/>
          <w:lang w:val="sr-Cyrl-CS"/>
        </w:rPr>
        <w:t>Понуђач може доказати испуњеност свих</w:t>
      </w:r>
      <w:r w:rsidR="005B348F" w:rsidRPr="00E3462D">
        <w:rPr>
          <w:rFonts w:ascii="Times New Roman" w:hAnsi="Times New Roman" w:cs="Arial"/>
          <w:b/>
          <w:caps/>
          <w:sz w:val="22"/>
          <w:szCs w:val="22"/>
          <w:lang w:val="sr-Cyrl-CS"/>
        </w:rPr>
        <w:t xml:space="preserve"> ОБАВЕЗНИХ</w:t>
      </w:r>
      <w:r w:rsidRPr="00E3462D">
        <w:rPr>
          <w:rFonts w:ascii="Times New Roman" w:hAnsi="Times New Roman" w:cs="Arial"/>
          <w:b/>
          <w:caps/>
          <w:sz w:val="22"/>
          <w:szCs w:val="22"/>
          <w:lang w:val="sr-Cyrl-CS"/>
        </w:rPr>
        <w:t xml:space="preserve"> услова за учешће у поступку, достављањем </w:t>
      </w:r>
      <w:r w:rsidRPr="00E3462D">
        <w:rPr>
          <w:rFonts w:ascii="Times New Roman" w:hAnsi="Times New Roman" w:cs="Arial"/>
          <w:b/>
          <w:bCs/>
          <w:caps/>
          <w:sz w:val="22"/>
          <w:szCs w:val="22"/>
          <w:lang w:val="sr-Cyrl-CS"/>
        </w:rPr>
        <w:t>ИЗЈАВЕ (ОБРАЗАЦ 1)</w:t>
      </w:r>
      <w:r w:rsidRPr="00E3462D">
        <w:rPr>
          <w:rFonts w:ascii="Times New Roman" w:hAnsi="Times New Roman" w:cs="Arial"/>
          <w:b/>
          <w:caps/>
          <w:sz w:val="22"/>
          <w:szCs w:val="22"/>
          <w:lang w:val="sr-Cyrl-CS"/>
        </w:rPr>
        <w:t xml:space="preserve"> којом потврђује да испуњава тражене услове, дате под пуном материјалном и кривичном одговорношћу</w:t>
      </w:r>
    </w:p>
    <w:p w:rsidR="009669D1" w:rsidRPr="00E3462D" w:rsidRDefault="009669D1" w:rsidP="009669D1">
      <w:pPr>
        <w:jc w:val="both"/>
        <w:rPr>
          <w:rFonts w:ascii="Times New Roman" w:hAnsi="Times New Roman" w:cs="Arial"/>
          <w:sz w:val="22"/>
          <w:szCs w:val="22"/>
          <w:lang w:val="sr-Cyrl-CS"/>
        </w:rPr>
      </w:pPr>
    </w:p>
    <w:p w:rsidR="00E31F80" w:rsidRPr="00E3462D" w:rsidRDefault="009669D1" w:rsidP="00AC66AC">
      <w:pPr>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r w:rsidR="00E429B7" w:rsidRPr="00E3462D">
        <w:rPr>
          <w:rFonts w:ascii="Times New Roman" w:hAnsi="Times New Roman" w:cs="Arial"/>
          <w:sz w:val="22"/>
          <w:szCs w:val="22"/>
          <w:lang w:val="sr-Cyrl-CS"/>
        </w:rPr>
        <w:t>.</w:t>
      </w:r>
    </w:p>
    <w:p w:rsidR="009669D1" w:rsidRPr="00E3462D" w:rsidRDefault="009669D1" w:rsidP="00AC66AC">
      <w:pPr>
        <w:spacing w:before="0"/>
        <w:jc w:val="both"/>
        <w:rPr>
          <w:rFonts w:ascii="Times New Roman" w:hAnsi="Times New Roman" w:cs="Arial"/>
          <w:caps/>
          <w:color w:val="FF0000"/>
          <w:sz w:val="22"/>
          <w:szCs w:val="22"/>
          <w:lang w:val="sr-Cyrl-CS"/>
        </w:rPr>
      </w:pPr>
      <w:r w:rsidRPr="00E3462D">
        <w:rPr>
          <w:rFonts w:ascii="Times New Roman" w:hAnsi="Times New Roman" w:cs="Arial"/>
          <w:sz w:val="22"/>
          <w:szCs w:val="22"/>
          <w:lang w:val="sr-Cyrl-CS"/>
        </w:rPr>
        <w:t xml:space="preserve">Испуњеност услова за учешће у поступку јавне набавке, понуђач који наступа са подизвођачем, доказује достављањем </w:t>
      </w:r>
      <w:r w:rsidRPr="00E3462D">
        <w:rPr>
          <w:rFonts w:ascii="Times New Roman" w:hAnsi="Times New Roman" w:cs="Arial"/>
          <w:bCs/>
          <w:sz w:val="22"/>
          <w:szCs w:val="22"/>
          <w:lang w:val="sr-Cyrl-CS"/>
        </w:rPr>
        <w:t>ИЗЈАВЕ</w:t>
      </w:r>
      <w:r w:rsidRPr="00E3462D">
        <w:rPr>
          <w:rFonts w:ascii="Times New Roman" w:hAnsi="Times New Roman" w:cs="Arial"/>
          <w:sz w:val="22"/>
          <w:szCs w:val="22"/>
          <w:lang w:val="sr-Cyrl-CS"/>
        </w:rPr>
        <w:t xml:space="preserve"> </w:t>
      </w:r>
      <w:r w:rsidR="003D1E3E" w:rsidRPr="00E3462D">
        <w:rPr>
          <w:rFonts w:ascii="Times New Roman" w:hAnsi="Times New Roman" w:cs="Arial"/>
          <w:caps/>
          <w:sz w:val="22"/>
          <w:szCs w:val="22"/>
          <w:lang w:val="sr-Cyrl-CS"/>
        </w:rPr>
        <w:t xml:space="preserve">(Образац 1) </w:t>
      </w:r>
      <w:r w:rsidRPr="00E3462D">
        <w:rPr>
          <w:rFonts w:ascii="Times New Roman" w:hAnsi="Times New Roman" w:cs="Arial"/>
          <w:sz w:val="22"/>
          <w:szCs w:val="22"/>
          <w:lang w:val="sr-Cyrl-CS"/>
        </w:rPr>
        <w:t xml:space="preserve">коју даје под пуном материјалном и кривичном одговорношћу </w:t>
      </w:r>
      <w:r w:rsidRPr="00E3462D">
        <w:rPr>
          <w:rFonts w:ascii="Times New Roman" w:hAnsi="Times New Roman" w:cs="Arial"/>
          <w:bCs/>
          <w:sz w:val="22"/>
          <w:szCs w:val="22"/>
          <w:lang w:val="sr-Cyrl-CS"/>
        </w:rPr>
        <w:t>за себе и појединачно за све своје подизвођаче</w:t>
      </w:r>
      <w:r w:rsidR="00ED7F2B" w:rsidRPr="00E3462D">
        <w:rPr>
          <w:rFonts w:ascii="Times New Roman" w:hAnsi="Times New Roman" w:cs="Arial"/>
          <w:sz w:val="22"/>
          <w:szCs w:val="22"/>
          <w:lang w:val="sr-Cyrl-CS"/>
        </w:rPr>
        <w:t>.</w:t>
      </w:r>
    </w:p>
    <w:p w:rsidR="00A023E0" w:rsidRPr="00E3462D" w:rsidRDefault="00A023E0" w:rsidP="00AC66AC">
      <w:pPr>
        <w:spacing w:before="0"/>
        <w:ind w:firstLine="14"/>
        <w:jc w:val="both"/>
        <w:rPr>
          <w:rFonts w:ascii="Times New Roman" w:hAnsi="Times New Roman" w:cs="Arial"/>
          <w:sz w:val="22"/>
          <w:szCs w:val="22"/>
          <w:lang w:val="sr-Cyrl-CS"/>
        </w:rPr>
      </w:pPr>
    </w:p>
    <w:p w:rsidR="009669D1" w:rsidRPr="00E3462D" w:rsidRDefault="009669D1" w:rsidP="00AC66AC">
      <w:pPr>
        <w:spacing w:before="0"/>
        <w:ind w:firstLine="14"/>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9669D1" w:rsidRPr="00E3462D" w:rsidRDefault="009669D1" w:rsidP="00AC66AC">
      <w:pPr>
        <w:spacing w:before="0"/>
        <w:jc w:val="both"/>
        <w:rPr>
          <w:rFonts w:ascii="Times New Roman" w:hAnsi="Times New Roman" w:cs="Arial"/>
          <w:caps/>
          <w:sz w:val="22"/>
          <w:szCs w:val="22"/>
          <w:lang w:val="sr-Cyrl-CS"/>
        </w:rPr>
      </w:pPr>
      <w:r w:rsidRPr="00E3462D">
        <w:rPr>
          <w:rFonts w:ascii="Times New Roman" w:hAnsi="Times New Roman" w:cs="Arial"/>
          <w:sz w:val="22"/>
          <w:szCs w:val="22"/>
          <w:lang w:val="sr-Cyrl-CS"/>
        </w:rPr>
        <w:t xml:space="preserve">Испуњеност услова за учешће у поступку јавне набавке, </w:t>
      </w:r>
      <w:r w:rsidRPr="00E3462D">
        <w:rPr>
          <w:rFonts w:ascii="Times New Roman" w:hAnsi="Times New Roman" w:cs="Arial"/>
          <w:bCs/>
          <w:sz w:val="22"/>
          <w:szCs w:val="22"/>
          <w:lang w:val="sr-Cyrl-CS"/>
        </w:rPr>
        <w:t>сваки понуђач из групе понуђача,</w:t>
      </w:r>
      <w:r w:rsidRPr="00E3462D">
        <w:rPr>
          <w:rFonts w:ascii="Times New Roman" w:hAnsi="Times New Roman" w:cs="Arial"/>
          <w:sz w:val="22"/>
          <w:szCs w:val="22"/>
          <w:lang w:val="sr-Cyrl-CS"/>
        </w:rPr>
        <w:t xml:space="preserve"> доказује достављањем </w:t>
      </w:r>
      <w:r w:rsidRPr="00E3462D">
        <w:rPr>
          <w:rFonts w:ascii="Times New Roman" w:hAnsi="Times New Roman" w:cs="Arial"/>
          <w:bCs/>
          <w:sz w:val="22"/>
          <w:szCs w:val="22"/>
          <w:lang w:val="sr-Cyrl-CS"/>
        </w:rPr>
        <w:t>ИЗЈАВЕ</w:t>
      </w:r>
      <w:r w:rsidR="00ED7F2B" w:rsidRPr="00E3462D">
        <w:rPr>
          <w:rFonts w:ascii="Times New Roman" w:hAnsi="Times New Roman" w:cs="Arial"/>
          <w:bCs/>
          <w:sz w:val="22"/>
          <w:szCs w:val="22"/>
          <w:lang w:val="sr-Cyrl-CS"/>
        </w:rPr>
        <w:t xml:space="preserve"> </w:t>
      </w:r>
      <w:r w:rsidR="00ED7F2B" w:rsidRPr="00E3462D">
        <w:rPr>
          <w:rFonts w:ascii="Times New Roman" w:hAnsi="Times New Roman" w:cs="Arial"/>
          <w:caps/>
          <w:sz w:val="22"/>
          <w:szCs w:val="22"/>
          <w:lang w:val="sr-Cyrl-CS"/>
        </w:rPr>
        <w:t>(Образац 1)</w:t>
      </w:r>
      <w:r w:rsidRPr="00E3462D">
        <w:rPr>
          <w:rFonts w:ascii="Times New Roman" w:hAnsi="Times New Roman" w:cs="Arial"/>
          <w:sz w:val="22"/>
          <w:szCs w:val="22"/>
          <w:lang w:val="sr-Cyrl-CS"/>
        </w:rPr>
        <w:t xml:space="preserve"> коју дају под пуном материјалном и кривичном одговорношћу и коју потписује </w:t>
      </w:r>
      <w:r w:rsidR="007230FF" w:rsidRPr="00E3462D">
        <w:rPr>
          <w:rFonts w:ascii="Times New Roman" w:hAnsi="Times New Roman" w:cs="Arial"/>
          <w:sz w:val="22"/>
          <w:szCs w:val="22"/>
          <w:lang w:val="sr-Cyrl-CS"/>
        </w:rPr>
        <w:t xml:space="preserve">члан групе понуђача, који је </w:t>
      </w:r>
      <w:r w:rsidRPr="00E3462D">
        <w:rPr>
          <w:rFonts w:ascii="Times New Roman" w:hAnsi="Times New Roman" w:cs="Arial"/>
          <w:sz w:val="22"/>
          <w:szCs w:val="22"/>
          <w:lang w:val="sr-Cyrl-CS"/>
        </w:rPr>
        <w:t xml:space="preserve">споразумом </w:t>
      </w:r>
      <w:r w:rsidR="007230FF" w:rsidRPr="00E3462D">
        <w:rPr>
          <w:rFonts w:ascii="Times New Roman" w:hAnsi="Times New Roman" w:cs="Arial"/>
          <w:sz w:val="22"/>
          <w:szCs w:val="22"/>
          <w:lang w:val="sr-Cyrl-CS"/>
        </w:rPr>
        <w:t>о заједничком наступању одређен као носилац посла.</w:t>
      </w:r>
      <w:r w:rsidRPr="00E3462D">
        <w:rPr>
          <w:rFonts w:ascii="Times New Roman" w:hAnsi="Times New Roman" w:cs="Arial"/>
          <w:sz w:val="22"/>
          <w:szCs w:val="22"/>
          <w:lang w:val="sr-Cyrl-CS"/>
        </w:rPr>
        <w:t xml:space="preserve"> </w:t>
      </w:r>
    </w:p>
    <w:p w:rsidR="00037E42" w:rsidRPr="00E3462D" w:rsidRDefault="00037E42" w:rsidP="001E6CCE">
      <w:pPr>
        <w:ind w:right="3" w:firstLine="720"/>
        <w:jc w:val="both"/>
        <w:rPr>
          <w:rFonts w:ascii="Times New Roman" w:hAnsi="Times New Roman" w:cs="Arial"/>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СПЕЦИФИКАЦИЈА УСЛУГА</w:t>
      </w: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Pr="003444AE" w:rsidRDefault="008B1257" w:rsidP="008B1257">
      <w:pPr>
        <w:pStyle w:val="Caption"/>
        <w:rPr>
          <w:rStyle w:val="Emphasis"/>
          <w:rFonts w:ascii="Times New Roman" w:hAnsi="Times New Roman" w:cs="Times New Roman"/>
          <w:i w:val="0"/>
          <w:sz w:val="22"/>
          <w:szCs w:val="22"/>
        </w:rPr>
      </w:pPr>
      <w:r w:rsidRPr="003444AE">
        <w:rPr>
          <w:rStyle w:val="Emphasis"/>
          <w:rFonts w:ascii="Times New Roman" w:hAnsi="Times New Roman" w:cs="Times New Roman"/>
          <w:i w:val="0"/>
          <w:sz w:val="22"/>
          <w:szCs w:val="22"/>
        </w:rPr>
        <w:t>Плато испред општине</w:t>
      </w:r>
    </w:p>
    <w:tbl>
      <w:tblPr>
        <w:tblStyle w:val="TableGrid"/>
        <w:tblW w:w="0" w:type="auto"/>
        <w:tblLook w:val="04A0"/>
      </w:tblPr>
      <w:tblGrid>
        <w:gridCol w:w="1133"/>
        <w:gridCol w:w="2739"/>
        <w:gridCol w:w="1889"/>
        <w:gridCol w:w="1891"/>
        <w:gridCol w:w="1931"/>
      </w:tblGrid>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lastRenderedPageBreak/>
              <w:t>Редни број</w:t>
            </w:r>
          </w:p>
        </w:tc>
        <w:tc>
          <w:tcPr>
            <w:tcW w:w="2930"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Назив услуге</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цена без пдв-а</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цена без пдв-а</w:t>
            </w:r>
          </w:p>
        </w:tc>
        <w:tc>
          <w:tcPr>
            <w:tcW w:w="2060"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укупна понуђена цена без ПДВ-а</w:t>
            </w: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1</w:t>
            </w:r>
          </w:p>
        </w:tc>
        <w:tc>
          <w:tcPr>
            <w:tcW w:w="2930"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омеђавање парцела</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до 30 ари</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преко 30 ари за сваки ар</w:t>
            </w:r>
          </w:p>
        </w:tc>
        <w:tc>
          <w:tcPr>
            <w:tcW w:w="2060" w:type="dxa"/>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2.</w:t>
            </w:r>
          </w:p>
        </w:tc>
        <w:tc>
          <w:tcPr>
            <w:tcW w:w="2930" w:type="dxa"/>
          </w:tcPr>
          <w:p w:rsidR="008B1257" w:rsidRPr="00B70242" w:rsidRDefault="008B1257" w:rsidP="008B1257">
            <w:pPr>
              <w:pStyle w:val="Caption"/>
              <w:rPr>
                <w:rStyle w:val="Emphasis"/>
                <w:rFonts w:ascii="Times New Roman" w:hAnsi="Times New Roman" w:cs="Times New Roman"/>
                <w:b w:val="0"/>
                <w:i w:val="0"/>
                <w:sz w:val="22"/>
                <w:szCs w:val="22"/>
                <w:lang/>
              </w:rPr>
            </w:pPr>
            <w:r w:rsidRPr="002A330C">
              <w:rPr>
                <w:rStyle w:val="Emphasis"/>
                <w:rFonts w:ascii="Times New Roman" w:hAnsi="Times New Roman" w:cs="Times New Roman"/>
                <w:b w:val="0"/>
                <w:i w:val="0"/>
                <w:sz w:val="22"/>
                <w:szCs w:val="22"/>
              </w:rPr>
              <w:t>Катастарско топографски план</w:t>
            </w:r>
            <w:r w:rsidR="00B70242">
              <w:rPr>
                <w:rStyle w:val="Emphasis"/>
                <w:rFonts w:ascii="Times New Roman" w:hAnsi="Times New Roman" w:cs="Times New Roman"/>
                <w:b w:val="0"/>
                <w:i w:val="0"/>
                <w:sz w:val="22"/>
                <w:szCs w:val="22"/>
                <w:lang w:val="en-US"/>
              </w:rPr>
              <w:t xml:space="preserve"> за КП бр.3983/1 и 3983/2 КО Гаџин Хан</w:t>
            </w:r>
          </w:p>
        </w:tc>
        <w:tc>
          <w:tcPr>
            <w:tcW w:w="6178" w:type="dxa"/>
            <w:gridSpan w:val="3"/>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3</w:t>
            </w:r>
          </w:p>
        </w:tc>
        <w:tc>
          <w:tcPr>
            <w:tcW w:w="2930" w:type="dxa"/>
          </w:tcPr>
          <w:p w:rsidR="008B1257" w:rsidRPr="00B70242" w:rsidRDefault="008B1257" w:rsidP="008B1257">
            <w:pPr>
              <w:pStyle w:val="Caption"/>
              <w:rPr>
                <w:rStyle w:val="Emphasis"/>
                <w:rFonts w:ascii="Times New Roman" w:hAnsi="Times New Roman" w:cs="Times New Roman"/>
                <w:b w:val="0"/>
                <w:i w:val="0"/>
                <w:sz w:val="22"/>
                <w:szCs w:val="22"/>
                <w:lang/>
              </w:rPr>
            </w:pPr>
            <w:r w:rsidRPr="002A330C">
              <w:rPr>
                <w:rStyle w:val="Emphasis"/>
                <w:rFonts w:ascii="Times New Roman" w:hAnsi="Times New Roman" w:cs="Times New Roman"/>
                <w:b w:val="0"/>
                <w:i w:val="0"/>
                <w:sz w:val="22"/>
                <w:szCs w:val="22"/>
              </w:rPr>
              <w:t>Снимање темеља</w:t>
            </w:r>
            <w:r w:rsidR="00B70242">
              <w:rPr>
                <w:rStyle w:val="Emphasis"/>
                <w:rFonts w:ascii="Times New Roman" w:hAnsi="Times New Roman" w:cs="Times New Roman"/>
                <w:b w:val="0"/>
                <w:i w:val="0"/>
                <w:sz w:val="22"/>
                <w:szCs w:val="22"/>
                <w:lang/>
              </w:rPr>
              <w:t xml:space="preserve"> ради се о обележавању темеља за партерско уређење површине до 200m</w:t>
            </w:r>
            <w:r w:rsidR="00B70242">
              <w:rPr>
                <w:rStyle w:val="Emphasis"/>
                <w:rFonts w:ascii="Times New Roman" w:hAnsi="Times New Roman" w:cs="Times New Roman"/>
                <w:b w:val="0"/>
                <w:i w:val="0"/>
                <w:sz w:val="22"/>
                <w:szCs w:val="22"/>
                <w:lang/>
              </w:rPr>
              <w:t>²</w:t>
            </w:r>
          </w:p>
        </w:tc>
        <w:tc>
          <w:tcPr>
            <w:tcW w:w="6178" w:type="dxa"/>
            <w:gridSpan w:val="3"/>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4</w:t>
            </w:r>
          </w:p>
        </w:tc>
        <w:tc>
          <w:tcPr>
            <w:tcW w:w="2930" w:type="dxa"/>
          </w:tcPr>
          <w:p w:rsidR="008B1257" w:rsidRPr="00B70242" w:rsidRDefault="008B1257" w:rsidP="008B1257">
            <w:pPr>
              <w:pStyle w:val="Caption"/>
              <w:rPr>
                <w:rStyle w:val="Emphasis"/>
                <w:rFonts w:ascii="Times New Roman" w:hAnsi="Times New Roman" w:cs="Times New Roman"/>
                <w:b w:val="0"/>
                <w:i w:val="0"/>
                <w:sz w:val="22"/>
                <w:szCs w:val="22"/>
                <w:lang/>
              </w:rPr>
            </w:pPr>
            <w:r w:rsidRPr="002A330C">
              <w:rPr>
                <w:rStyle w:val="Emphasis"/>
                <w:rFonts w:ascii="Times New Roman" w:hAnsi="Times New Roman" w:cs="Times New Roman"/>
                <w:b w:val="0"/>
                <w:i w:val="0"/>
                <w:sz w:val="22"/>
                <w:szCs w:val="22"/>
              </w:rPr>
              <w:t xml:space="preserve">Обележавање </w:t>
            </w:r>
            <w:r w:rsidR="00B70242">
              <w:rPr>
                <w:rStyle w:val="Emphasis"/>
                <w:rFonts w:ascii="Times New Roman" w:hAnsi="Times New Roman" w:cs="Times New Roman"/>
                <w:b w:val="0"/>
                <w:i w:val="0"/>
                <w:sz w:val="22"/>
                <w:szCs w:val="22"/>
                <w:lang/>
              </w:rPr>
              <w:t xml:space="preserve"> будућег пројекта партерског уређења платоа</w:t>
            </w:r>
          </w:p>
        </w:tc>
        <w:tc>
          <w:tcPr>
            <w:tcW w:w="6178" w:type="dxa"/>
            <w:gridSpan w:val="3"/>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5</w:t>
            </w:r>
          </w:p>
        </w:tc>
        <w:tc>
          <w:tcPr>
            <w:tcW w:w="2930" w:type="dxa"/>
          </w:tcPr>
          <w:p w:rsidR="008B1257" w:rsidRPr="00B70242" w:rsidRDefault="008B1257" w:rsidP="008B1257">
            <w:pPr>
              <w:pStyle w:val="Caption"/>
              <w:rPr>
                <w:rStyle w:val="Emphasis"/>
                <w:rFonts w:ascii="Times New Roman" w:hAnsi="Times New Roman" w:cs="Times New Roman"/>
                <w:b w:val="0"/>
                <w:i w:val="0"/>
                <w:sz w:val="22"/>
                <w:szCs w:val="22"/>
                <w:lang/>
              </w:rPr>
            </w:pPr>
            <w:r w:rsidRPr="002A330C">
              <w:rPr>
                <w:rStyle w:val="Emphasis"/>
                <w:rFonts w:ascii="Times New Roman" w:hAnsi="Times New Roman" w:cs="Times New Roman"/>
                <w:b w:val="0"/>
                <w:i w:val="0"/>
                <w:sz w:val="22"/>
                <w:szCs w:val="22"/>
              </w:rPr>
              <w:t>Геодетски радови за употребну дозволу (копија плана)</w:t>
            </w:r>
            <w:r w:rsidR="00B70242">
              <w:rPr>
                <w:rStyle w:val="Emphasis"/>
                <w:rFonts w:ascii="Times New Roman" w:hAnsi="Times New Roman" w:cs="Times New Roman"/>
                <w:b w:val="0"/>
                <w:i w:val="0"/>
                <w:sz w:val="22"/>
                <w:szCs w:val="22"/>
                <w:lang/>
              </w:rPr>
              <w:t xml:space="preserve"> по Закону о планирању и изградњи Чл.158. и Чл.41 Правилника о поступку спровођења обједињене процедуре</w:t>
            </w:r>
          </w:p>
        </w:tc>
        <w:tc>
          <w:tcPr>
            <w:tcW w:w="6178" w:type="dxa"/>
            <w:gridSpan w:val="3"/>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1188" w:type="dxa"/>
          </w:tcPr>
          <w:p w:rsidR="008B1257" w:rsidRPr="002A330C" w:rsidRDefault="008B1257" w:rsidP="008B1257">
            <w:pPr>
              <w:pStyle w:val="Caption"/>
              <w:jc w:val="center"/>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6</w:t>
            </w:r>
          </w:p>
        </w:tc>
        <w:tc>
          <w:tcPr>
            <w:tcW w:w="2930" w:type="dxa"/>
          </w:tcPr>
          <w:p w:rsidR="008B1257" w:rsidRPr="002A330C" w:rsidRDefault="008B1257" w:rsidP="008B1257">
            <w:pPr>
              <w:pStyle w:val="Caption"/>
              <w:rPr>
                <w:rStyle w:val="Emphasis"/>
                <w:rFonts w:ascii="Times New Roman" w:hAnsi="Times New Roman" w:cs="Times New Roman"/>
                <w:b w:val="0"/>
                <w:i w:val="0"/>
                <w:sz w:val="22"/>
                <w:szCs w:val="22"/>
              </w:rPr>
            </w:pPr>
            <w:r>
              <w:rPr>
                <w:rStyle w:val="Emphasis"/>
                <w:rFonts w:ascii="Times New Roman" w:hAnsi="Times New Roman" w:cs="Times New Roman"/>
                <w:b w:val="0"/>
                <w:i w:val="0"/>
                <w:sz w:val="22"/>
                <w:szCs w:val="22"/>
              </w:rPr>
              <w:t>Водови, уцртавање и про</w:t>
            </w:r>
            <w:r w:rsidRPr="002A330C">
              <w:rPr>
                <w:rStyle w:val="Emphasis"/>
                <w:rFonts w:ascii="Times New Roman" w:hAnsi="Times New Roman" w:cs="Times New Roman"/>
                <w:b w:val="0"/>
                <w:i w:val="0"/>
                <w:sz w:val="22"/>
                <w:szCs w:val="22"/>
              </w:rPr>
              <w:t>вођење у катастру</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 xml:space="preserve">До 300m¹ </w:t>
            </w:r>
          </w:p>
        </w:tc>
        <w:tc>
          <w:tcPr>
            <w:tcW w:w="2059" w:type="dxa"/>
          </w:tcPr>
          <w:p w:rsidR="008B1257" w:rsidRPr="002A330C" w:rsidRDefault="008B1257" w:rsidP="008B1257">
            <w:pPr>
              <w:pStyle w:val="Caption"/>
              <w:rPr>
                <w:rStyle w:val="Emphasis"/>
                <w:rFonts w:ascii="Times New Roman" w:hAnsi="Times New Roman" w:cs="Times New Roman"/>
                <w:b w:val="0"/>
                <w:i w:val="0"/>
                <w:sz w:val="22"/>
                <w:szCs w:val="22"/>
              </w:rPr>
            </w:pPr>
            <w:r w:rsidRPr="002A330C">
              <w:rPr>
                <w:rStyle w:val="Emphasis"/>
                <w:rFonts w:ascii="Times New Roman" w:hAnsi="Times New Roman" w:cs="Times New Roman"/>
                <w:b w:val="0"/>
                <w:i w:val="0"/>
                <w:sz w:val="22"/>
                <w:szCs w:val="22"/>
              </w:rPr>
              <w:t>Преко 300m¹</w:t>
            </w:r>
          </w:p>
        </w:tc>
        <w:tc>
          <w:tcPr>
            <w:tcW w:w="2060" w:type="dxa"/>
          </w:tcPr>
          <w:p w:rsidR="008B1257" w:rsidRPr="002A330C" w:rsidRDefault="008B1257" w:rsidP="008B1257">
            <w:pPr>
              <w:pStyle w:val="Caption"/>
              <w:rPr>
                <w:rStyle w:val="Emphasis"/>
                <w:rFonts w:ascii="Times New Roman" w:hAnsi="Times New Roman" w:cs="Times New Roman"/>
                <w:b w:val="0"/>
                <w:i w:val="0"/>
                <w:sz w:val="22"/>
                <w:szCs w:val="22"/>
              </w:rPr>
            </w:pPr>
          </w:p>
        </w:tc>
      </w:tr>
      <w:tr w:rsidR="008B1257" w:rsidRPr="002A330C" w:rsidTr="008B1257">
        <w:tc>
          <w:tcPr>
            <w:tcW w:w="8236" w:type="dxa"/>
            <w:gridSpan w:val="4"/>
          </w:tcPr>
          <w:p w:rsidR="008B1257" w:rsidRPr="002A330C" w:rsidRDefault="008B1257" w:rsidP="008B1257">
            <w:pPr>
              <w:pStyle w:val="Caption"/>
              <w:jc w:val="right"/>
              <w:rPr>
                <w:rStyle w:val="Emphasis"/>
                <w:rFonts w:ascii="Times New Roman" w:hAnsi="Times New Roman" w:cs="Times New Roman"/>
                <w:b w:val="0"/>
                <w:i w:val="0"/>
                <w:sz w:val="22"/>
                <w:szCs w:val="22"/>
              </w:rPr>
            </w:pPr>
            <w:r>
              <w:rPr>
                <w:rFonts w:ascii="Times New Roman" w:hAnsi="Times New Roman"/>
                <w:sz w:val="22"/>
                <w:szCs w:val="22"/>
              </w:rPr>
              <w:t>Укупна понуђена цена</w:t>
            </w:r>
          </w:p>
        </w:tc>
        <w:tc>
          <w:tcPr>
            <w:tcW w:w="2060" w:type="dxa"/>
          </w:tcPr>
          <w:p w:rsidR="008B1257" w:rsidRPr="002A330C" w:rsidRDefault="008B1257" w:rsidP="008B1257">
            <w:pPr>
              <w:pStyle w:val="Caption"/>
              <w:rPr>
                <w:rStyle w:val="Emphasis"/>
                <w:rFonts w:ascii="Times New Roman" w:hAnsi="Times New Roman" w:cs="Times New Roman"/>
                <w:b w:val="0"/>
                <w:i w:val="0"/>
                <w:sz w:val="22"/>
                <w:szCs w:val="22"/>
              </w:rPr>
            </w:pPr>
          </w:p>
        </w:tc>
      </w:tr>
    </w:tbl>
    <w:p w:rsidR="008B1257" w:rsidRPr="002A330C" w:rsidRDefault="008B1257" w:rsidP="008B1257">
      <w:pPr>
        <w:keepLines w:val="0"/>
        <w:autoSpaceDE w:val="0"/>
        <w:autoSpaceDN w:val="0"/>
        <w:adjustRightInd w:val="0"/>
        <w:spacing w:before="0"/>
        <w:rPr>
          <w:rFonts w:ascii="Times New Roman" w:hAnsi="Times New Roman" w:cs="Arial"/>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Pr="00FF7DD4" w:rsidRDefault="008B1257" w:rsidP="008B1257">
      <w:pPr>
        <w:keepLines w:val="0"/>
        <w:autoSpaceDE w:val="0"/>
        <w:autoSpaceDN w:val="0"/>
        <w:adjustRightInd w:val="0"/>
        <w:spacing w:before="0"/>
        <w:rPr>
          <w:rStyle w:val="Heading2Char"/>
          <w:b/>
        </w:rPr>
      </w:pPr>
      <w:r>
        <w:rPr>
          <w:rFonts w:ascii="Times New Roman" w:hAnsi="Times New Roman" w:cs="Arial"/>
          <w:b/>
          <w:bCs/>
          <w:caps/>
          <w:color w:val="000000"/>
          <w:sz w:val="22"/>
          <w:szCs w:val="22"/>
          <w:lang w:val="sr-Cyrl-CS"/>
        </w:rPr>
        <w:t xml:space="preserve">2. </w:t>
      </w:r>
      <w:r w:rsidRPr="00FF7DD4">
        <w:rPr>
          <w:rStyle w:val="Heading2Char"/>
        </w:rPr>
        <w:t>Секундарна канализациона мрежа Гркиња,Марина Кутина, Тасковићи у дужини од 10km</w:t>
      </w:r>
    </w:p>
    <w:tbl>
      <w:tblPr>
        <w:tblStyle w:val="TableGrid"/>
        <w:tblW w:w="0" w:type="auto"/>
        <w:tblLook w:val="04A0"/>
      </w:tblPr>
      <w:tblGrid>
        <w:gridCol w:w="1098"/>
        <w:gridCol w:w="5766"/>
        <w:gridCol w:w="3432"/>
      </w:tblGrid>
      <w:tr w:rsidR="008B1257" w:rsidRPr="002A330C" w:rsidTr="008B1257">
        <w:tc>
          <w:tcPr>
            <w:tcW w:w="1098" w:type="dxa"/>
          </w:tcPr>
          <w:p w:rsidR="008B1257" w:rsidRPr="00FF7DD4" w:rsidRDefault="008B1257" w:rsidP="008B1257">
            <w:pPr>
              <w:pStyle w:val="Heading2"/>
              <w:outlineLvl w:val="1"/>
              <w:rPr>
                <w:b/>
              </w:rPr>
            </w:pPr>
            <w:r w:rsidRPr="00FF7DD4">
              <w:t>Редни број</w:t>
            </w:r>
          </w:p>
        </w:tc>
        <w:tc>
          <w:tcPr>
            <w:tcW w:w="5766" w:type="dxa"/>
          </w:tcPr>
          <w:p w:rsidR="008B1257" w:rsidRPr="00FF7DD4" w:rsidRDefault="008B1257" w:rsidP="008B1257">
            <w:pPr>
              <w:pStyle w:val="Heading2"/>
              <w:outlineLvl w:val="1"/>
              <w:rPr>
                <w:b/>
              </w:rPr>
            </w:pPr>
            <w:r w:rsidRPr="00FF7DD4">
              <w:t>Назив услуге</w:t>
            </w:r>
          </w:p>
        </w:tc>
        <w:tc>
          <w:tcPr>
            <w:tcW w:w="3432" w:type="dxa"/>
          </w:tcPr>
          <w:p w:rsidR="008B1257" w:rsidRPr="00FF7DD4" w:rsidRDefault="008B1257" w:rsidP="008B1257">
            <w:pPr>
              <w:pStyle w:val="Heading2"/>
              <w:outlineLvl w:val="1"/>
              <w:rPr>
                <w:b/>
              </w:rPr>
            </w:pPr>
            <w:r w:rsidRPr="00FF7DD4">
              <w:t>цена без пдв-а</w:t>
            </w:r>
          </w:p>
        </w:tc>
      </w:tr>
      <w:tr w:rsidR="008B1257" w:rsidRPr="002A330C" w:rsidTr="008B1257">
        <w:tc>
          <w:tcPr>
            <w:tcW w:w="1098" w:type="dxa"/>
          </w:tcPr>
          <w:p w:rsidR="008B1257" w:rsidRPr="00FF7DD4" w:rsidRDefault="008B1257" w:rsidP="008B1257">
            <w:pPr>
              <w:pStyle w:val="Heading2"/>
              <w:outlineLvl w:val="1"/>
            </w:pPr>
            <w:r w:rsidRPr="00FF7DD4">
              <w:t>1</w:t>
            </w:r>
          </w:p>
        </w:tc>
        <w:tc>
          <w:tcPr>
            <w:tcW w:w="5766" w:type="dxa"/>
          </w:tcPr>
          <w:p w:rsidR="008B1257" w:rsidRPr="00B70242" w:rsidRDefault="008B1257" w:rsidP="008B1257">
            <w:pPr>
              <w:pStyle w:val="Heading2"/>
              <w:outlineLvl w:val="1"/>
              <w:rPr>
                <w:b/>
                <w:lang/>
              </w:rPr>
            </w:pPr>
            <w:r w:rsidRPr="00FF7DD4">
              <w:t>Катастарско топографски план</w:t>
            </w:r>
            <w:r w:rsidR="00B70242">
              <w:rPr>
                <w:lang/>
              </w:rPr>
              <w:t xml:space="preserve"> у ширини </w:t>
            </w:r>
            <w:r w:rsidR="00B70242">
              <w:rPr>
                <w:lang/>
              </w:rPr>
              <w:t>10m од осовине</w:t>
            </w:r>
          </w:p>
        </w:tc>
        <w:tc>
          <w:tcPr>
            <w:tcW w:w="3432" w:type="dxa"/>
          </w:tcPr>
          <w:p w:rsidR="008B1257" w:rsidRPr="00FF7DD4" w:rsidRDefault="008B1257" w:rsidP="008B1257">
            <w:pPr>
              <w:pStyle w:val="Heading2"/>
              <w:outlineLvl w:val="1"/>
            </w:pPr>
          </w:p>
        </w:tc>
      </w:tr>
      <w:tr w:rsidR="008B1257" w:rsidRPr="002A330C" w:rsidTr="008B1257">
        <w:tc>
          <w:tcPr>
            <w:tcW w:w="1098" w:type="dxa"/>
          </w:tcPr>
          <w:p w:rsidR="008B1257" w:rsidRPr="00FF7DD4" w:rsidRDefault="008B1257" w:rsidP="008B1257">
            <w:pPr>
              <w:pStyle w:val="Heading2"/>
              <w:outlineLvl w:val="1"/>
            </w:pPr>
            <w:r w:rsidRPr="00FF7DD4">
              <w:t>2</w:t>
            </w:r>
          </w:p>
        </w:tc>
        <w:tc>
          <w:tcPr>
            <w:tcW w:w="5766" w:type="dxa"/>
          </w:tcPr>
          <w:p w:rsidR="008B1257" w:rsidRPr="00FF7DD4" w:rsidRDefault="00B70242" w:rsidP="00B70242">
            <w:pPr>
              <w:pStyle w:val="Heading2"/>
              <w:outlineLvl w:val="1"/>
              <w:rPr>
                <w:b/>
              </w:rPr>
            </w:pPr>
            <w:r>
              <w:t>овера код РГ</w:t>
            </w:r>
            <w:r>
              <w:rPr>
                <w:lang/>
              </w:rPr>
              <w:t>З</w:t>
            </w:r>
            <w:r w:rsidR="008B1257" w:rsidRPr="00FF7DD4">
              <w:t xml:space="preserve"> СКН Г.Хан </w:t>
            </w:r>
          </w:p>
        </w:tc>
        <w:tc>
          <w:tcPr>
            <w:tcW w:w="3432" w:type="dxa"/>
          </w:tcPr>
          <w:p w:rsidR="008B1257" w:rsidRPr="00FF7DD4" w:rsidRDefault="008B1257" w:rsidP="008B1257">
            <w:pPr>
              <w:pStyle w:val="Heading2"/>
              <w:outlineLvl w:val="1"/>
            </w:pPr>
          </w:p>
        </w:tc>
      </w:tr>
      <w:tr w:rsidR="008B1257" w:rsidRPr="002A330C" w:rsidTr="008B1257">
        <w:tc>
          <w:tcPr>
            <w:tcW w:w="1098" w:type="dxa"/>
          </w:tcPr>
          <w:p w:rsidR="008B1257" w:rsidRPr="00FF7DD4" w:rsidRDefault="008B1257" w:rsidP="008B1257">
            <w:pPr>
              <w:pStyle w:val="Heading2"/>
              <w:outlineLvl w:val="1"/>
            </w:pPr>
            <w:r w:rsidRPr="00FF7DD4">
              <w:t>3</w:t>
            </w:r>
          </w:p>
        </w:tc>
        <w:tc>
          <w:tcPr>
            <w:tcW w:w="5766" w:type="dxa"/>
          </w:tcPr>
          <w:p w:rsidR="008B1257" w:rsidRPr="00FF7DD4" w:rsidRDefault="008B1257" w:rsidP="008B1257">
            <w:pPr>
              <w:pStyle w:val="Heading2"/>
              <w:outlineLvl w:val="1"/>
              <w:rPr>
                <w:b/>
              </w:rPr>
            </w:pPr>
            <w:r w:rsidRPr="00FF7DD4">
              <w:t>израда подужног профила по пријему пројекта</w:t>
            </w:r>
          </w:p>
        </w:tc>
        <w:tc>
          <w:tcPr>
            <w:tcW w:w="3432" w:type="dxa"/>
          </w:tcPr>
          <w:p w:rsidR="008B1257" w:rsidRPr="00FF7DD4" w:rsidRDefault="008B1257" w:rsidP="008B1257">
            <w:pPr>
              <w:pStyle w:val="Heading2"/>
              <w:outlineLvl w:val="1"/>
            </w:pPr>
          </w:p>
        </w:tc>
      </w:tr>
      <w:tr w:rsidR="008B1257" w:rsidRPr="002A330C" w:rsidTr="008B1257">
        <w:tc>
          <w:tcPr>
            <w:tcW w:w="6864" w:type="dxa"/>
            <w:gridSpan w:val="2"/>
          </w:tcPr>
          <w:p w:rsidR="008B1257" w:rsidRPr="00FF7DD4" w:rsidRDefault="008B1257" w:rsidP="008B1257">
            <w:pPr>
              <w:pStyle w:val="Heading2"/>
              <w:outlineLvl w:val="1"/>
              <w:rPr>
                <w:b/>
              </w:rPr>
            </w:pPr>
            <w:r w:rsidRPr="00FF7DD4">
              <w:t>Укупна понуђена цена</w:t>
            </w:r>
          </w:p>
        </w:tc>
        <w:tc>
          <w:tcPr>
            <w:tcW w:w="3432" w:type="dxa"/>
          </w:tcPr>
          <w:p w:rsidR="008B1257" w:rsidRPr="00FF7DD4" w:rsidRDefault="008B1257" w:rsidP="008B1257">
            <w:pPr>
              <w:pStyle w:val="Heading2"/>
              <w:outlineLvl w:val="1"/>
            </w:pPr>
          </w:p>
        </w:tc>
      </w:tr>
    </w:tbl>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Pr="00B70242" w:rsidRDefault="00B70242" w:rsidP="008B1257">
      <w:pPr>
        <w:pStyle w:val="Heading2"/>
        <w:rPr>
          <w:lang/>
        </w:rPr>
      </w:pPr>
      <w:r>
        <w:t>Водовод Mали Вртоп 2k</w:t>
      </w:r>
      <w:r>
        <w:rPr>
          <w:lang/>
        </w:rPr>
        <w:t>m</w:t>
      </w:r>
    </w:p>
    <w:tbl>
      <w:tblPr>
        <w:tblStyle w:val="TableGrid"/>
        <w:tblW w:w="0" w:type="auto"/>
        <w:tblLook w:val="04A0"/>
      </w:tblPr>
      <w:tblGrid>
        <w:gridCol w:w="1188"/>
        <w:gridCol w:w="5676"/>
        <w:gridCol w:w="3432"/>
      </w:tblGrid>
      <w:tr w:rsidR="008B1257" w:rsidRPr="00FF7DD4" w:rsidTr="009E6ECD">
        <w:tc>
          <w:tcPr>
            <w:tcW w:w="1188" w:type="dxa"/>
          </w:tcPr>
          <w:p w:rsidR="008B1257" w:rsidRPr="00FF7DD4" w:rsidRDefault="008B1257" w:rsidP="009E6ECD">
            <w:pPr>
              <w:jc w:val="center"/>
              <w:rPr>
                <w:rFonts w:ascii="Times New Roman" w:hAnsi="Times New Roman"/>
                <w:sz w:val="22"/>
                <w:szCs w:val="22"/>
              </w:rPr>
            </w:pPr>
            <w:r w:rsidRPr="00FF7DD4">
              <w:rPr>
                <w:rFonts w:ascii="Times New Roman" w:hAnsi="Times New Roman"/>
                <w:sz w:val="22"/>
                <w:szCs w:val="22"/>
              </w:rPr>
              <w:t>Редни број</w:t>
            </w:r>
          </w:p>
        </w:tc>
        <w:tc>
          <w:tcPr>
            <w:tcW w:w="5676" w:type="dxa"/>
          </w:tcPr>
          <w:p w:rsidR="008B1257" w:rsidRPr="00FF7DD4" w:rsidRDefault="008B1257" w:rsidP="008B1257">
            <w:pPr>
              <w:rPr>
                <w:rFonts w:ascii="Times New Roman" w:hAnsi="Times New Roman"/>
                <w:sz w:val="22"/>
                <w:szCs w:val="22"/>
              </w:rPr>
            </w:pPr>
            <w:r w:rsidRPr="00FF7DD4">
              <w:rPr>
                <w:rFonts w:ascii="Times New Roman" w:hAnsi="Times New Roman"/>
                <w:sz w:val="22"/>
                <w:szCs w:val="22"/>
              </w:rPr>
              <w:t>Назив услуге</w:t>
            </w:r>
          </w:p>
        </w:tc>
        <w:tc>
          <w:tcPr>
            <w:tcW w:w="3432" w:type="dxa"/>
          </w:tcPr>
          <w:p w:rsidR="008B1257" w:rsidRPr="00FF7DD4" w:rsidRDefault="008B1257" w:rsidP="008B1257">
            <w:pPr>
              <w:rPr>
                <w:rFonts w:ascii="Times New Roman" w:hAnsi="Times New Roman"/>
                <w:sz w:val="22"/>
                <w:szCs w:val="22"/>
              </w:rPr>
            </w:pPr>
            <w:r w:rsidRPr="00FF7DD4">
              <w:rPr>
                <w:rFonts w:ascii="Times New Roman" w:hAnsi="Times New Roman"/>
                <w:sz w:val="22"/>
                <w:szCs w:val="22"/>
              </w:rPr>
              <w:t>Цена без ПДВ-а</w:t>
            </w:r>
          </w:p>
        </w:tc>
      </w:tr>
      <w:tr w:rsidR="008B1257" w:rsidRPr="00FF7DD4" w:rsidTr="009E6ECD">
        <w:tc>
          <w:tcPr>
            <w:tcW w:w="1188" w:type="dxa"/>
          </w:tcPr>
          <w:p w:rsidR="008B1257" w:rsidRPr="00FF7DD4" w:rsidRDefault="008B1257" w:rsidP="009E6ECD">
            <w:pPr>
              <w:jc w:val="center"/>
              <w:rPr>
                <w:rFonts w:ascii="Times New Roman" w:hAnsi="Times New Roman"/>
                <w:sz w:val="22"/>
                <w:szCs w:val="22"/>
              </w:rPr>
            </w:pPr>
            <w:r w:rsidRPr="00FF7DD4">
              <w:rPr>
                <w:rFonts w:ascii="Times New Roman" w:hAnsi="Times New Roman"/>
                <w:sz w:val="22"/>
                <w:szCs w:val="22"/>
              </w:rPr>
              <w:t>1</w:t>
            </w:r>
          </w:p>
        </w:tc>
        <w:tc>
          <w:tcPr>
            <w:tcW w:w="5676" w:type="dxa"/>
          </w:tcPr>
          <w:p w:rsidR="008B1257" w:rsidRPr="00B70242" w:rsidRDefault="008B1257" w:rsidP="008B1257">
            <w:pPr>
              <w:rPr>
                <w:rFonts w:ascii="Times New Roman" w:hAnsi="Times New Roman"/>
                <w:sz w:val="22"/>
                <w:szCs w:val="22"/>
                <w:lang/>
              </w:rPr>
            </w:pPr>
            <w:r w:rsidRPr="00FF7DD4">
              <w:rPr>
                <w:rFonts w:ascii="Times New Roman" w:hAnsi="Times New Roman"/>
                <w:sz w:val="22"/>
                <w:szCs w:val="22"/>
              </w:rPr>
              <w:t>Катастарско топографски план</w:t>
            </w:r>
            <w:r w:rsidR="00B70242">
              <w:rPr>
                <w:rFonts w:ascii="Times New Roman" w:hAnsi="Times New Roman"/>
                <w:sz w:val="22"/>
                <w:szCs w:val="22"/>
              </w:rPr>
              <w:t xml:space="preserve"> у ширини 10m од осовине</w:t>
            </w:r>
          </w:p>
        </w:tc>
        <w:tc>
          <w:tcPr>
            <w:tcW w:w="3432" w:type="dxa"/>
          </w:tcPr>
          <w:p w:rsidR="008B1257" w:rsidRPr="00FF7DD4" w:rsidRDefault="008B1257" w:rsidP="008B1257">
            <w:pPr>
              <w:rPr>
                <w:rFonts w:ascii="Times New Roman" w:hAnsi="Times New Roman"/>
                <w:sz w:val="22"/>
                <w:szCs w:val="22"/>
              </w:rPr>
            </w:pPr>
          </w:p>
        </w:tc>
      </w:tr>
      <w:tr w:rsidR="008B1257" w:rsidRPr="00FF7DD4" w:rsidTr="009E6ECD">
        <w:tc>
          <w:tcPr>
            <w:tcW w:w="1188" w:type="dxa"/>
          </w:tcPr>
          <w:p w:rsidR="008B1257" w:rsidRPr="00FF7DD4" w:rsidRDefault="008B1257" w:rsidP="009E6ECD">
            <w:pPr>
              <w:jc w:val="center"/>
              <w:rPr>
                <w:rFonts w:ascii="Times New Roman" w:hAnsi="Times New Roman"/>
                <w:sz w:val="22"/>
                <w:szCs w:val="22"/>
              </w:rPr>
            </w:pPr>
            <w:r w:rsidRPr="00FF7DD4">
              <w:rPr>
                <w:rFonts w:ascii="Times New Roman" w:hAnsi="Times New Roman"/>
                <w:sz w:val="22"/>
                <w:szCs w:val="22"/>
              </w:rPr>
              <w:t>2</w:t>
            </w:r>
          </w:p>
        </w:tc>
        <w:tc>
          <w:tcPr>
            <w:tcW w:w="5676" w:type="dxa"/>
          </w:tcPr>
          <w:p w:rsidR="008B1257" w:rsidRPr="00FF7DD4" w:rsidRDefault="008B1257" w:rsidP="008B1257">
            <w:pPr>
              <w:rPr>
                <w:rFonts w:ascii="Times New Roman" w:hAnsi="Times New Roman"/>
                <w:sz w:val="22"/>
                <w:szCs w:val="22"/>
              </w:rPr>
            </w:pPr>
            <w:r w:rsidRPr="00FF7DD4">
              <w:rPr>
                <w:rFonts w:ascii="Times New Roman" w:hAnsi="Times New Roman"/>
                <w:sz w:val="22"/>
                <w:szCs w:val="22"/>
              </w:rPr>
              <w:t>Обележавање трасе вод</w:t>
            </w:r>
            <w:r w:rsidR="00B70242">
              <w:rPr>
                <w:rFonts w:ascii="Times New Roman" w:hAnsi="Times New Roman"/>
                <w:sz w:val="22"/>
                <w:szCs w:val="22"/>
              </w:rPr>
              <w:t xml:space="preserve">овода након израде пројекта </w:t>
            </w:r>
            <w:r>
              <w:rPr>
                <w:rFonts w:ascii="Times New Roman" w:hAnsi="Times New Roman"/>
                <w:sz w:val="22"/>
                <w:szCs w:val="22"/>
              </w:rPr>
              <w:t xml:space="preserve"> (2.000</w:t>
            </w:r>
            <w:r w:rsidRPr="00FF7DD4">
              <w:rPr>
                <w:rFonts w:ascii="Times New Roman" w:hAnsi="Times New Roman"/>
                <w:sz w:val="22"/>
                <w:szCs w:val="22"/>
              </w:rPr>
              <w:t xml:space="preserve"> м</w:t>
            </w:r>
            <w:r>
              <w:rPr>
                <w:rFonts w:ascii="Times New Roman" w:hAnsi="Times New Roman"/>
                <w:sz w:val="22"/>
                <w:szCs w:val="22"/>
              </w:rPr>
              <w:t>¹ )</w:t>
            </w:r>
          </w:p>
        </w:tc>
        <w:tc>
          <w:tcPr>
            <w:tcW w:w="3432" w:type="dxa"/>
          </w:tcPr>
          <w:p w:rsidR="008B1257" w:rsidRPr="00FF7DD4" w:rsidRDefault="008B1257" w:rsidP="008B1257">
            <w:pPr>
              <w:rPr>
                <w:rFonts w:ascii="Times New Roman" w:hAnsi="Times New Roman"/>
                <w:sz w:val="22"/>
                <w:szCs w:val="22"/>
              </w:rPr>
            </w:pPr>
          </w:p>
        </w:tc>
      </w:tr>
      <w:tr w:rsidR="00B70242" w:rsidRPr="00FF7DD4" w:rsidTr="009E6ECD">
        <w:tc>
          <w:tcPr>
            <w:tcW w:w="1188" w:type="dxa"/>
          </w:tcPr>
          <w:p w:rsidR="00B70242" w:rsidRPr="00B70242" w:rsidRDefault="00B70242" w:rsidP="009E6ECD">
            <w:pPr>
              <w:jc w:val="center"/>
              <w:rPr>
                <w:rFonts w:ascii="Times New Roman" w:hAnsi="Times New Roman"/>
                <w:sz w:val="22"/>
                <w:szCs w:val="22"/>
                <w:lang/>
              </w:rPr>
            </w:pPr>
            <w:r>
              <w:rPr>
                <w:rFonts w:ascii="Times New Roman" w:hAnsi="Times New Roman"/>
                <w:sz w:val="22"/>
                <w:szCs w:val="22"/>
                <w:lang/>
              </w:rPr>
              <w:t>3</w:t>
            </w:r>
          </w:p>
        </w:tc>
        <w:tc>
          <w:tcPr>
            <w:tcW w:w="5676" w:type="dxa"/>
          </w:tcPr>
          <w:p w:rsidR="00B70242" w:rsidRPr="00B70242" w:rsidRDefault="00B70242" w:rsidP="008B1257">
            <w:pPr>
              <w:rPr>
                <w:rFonts w:ascii="Times New Roman" w:hAnsi="Times New Roman"/>
                <w:sz w:val="22"/>
                <w:szCs w:val="22"/>
                <w:lang/>
              </w:rPr>
            </w:pPr>
            <w:r>
              <w:rPr>
                <w:rFonts w:ascii="Times New Roman" w:hAnsi="Times New Roman"/>
                <w:sz w:val="22"/>
                <w:szCs w:val="22"/>
                <w:lang/>
              </w:rPr>
              <w:t>Овера код РГЗ СКН Г.Хан</w:t>
            </w:r>
          </w:p>
        </w:tc>
        <w:tc>
          <w:tcPr>
            <w:tcW w:w="3432" w:type="dxa"/>
          </w:tcPr>
          <w:p w:rsidR="00B70242" w:rsidRPr="00FF7DD4" w:rsidRDefault="00B70242" w:rsidP="008B1257">
            <w:pPr>
              <w:rPr>
                <w:rFonts w:ascii="Times New Roman" w:hAnsi="Times New Roman"/>
                <w:sz w:val="22"/>
                <w:szCs w:val="22"/>
              </w:rPr>
            </w:pPr>
          </w:p>
        </w:tc>
      </w:tr>
      <w:tr w:rsidR="008B1257" w:rsidRPr="00FF7DD4" w:rsidTr="008B1257">
        <w:tc>
          <w:tcPr>
            <w:tcW w:w="6864" w:type="dxa"/>
            <w:gridSpan w:val="2"/>
          </w:tcPr>
          <w:p w:rsidR="008B1257" w:rsidRPr="00FF7DD4" w:rsidRDefault="008B1257" w:rsidP="009E6ECD">
            <w:pPr>
              <w:jc w:val="center"/>
              <w:rPr>
                <w:rFonts w:ascii="Times New Roman" w:hAnsi="Times New Roman"/>
                <w:sz w:val="22"/>
                <w:szCs w:val="22"/>
              </w:rPr>
            </w:pPr>
            <w:r>
              <w:rPr>
                <w:rFonts w:ascii="Times New Roman" w:hAnsi="Times New Roman"/>
                <w:sz w:val="22"/>
                <w:szCs w:val="22"/>
              </w:rPr>
              <w:t>Укупна понуђена цена</w:t>
            </w:r>
          </w:p>
        </w:tc>
        <w:tc>
          <w:tcPr>
            <w:tcW w:w="3432" w:type="dxa"/>
          </w:tcPr>
          <w:p w:rsidR="008B1257" w:rsidRPr="00FF7DD4" w:rsidRDefault="008B1257" w:rsidP="008B1257">
            <w:pPr>
              <w:rPr>
                <w:rFonts w:ascii="Times New Roman" w:hAnsi="Times New Roman"/>
                <w:sz w:val="22"/>
                <w:szCs w:val="22"/>
              </w:rPr>
            </w:pPr>
          </w:p>
        </w:tc>
      </w:tr>
    </w:tbl>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2A6DB9" w:rsidRDefault="002A6DB9"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B70242"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2D273C" w:rsidRDefault="002D273C"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2D273C" w:rsidRDefault="002D273C"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2D273C" w:rsidRDefault="002D273C" w:rsidP="008B1257">
      <w:pPr>
        <w:keepLines w:val="0"/>
        <w:autoSpaceDE w:val="0"/>
        <w:autoSpaceDN w:val="0"/>
        <w:adjustRightInd w:val="0"/>
        <w:spacing w:before="0"/>
        <w:rPr>
          <w:rFonts w:ascii="Times New Roman" w:hAnsi="Times New Roman" w:cs="Arial"/>
          <w:b/>
          <w:bCs/>
          <w:caps/>
          <w:color w:val="000000"/>
          <w:sz w:val="22"/>
          <w:szCs w:val="22"/>
          <w:lang w:val="sr-Cyrl-CS"/>
        </w:rPr>
      </w:pPr>
    </w:p>
    <w:tbl>
      <w:tblPr>
        <w:tblStyle w:val="TableGrid"/>
        <w:tblW w:w="0" w:type="auto"/>
        <w:tblLayout w:type="fixed"/>
        <w:tblLook w:val="04A0"/>
      </w:tblPr>
      <w:tblGrid>
        <w:gridCol w:w="1008"/>
        <w:gridCol w:w="4950"/>
        <w:gridCol w:w="3625"/>
      </w:tblGrid>
      <w:tr w:rsidR="00B70242" w:rsidTr="00B70242">
        <w:tc>
          <w:tcPr>
            <w:tcW w:w="1008" w:type="dxa"/>
          </w:tcPr>
          <w:p w:rsidR="008B1257"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lastRenderedPageBreak/>
              <w:t>РедН</w:t>
            </w:r>
            <w:r w:rsidR="008B1257">
              <w:rPr>
                <w:rFonts w:ascii="Times New Roman" w:hAnsi="Times New Roman" w:cs="Arial"/>
                <w:b/>
                <w:bCs/>
                <w:caps/>
                <w:color w:val="000000"/>
                <w:sz w:val="22"/>
                <w:szCs w:val="22"/>
                <w:lang w:val="sr-Cyrl-CS"/>
              </w:rPr>
              <w:t>и број</w:t>
            </w:r>
          </w:p>
        </w:tc>
        <w:tc>
          <w:tcPr>
            <w:tcW w:w="4950"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Назив пројекта</w:t>
            </w: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понуђена цена без пдв-а</w:t>
            </w:r>
          </w:p>
        </w:tc>
      </w:tr>
      <w:tr w:rsidR="00B70242" w:rsidTr="00B70242">
        <w:tc>
          <w:tcPr>
            <w:tcW w:w="1008" w:type="dxa"/>
          </w:tcPr>
          <w:p w:rsidR="008B1257"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1</w:t>
            </w:r>
          </w:p>
        </w:tc>
        <w:tc>
          <w:tcPr>
            <w:tcW w:w="4950" w:type="dxa"/>
          </w:tcPr>
          <w:p w:rsidR="008B1257" w:rsidRPr="00E326C8" w:rsidRDefault="008B1257" w:rsidP="008B1257">
            <w:pPr>
              <w:pStyle w:val="Caption"/>
              <w:rPr>
                <w:rStyle w:val="Emphasis"/>
                <w:rFonts w:ascii="Times New Roman" w:hAnsi="Times New Roman" w:cs="Times New Roman"/>
                <w:b w:val="0"/>
                <w:i w:val="0"/>
                <w:sz w:val="22"/>
                <w:szCs w:val="22"/>
              </w:rPr>
            </w:pPr>
            <w:r w:rsidRPr="00E326C8">
              <w:rPr>
                <w:rStyle w:val="Emphasis"/>
                <w:rFonts w:ascii="Times New Roman" w:hAnsi="Times New Roman" w:cs="Times New Roman"/>
                <w:b w:val="0"/>
                <w:i w:val="0"/>
                <w:sz w:val="22"/>
                <w:szCs w:val="22"/>
              </w:rPr>
              <w:t>Плато испред општине</w:t>
            </w: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r>
      <w:tr w:rsidR="00B70242" w:rsidTr="00B70242">
        <w:tc>
          <w:tcPr>
            <w:tcW w:w="1008" w:type="dxa"/>
          </w:tcPr>
          <w:p w:rsidR="008B1257"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2</w:t>
            </w:r>
          </w:p>
        </w:tc>
        <w:tc>
          <w:tcPr>
            <w:tcW w:w="4950" w:type="dxa"/>
          </w:tcPr>
          <w:p w:rsidR="008B1257" w:rsidRPr="00FF7DD4" w:rsidRDefault="008B1257" w:rsidP="008B1257">
            <w:pPr>
              <w:pStyle w:val="Heading2"/>
              <w:outlineLvl w:val="1"/>
            </w:pPr>
            <w:r w:rsidRPr="00FF7DD4">
              <w:rPr>
                <w:rStyle w:val="Heading2Char"/>
              </w:rPr>
              <w:t>Секундарна канализациона мрежа Гркиња,Марина Кутина, Тасковићи у дужини од 10km</w:t>
            </w: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r>
      <w:tr w:rsidR="00B70242" w:rsidTr="00B70242">
        <w:tc>
          <w:tcPr>
            <w:tcW w:w="1008" w:type="dxa"/>
          </w:tcPr>
          <w:p w:rsidR="008B1257" w:rsidRDefault="00B70242"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3</w:t>
            </w:r>
          </w:p>
        </w:tc>
        <w:tc>
          <w:tcPr>
            <w:tcW w:w="4950" w:type="dxa"/>
          </w:tcPr>
          <w:p w:rsidR="008B1257" w:rsidRPr="00B70242" w:rsidRDefault="00B70242" w:rsidP="008B1257">
            <w:pPr>
              <w:pStyle w:val="Heading2"/>
              <w:outlineLvl w:val="1"/>
              <w:rPr>
                <w:lang/>
              </w:rPr>
            </w:pPr>
            <w:r>
              <w:t xml:space="preserve">Водовод Mали Вртоп 2km по </w:t>
            </w: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r>
      <w:tr w:rsidR="00B70242" w:rsidTr="00B70242">
        <w:tc>
          <w:tcPr>
            <w:tcW w:w="5958" w:type="dxa"/>
            <w:gridSpan w:val="2"/>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укупна понуђена цена  без пдв-а</w:t>
            </w: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r>
      <w:tr w:rsidR="00B70242" w:rsidTr="00B70242">
        <w:tc>
          <w:tcPr>
            <w:tcW w:w="5958" w:type="dxa"/>
            <w:gridSpan w:val="2"/>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r>
              <w:rPr>
                <w:rFonts w:ascii="Times New Roman" w:hAnsi="Times New Roman" w:cs="Arial"/>
                <w:b/>
                <w:bCs/>
                <w:caps/>
                <w:color w:val="000000"/>
                <w:sz w:val="22"/>
                <w:szCs w:val="22"/>
                <w:lang w:val="sr-Cyrl-CS"/>
              </w:rPr>
              <w:t>укупна понуђена цена  са пдв-ом</w:t>
            </w:r>
          </w:p>
        </w:tc>
        <w:tc>
          <w:tcPr>
            <w:tcW w:w="3625" w:type="dxa"/>
          </w:tcPr>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tc>
      </w:tr>
    </w:tbl>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8B1257">
      <w:pPr>
        <w:keepLines w:val="0"/>
        <w:autoSpaceDE w:val="0"/>
        <w:autoSpaceDN w:val="0"/>
        <w:adjustRightInd w:val="0"/>
        <w:spacing w:before="0"/>
        <w:rPr>
          <w:rFonts w:ascii="Times New Roman" w:hAnsi="Times New Roman" w:cs="Arial"/>
          <w:b/>
          <w:bCs/>
          <w:caps/>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8B1257" w:rsidRDefault="008B1257" w:rsidP="003944A6">
      <w:pPr>
        <w:ind w:right="3"/>
        <w:jc w:val="both"/>
        <w:rPr>
          <w:rFonts w:ascii="Times New Roman" w:hAnsi="Times New Roman" w:cs="Arial"/>
          <w:b/>
          <w:noProof/>
          <w:color w:val="000000"/>
          <w:sz w:val="22"/>
          <w:szCs w:val="22"/>
          <w:lang w:val="sr-Cyrl-CS"/>
        </w:rPr>
      </w:pPr>
    </w:p>
    <w:p w:rsidR="002E2445" w:rsidRDefault="002E2445" w:rsidP="003944A6">
      <w:pPr>
        <w:ind w:right="3"/>
        <w:jc w:val="both"/>
        <w:rPr>
          <w:rFonts w:ascii="Times New Roman" w:hAnsi="Times New Roman" w:cs="Arial"/>
          <w:b/>
          <w:noProof/>
          <w:color w:val="000000"/>
          <w:sz w:val="22"/>
          <w:szCs w:val="22"/>
          <w:lang w:val="sr-Cyrl-CS"/>
        </w:rPr>
      </w:pPr>
    </w:p>
    <w:p w:rsidR="002E2445" w:rsidRDefault="002E2445" w:rsidP="003944A6">
      <w:pPr>
        <w:ind w:right="3"/>
        <w:jc w:val="both"/>
        <w:rPr>
          <w:rFonts w:ascii="Times New Roman" w:hAnsi="Times New Roman" w:cs="Arial"/>
          <w:b/>
          <w:noProof/>
          <w:color w:val="000000"/>
          <w:sz w:val="22"/>
          <w:szCs w:val="22"/>
          <w:lang w:val="sr-Cyrl-CS"/>
        </w:rPr>
      </w:pPr>
    </w:p>
    <w:p w:rsidR="002E2445" w:rsidRDefault="002E2445" w:rsidP="003944A6">
      <w:pPr>
        <w:ind w:right="3"/>
        <w:jc w:val="both"/>
        <w:rPr>
          <w:rFonts w:ascii="Times New Roman" w:hAnsi="Times New Roman" w:cs="Arial"/>
          <w:b/>
          <w:noProof/>
          <w:color w:val="000000"/>
          <w:sz w:val="22"/>
          <w:szCs w:val="22"/>
          <w:lang w:val="sr-Cyrl-CS"/>
        </w:rPr>
      </w:pPr>
    </w:p>
    <w:p w:rsidR="00871CB6" w:rsidRDefault="00871CB6" w:rsidP="003944A6">
      <w:pPr>
        <w:ind w:right="3"/>
        <w:jc w:val="both"/>
        <w:rPr>
          <w:rFonts w:ascii="Times New Roman" w:hAnsi="Times New Roman" w:cs="Arial"/>
          <w:b/>
          <w:noProof/>
          <w:color w:val="000000"/>
          <w:sz w:val="22"/>
          <w:szCs w:val="22"/>
          <w:lang w:val="sr-Cyrl-CS"/>
        </w:rPr>
      </w:pPr>
    </w:p>
    <w:p w:rsidR="00871CB6" w:rsidRDefault="00871CB6" w:rsidP="003944A6">
      <w:pPr>
        <w:ind w:right="3"/>
        <w:jc w:val="both"/>
        <w:rPr>
          <w:rFonts w:ascii="Times New Roman" w:hAnsi="Times New Roman" w:cs="Arial"/>
          <w:b/>
          <w:noProof/>
          <w:color w:val="000000"/>
          <w:sz w:val="22"/>
          <w:szCs w:val="22"/>
          <w:lang w:val="sr-Cyrl-CS"/>
        </w:rPr>
      </w:pPr>
    </w:p>
    <w:p w:rsidR="003944A6" w:rsidRPr="00E3462D" w:rsidRDefault="00F45565" w:rsidP="003944A6">
      <w:pPr>
        <w:ind w:right="3"/>
        <w:jc w:val="both"/>
        <w:rPr>
          <w:rFonts w:ascii="Times New Roman" w:hAnsi="Times New Roman" w:cs="Arial"/>
          <w:b/>
          <w:noProof/>
          <w:color w:val="000000"/>
          <w:sz w:val="22"/>
          <w:szCs w:val="22"/>
          <w:lang w:val="sr-Cyrl-CS"/>
        </w:rPr>
      </w:pPr>
      <w:r w:rsidRPr="00E3462D">
        <w:rPr>
          <w:rFonts w:ascii="Times New Roman" w:hAnsi="Times New Roman" w:cs="Arial"/>
          <w:b/>
          <w:noProof/>
          <w:color w:val="000000"/>
          <w:sz w:val="22"/>
          <w:szCs w:val="22"/>
          <w:lang w:val="sr-Cyrl-CS"/>
        </w:rPr>
        <w:t>ОБРАЗАЦ 1</w:t>
      </w:r>
    </w:p>
    <w:p w:rsidR="003944A6" w:rsidRPr="00E3462D" w:rsidRDefault="003944A6" w:rsidP="001E6CCE">
      <w:pPr>
        <w:ind w:right="3" w:firstLine="720"/>
        <w:jc w:val="both"/>
        <w:rPr>
          <w:rFonts w:ascii="Times New Roman" w:hAnsi="Times New Roman" w:cs="Arial"/>
          <w:noProof/>
          <w:color w:val="000000"/>
          <w:sz w:val="22"/>
          <w:szCs w:val="22"/>
          <w:lang w:val="sr-Cyrl-CS"/>
        </w:rPr>
      </w:pPr>
    </w:p>
    <w:p w:rsidR="003944A6" w:rsidRPr="00E3462D" w:rsidRDefault="003944A6" w:rsidP="001E6CCE">
      <w:pPr>
        <w:ind w:right="3" w:firstLine="720"/>
        <w:jc w:val="both"/>
        <w:rPr>
          <w:rFonts w:ascii="Times New Roman" w:hAnsi="Times New Roman" w:cs="Arial"/>
          <w:noProof/>
          <w:color w:val="000000"/>
          <w:sz w:val="22"/>
          <w:szCs w:val="22"/>
          <w:lang w:val="sr-Cyrl-CS"/>
        </w:rPr>
      </w:pPr>
    </w:p>
    <w:p w:rsidR="003944A6" w:rsidRPr="00E3462D" w:rsidRDefault="003944A6" w:rsidP="001E6CCE">
      <w:pPr>
        <w:ind w:right="3" w:firstLine="720"/>
        <w:jc w:val="both"/>
        <w:rPr>
          <w:rFonts w:ascii="Times New Roman" w:hAnsi="Times New Roman" w:cs="Arial"/>
          <w:noProof/>
          <w:color w:val="000000"/>
          <w:sz w:val="22"/>
          <w:szCs w:val="22"/>
          <w:lang w:val="sr-Cyrl-CS"/>
        </w:rPr>
      </w:pPr>
    </w:p>
    <w:p w:rsidR="003944A6" w:rsidRPr="00E3462D" w:rsidRDefault="003944A6" w:rsidP="003944A6">
      <w:pPr>
        <w:spacing w:after="120"/>
        <w:jc w:val="both"/>
        <w:rPr>
          <w:rFonts w:ascii="Times New Roman" w:hAnsi="Times New Roman" w:cs="Arial"/>
          <w:b/>
          <w:noProof/>
          <w:sz w:val="22"/>
          <w:szCs w:val="22"/>
          <w:u w:val="single"/>
          <w:lang w:val="sr-Cyrl-CS"/>
        </w:rPr>
      </w:pPr>
    </w:p>
    <w:p w:rsidR="003944A6" w:rsidRPr="00E3462D" w:rsidRDefault="003944A6" w:rsidP="003944A6">
      <w:pPr>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ИЗЈАВА </w:t>
      </w:r>
    </w:p>
    <w:p w:rsidR="006A5CC5" w:rsidRPr="00E3462D" w:rsidRDefault="003944A6" w:rsidP="003944A6">
      <w:pPr>
        <w:jc w:val="center"/>
        <w:rPr>
          <w:rFonts w:ascii="Times New Roman" w:hAnsi="Times New Roman" w:cs="Arial"/>
          <w:b/>
          <w:caps/>
          <w:sz w:val="22"/>
          <w:szCs w:val="22"/>
          <w:lang w:val="sr-Cyrl-CS"/>
        </w:rPr>
      </w:pPr>
      <w:r w:rsidRPr="00E3462D">
        <w:rPr>
          <w:rFonts w:ascii="Times New Roman" w:hAnsi="Times New Roman" w:cs="Arial"/>
          <w:b/>
          <w:caps/>
          <w:sz w:val="22"/>
          <w:szCs w:val="22"/>
          <w:lang w:val="sr-Cyrl-CS"/>
        </w:rPr>
        <w:t xml:space="preserve">о испуњености услова за учешће у поступку </w:t>
      </w:r>
    </w:p>
    <w:p w:rsidR="006A5CC5" w:rsidRPr="00E3462D" w:rsidRDefault="00B54F9A" w:rsidP="003944A6">
      <w:pPr>
        <w:jc w:val="center"/>
        <w:rPr>
          <w:rFonts w:ascii="Times New Roman" w:hAnsi="Times New Roman" w:cs="Arial"/>
          <w:b/>
          <w:caps/>
          <w:sz w:val="22"/>
          <w:szCs w:val="22"/>
          <w:lang w:val="sr-Cyrl-CS"/>
        </w:rPr>
      </w:pPr>
      <w:r w:rsidRPr="00E3462D">
        <w:rPr>
          <w:rFonts w:ascii="Times New Roman" w:hAnsi="Times New Roman" w:cs="Arial"/>
          <w:b/>
          <w:caps/>
          <w:sz w:val="22"/>
          <w:szCs w:val="22"/>
          <w:lang w:val="sr-Cyrl-CS"/>
        </w:rPr>
        <w:t xml:space="preserve">тражених </w:t>
      </w:r>
      <w:r w:rsidR="006A5CC5" w:rsidRPr="00E3462D">
        <w:rPr>
          <w:rFonts w:ascii="Times New Roman" w:hAnsi="Times New Roman" w:cs="Arial"/>
          <w:b/>
          <w:caps/>
          <w:sz w:val="22"/>
          <w:szCs w:val="22"/>
          <w:lang w:val="sr-Cyrl-CS"/>
        </w:rPr>
        <w:t xml:space="preserve">КОНКУРСНОМ ДОКУМЕНТАЦИЈОМ </w:t>
      </w:r>
    </w:p>
    <w:p w:rsidR="003944A6" w:rsidRPr="00E3462D" w:rsidRDefault="006A5CC5" w:rsidP="003944A6">
      <w:pPr>
        <w:jc w:val="center"/>
        <w:rPr>
          <w:rFonts w:ascii="Times New Roman" w:hAnsi="Times New Roman" w:cs="Arial"/>
          <w:b/>
          <w:caps/>
          <w:sz w:val="22"/>
          <w:szCs w:val="22"/>
          <w:lang w:val="sr-Cyrl-CS"/>
        </w:rPr>
      </w:pPr>
      <w:r w:rsidRPr="00E3462D">
        <w:rPr>
          <w:rFonts w:ascii="Times New Roman" w:hAnsi="Times New Roman" w:cs="Arial"/>
          <w:b/>
          <w:caps/>
          <w:sz w:val="22"/>
          <w:szCs w:val="22"/>
          <w:lang w:val="sr-Cyrl-CS"/>
        </w:rPr>
        <w:t>И ЧЛАНО</w:t>
      </w:r>
      <w:r w:rsidR="00B54F9A" w:rsidRPr="00E3462D">
        <w:rPr>
          <w:rFonts w:ascii="Times New Roman" w:hAnsi="Times New Roman" w:cs="Arial"/>
          <w:b/>
          <w:caps/>
          <w:sz w:val="22"/>
          <w:szCs w:val="22"/>
          <w:lang w:val="sr-Cyrl-CS"/>
        </w:rPr>
        <w:t>вима</w:t>
      </w:r>
      <w:r w:rsidR="003944A6" w:rsidRPr="00E3462D">
        <w:rPr>
          <w:rFonts w:ascii="Times New Roman" w:hAnsi="Times New Roman" w:cs="Arial"/>
          <w:b/>
          <w:caps/>
          <w:sz w:val="22"/>
          <w:szCs w:val="22"/>
          <w:lang w:val="sr-Cyrl-CS"/>
        </w:rPr>
        <w:t xml:space="preserve"> 75. </w:t>
      </w:r>
      <w:r w:rsidR="00466D9E" w:rsidRPr="00E3462D">
        <w:rPr>
          <w:rFonts w:ascii="Times New Roman" w:hAnsi="Times New Roman" w:cs="Arial"/>
          <w:b/>
          <w:caps/>
          <w:sz w:val="22"/>
          <w:szCs w:val="22"/>
          <w:lang w:val="sr-Cyrl-CS"/>
        </w:rPr>
        <w:t xml:space="preserve">и 76. </w:t>
      </w:r>
      <w:r w:rsidR="003944A6" w:rsidRPr="00E3462D">
        <w:rPr>
          <w:rFonts w:ascii="Times New Roman" w:hAnsi="Times New Roman" w:cs="Arial"/>
          <w:b/>
          <w:caps/>
          <w:sz w:val="22"/>
          <w:szCs w:val="22"/>
          <w:lang w:val="sr-Cyrl-CS"/>
        </w:rPr>
        <w:t>Закона о јавним набавкама</w:t>
      </w:r>
      <w:r w:rsidRPr="00E3462D">
        <w:rPr>
          <w:rFonts w:ascii="Times New Roman" w:hAnsi="Times New Roman" w:cs="Arial"/>
          <w:b/>
          <w:caps/>
          <w:sz w:val="22"/>
          <w:szCs w:val="22"/>
          <w:lang w:val="sr-Cyrl-CS"/>
        </w:rPr>
        <w:t>)</w:t>
      </w:r>
    </w:p>
    <w:p w:rsidR="003944A6" w:rsidRPr="00E3462D" w:rsidRDefault="003944A6" w:rsidP="003944A6">
      <w:pPr>
        <w:keepLines w:val="0"/>
        <w:autoSpaceDE w:val="0"/>
        <w:autoSpaceDN w:val="0"/>
        <w:adjustRightInd w:val="0"/>
        <w:spacing w:before="0"/>
        <w:jc w:val="center"/>
        <w:rPr>
          <w:rFonts w:ascii="Times New Roman" w:hAnsi="Times New Roman" w:cs="Arial"/>
          <w:b/>
          <w:bCs/>
          <w:sz w:val="22"/>
          <w:szCs w:val="22"/>
          <w:lang w:val="sr-Cyrl-CS"/>
        </w:rPr>
      </w:pPr>
    </w:p>
    <w:p w:rsidR="003944A6" w:rsidRPr="00E3462D" w:rsidRDefault="003944A6" w:rsidP="003944A6">
      <w:pPr>
        <w:keepLines w:val="0"/>
        <w:autoSpaceDE w:val="0"/>
        <w:autoSpaceDN w:val="0"/>
        <w:adjustRightInd w:val="0"/>
        <w:spacing w:before="0"/>
        <w:jc w:val="both"/>
        <w:rPr>
          <w:rFonts w:ascii="Times New Roman" w:hAnsi="Times New Roman" w:cs="Arial"/>
          <w:sz w:val="22"/>
          <w:szCs w:val="22"/>
          <w:lang w:val="sr-Cyrl-CS"/>
        </w:rPr>
      </w:pP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У својству понуђача</w:t>
      </w:r>
      <w:r w:rsidR="001A36D1" w:rsidRPr="00E3462D">
        <w:rPr>
          <w:rFonts w:ascii="Times New Roman" w:hAnsi="Times New Roman" w:cs="Arial"/>
          <w:sz w:val="22"/>
          <w:szCs w:val="22"/>
          <w:lang w:val="sr-Cyrl-CS"/>
        </w:rPr>
        <w:t>________________________________________________________</w:t>
      </w:r>
    </w:p>
    <w:p w:rsidR="003944A6" w:rsidRPr="00E3462D" w:rsidRDefault="001A36D1" w:rsidP="006F52F9">
      <w:pPr>
        <w:keepLines w:val="0"/>
        <w:autoSpaceDE w:val="0"/>
        <w:autoSpaceDN w:val="0"/>
        <w:adjustRightInd w:val="0"/>
        <w:spacing w:before="0"/>
        <w:jc w:val="both"/>
        <w:rPr>
          <w:rFonts w:ascii="Times New Roman" w:hAnsi="Times New Roman" w:cs="Arial"/>
          <w:bCs/>
          <w:sz w:val="22"/>
          <w:szCs w:val="22"/>
          <w:lang w:val="sr-Cyrl-CS"/>
        </w:rPr>
      </w:pP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r>
      <w:r w:rsidRPr="00E3462D">
        <w:rPr>
          <w:rFonts w:ascii="Times New Roman" w:hAnsi="Times New Roman" w:cs="Arial"/>
          <w:bCs/>
          <w:sz w:val="22"/>
          <w:szCs w:val="22"/>
          <w:lang w:val="sr-Cyrl-CS"/>
        </w:rPr>
        <w:tab/>
        <w:t>(назив понуђача)</w:t>
      </w:r>
    </w:p>
    <w:p w:rsidR="001A36D1" w:rsidRPr="00E3462D" w:rsidRDefault="001A36D1" w:rsidP="006F52F9">
      <w:pPr>
        <w:keepLines w:val="0"/>
        <w:autoSpaceDE w:val="0"/>
        <w:autoSpaceDN w:val="0"/>
        <w:adjustRightInd w:val="0"/>
        <w:spacing w:before="0"/>
        <w:jc w:val="center"/>
        <w:rPr>
          <w:rFonts w:ascii="Times New Roman" w:hAnsi="Times New Roman" w:cs="Arial"/>
          <w:bCs/>
          <w:sz w:val="22"/>
          <w:szCs w:val="22"/>
          <w:lang w:val="sr-Cyrl-CS"/>
        </w:rPr>
      </w:pPr>
    </w:p>
    <w:p w:rsidR="001A36D1" w:rsidRPr="00E3462D" w:rsidRDefault="001A36D1" w:rsidP="006F52F9">
      <w:pPr>
        <w:keepLines w:val="0"/>
        <w:autoSpaceDE w:val="0"/>
        <w:autoSpaceDN w:val="0"/>
        <w:adjustRightInd w:val="0"/>
        <w:spacing w:before="0"/>
        <w:jc w:val="center"/>
        <w:rPr>
          <w:rFonts w:ascii="Times New Roman" w:hAnsi="Times New Roman" w:cs="Arial"/>
          <w:bCs/>
          <w:sz w:val="22"/>
          <w:szCs w:val="22"/>
          <w:lang w:val="sr-Cyrl-CS"/>
        </w:rPr>
      </w:pPr>
    </w:p>
    <w:p w:rsidR="001A36D1" w:rsidRPr="00E3462D" w:rsidRDefault="001A36D1" w:rsidP="006F52F9">
      <w:pPr>
        <w:keepLines w:val="0"/>
        <w:autoSpaceDE w:val="0"/>
        <w:autoSpaceDN w:val="0"/>
        <w:adjustRightInd w:val="0"/>
        <w:spacing w:before="0"/>
        <w:jc w:val="center"/>
        <w:rPr>
          <w:rFonts w:ascii="Times New Roman" w:hAnsi="Times New Roman" w:cs="Arial"/>
          <w:bCs/>
          <w:sz w:val="22"/>
          <w:szCs w:val="22"/>
          <w:lang w:val="sr-Cyrl-CS"/>
        </w:rPr>
      </w:pPr>
    </w:p>
    <w:p w:rsidR="003944A6" w:rsidRPr="00E3462D" w:rsidRDefault="003944A6" w:rsidP="006F52F9">
      <w:pPr>
        <w:keepLines w:val="0"/>
        <w:autoSpaceDE w:val="0"/>
        <w:autoSpaceDN w:val="0"/>
        <w:adjustRightInd w:val="0"/>
        <w:spacing w:before="0"/>
        <w:jc w:val="center"/>
        <w:rPr>
          <w:rFonts w:ascii="Times New Roman" w:hAnsi="Times New Roman" w:cs="Arial"/>
          <w:bCs/>
          <w:sz w:val="22"/>
          <w:szCs w:val="22"/>
          <w:lang w:val="sr-Cyrl-CS"/>
        </w:rPr>
      </w:pPr>
      <w:r w:rsidRPr="00E3462D">
        <w:rPr>
          <w:rFonts w:ascii="Times New Roman" w:hAnsi="Times New Roman" w:cs="Arial"/>
          <w:bCs/>
          <w:sz w:val="22"/>
          <w:szCs w:val="22"/>
          <w:lang w:val="sr-Cyrl-CS"/>
        </w:rPr>
        <w:t>И З Ј А В Љ У Ј Е М</w:t>
      </w: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p>
    <w:p w:rsidR="003944A6" w:rsidRPr="00E3462D" w:rsidRDefault="001A36D1" w:rsidP="00CF60DB">
      <w:pPr>
        <w:rPr>
          <w:rFonts w:ascii="Times New Roman" w:hAnsi="Times New Roman" w:cs="Arial"/>
          <w:sz w:val="22"/>
          <w:szCs w:val="22"/>
          <w:lang w:val="sr-Cyrl-CS"/>
        </w:rPr>
      </w:pPr>
      <w:r w:rsidRPr="00E3462D">
        <w:rPr>
          <w:rFonts w:ascii="Times New Roman" w:hAnsi="Times New Roman" w:cs="Arial"/>
          <w:sz w:val="22"/>
          <w:szCs w:val="22"/>
          <w:lang w:val="sr-Cyrl-CS"/>
        </w:rPr>
        <w:t xml:space="preserve">под пуном </w:t>
      </w:r>
      <w:r w:rsidR="003944A6" w:rsidRPr="00E3462D">
        <w:rPr>
          <w:rFonts w:ascii="Times New Roman" w:hAnsi="Times New Roman" w:cs="Arial"/>
          <w:sz w:val="22"/>
          <w:szCs w:val="22"/>
          <w:lang w:val="sr-Cyrl-CS"/>
        </w:rPr>
        <w:t>материјалном и кривичном одговорношћу</w:t>
      </w:r>
      <w:r w:rsidRPr="00E3462D">
        <w:rPr>
          <w:rFonts w:ascii="Times New Roman" w:hAnsi="Times New Roman" w:cs="Arial"/>
          <w:sz w:val="22"/>
          <w:szCs w:val="22"/>
          <w:lang w:val="sr-Cyrl-CS"/>
        </w:rPr>
        <w:t>,</w:t>
      </w:r>
      <w:r w:rsidR="003944A6" w:rsidRPr="00E3462D">
        <w:rPr>
          <w:rFonts w:ascii="Times New Roman" w:hAnsi="Times New Roman" w:cs="Arial"/>
          <w:sz w:val="22"/>
          <w:szCs w:val="22"/>
          <w:lang w:val="sr-Cyrl-CS"/>
        </w:rPr>
        <w:t xml:space="preserve"> да</w:t>
      </w:r>
      <w:r w:rsidRPr="00E3462D">
        <w:rPr>
          <w:rFonts w:ascii="Times New Roman" w:hAnsi="Times New Roman" w:cs="Arial"/>
          <w:sz w:val="22"/>
          <w:szCs w:val="22"/>
          <w:lang w:val="sr-Cyrl-CS"/>
        </w:rPr>
        <w:t xml:space="preserve"> </w:t>
      </w:r>
      <w:r w:rsidR="003944A6" w:rsidRPr="00E3462D">
        <w:rPr>
          <w:rFonts w:ascii="Times New Roman" w:hAnsi="Times New Roman" w:cs="Arial"/>
          <w:sz w:val="22"/>
          <w:szCs w:val="22"/>
          <w:lang w:val="sr-Cyrl-CS"/>
        </w:rPr>
        <w:t>испуњавам све услове за учешће у поступку јавне набавке мале вредности</w:t>
      </w:r>
      <w:r w:rsidR="007D13C1" w:rsidRPr="00E3462D">
        <w:rPr>
          <w:rFonts w:ascii="Times New Roman" w:hAnsi="Times New Roman" w:cs="Arial"/>
          <w:sz w:val="22"/>
          <w:szCs w:val="22"/>
          <w:lang w:val="sr-Cyrl-CS"/>
        </w:rPr>
        <w:t xml:space="preserve"> </w:t>
      </w:r>
      <w:r w:rsidR="00A15325">
        <w:rPr>
          <w:rFonts w:ascii="Times New Roman" w:hAnsi="Times New Roman" w:cs="Arial"/>
          <w:sz w:val="22"/>
          <w:szCs w:val="22"/>
          <w:lang w:val="sr-Cyrl-CS"/>
        </w:rPr>
        <w:t>–</w:t>
      </w:r>
      <w:r w:rsidR="007D13C1" w:rsidRPr="00E3462D">
        <w:rPr>
          <w:rFonts w:ascii="Times New Roman" w:hAnsi="Times New Roman" w:cs="Arial"/>
          <w:sz w:val="22"/>
          <w:szCs w:val="22"/>
          <w:lang w:val="sr-Cyrl-CS"/>
        </w:rPr>
        <w:t xml:space="preserve"> </w:t>
      </w:r>
      <w:r w:rsidR="00A15325">
        <w:rPr>
          <w:rFonts w:ascii="Times New Roman" w:hAnsi="Times New Roman" w:cs="Arial"/>
          <w:sz w:val="22"/>
          <w:szCs w:val="22"/>
          <w:lang w:val="sr-Cyrl-CS"/>
        </w:rPr>
        <w:t xml:space="preserve">Геодетске услуге и услуге израде елабората, </w:t>
      </w:r>
      <w:r w:rsidR="007D13C1" w:rsidRPr="00E3462D">
        <w:rPr>
          <w:rFonts w:ascii="Times New Roman" w:hAnsi="Times New Roman" w:cs="Arial"/>
          <w:bCs/>
          <w:sz w:val="22"/>
          <w:szCs w:val="22"/>
          <w:lang w:val="sr-Cyrl-CS"/>
        </w:rPr>
        <w:t>,</w:t>
      </w:r>
      <w:r w:rsidR="003944A6" w:rsidRPr="00E3462D">
        <w:rPr>
          <w:rFonts w:ascii="Times New Roman" w:hAnsi="Times New Roman" w:cs="Arial"/>
          <w:bCs/>
          <w:sz w:val="22"/>
          <w:szCs w:val="22"/>
          <w:lang w:val="sr-Cyrl-CS"/>
        </w:rPr>
        <w:t xml:space="preserve"> </w:t>
      </w:r>
      <w:r w:rsidR="007D13C1" w:rsidRPr="00E3462D">
        <w:rPr>
          <w:rFonts w:ascii="Times New Roman" w:hAnsi="Times New Roman" w:cs="Arial"/>
          <w:sz w:val="22"/>
          <w:szCs w:val="22"/>
          <w:lang w:val="sr-Cyrl-CS"/>
        </w:rPr>
        <w:t>Бр</w:t>
      </w:r>
      <w:r w:rsidR="00A15325">
        <w:rPr>
          <w:rFonts w:ascii="Times New Roman" w:hAnsi="Times New Roman" w:cs="Arial"/>
          <w:sz w:val="22"/>
          <w:szCs w:val="22"/>
          <w:lang w:val="sr-Cyrl-CS"/>
        </w:rPr>
        <w:t xml:space="preserve">ој јавне набавке </w:t>
      </w:r>
      <w:r w:rsidR="00B10829">
        <w:rPr>
          <w:rFonts w:ascii="Times New Roman" w:hAnsi="Times New Roman" w:cs="Arial"/>
          <w:sz w:val="22"/>
          <w:szCs w:val="22"/>
          <w:lang w:val="sr-Cyrl-CS"/>
        </w:rPr>
        <w:t>1.2.2</w:t>
      </w:r>
      <w:r w:rsidR="00A15325">
        <w:rPr>
          <w:rFonts w:ascii="Times New Roman" w:hAnsi="Times New Roman" w:cs="Arial"/>
          <w:sz w:val="22"/>
          <w:szCs w:val="22"/>
          <w:lang w:val="sr-Cyrl-CS"/>
        </w:rPr>
        <w:t xml:space="preserve"> за партију бр.1. Геодетске услуге</w:t>
      </w:r>
      <w:r w:rsidRPr="00E3462D">
        <w:rPr>
          <w:rFonts w:ascii="Times New Roman" w:hAnsi="Times New Roman" w:cs="Arial"/>
          <w:sz w:val="22"/>
          <w:szCs w:val="22"/>
          <w:lang w:val="sr-Cyrl-CS"/>
        </w:rPr>
        <w:t xml:space="preserve"> </w:t>
      </w:r>
      <w:r w:rsidR="003944A6" w:rsidRPr="00E3462D">
        <w:rPr>
          <w:rFonts w:ascii="Times New Roman" w:hAnsi="Times New Roman" w:cs="Arial"/>
          <w:sz w:val="22"/>
          <w:szCs w:val="22"/>
          <w:lang w:val="sr-Cyrl-CS"/>
        </w:rPr>
        <w:t>и да за то поседујем тражене доказе.</w:t>
      </w: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p>
    <w:p w:rsidR="006A5CC5" w:rsidRPr="00E3462D" w:rsidRDefault="006A5CC5" w:rsidP="006F52F9">
      <w:pPr>
        <w:keepLines w:val="0"/>
        <w:autoSpaceDE w:val="0"/>
        <w:autoSpaceDN w:val="0"/>
        <w:adjustRightInd w:val="0"/>
        <w:spacing w:before="0"/>
        <w:jc w:val="both"/>
        <w:rPr>
          <w:rFonts w:ascii="Times New Roman" w:hAnsi="Times New Roman" w:cs="Arial"/>
          <w:sz w:val="22"/>
          <w:szCs w:val="22"/>
          <w:lang w:val="sr-Cyrl-CS"/>
        </w:rPr>
      </w:pPr>
    </w:p>
    <w:p w:rsidR="006A5CC5" w:rsidRPr="00E3462D" w:rsidRDefault="006A5CC5" w:rsidP="006F52F9">
      <w:pPr>
        <w:keepLines w:val="0"/>
        <w:autoSpaceDE w:val="0"/>
        <w:autoSpaceDN w:val="0"/>
        <w:adjustRightInd w:val="0"/>
        <w:spacing w:before="0"/>
        <w:jc w:val="both"/>
        <w:rPr>
          <w:rFonts w:ascii="Times New Roman" w:hAnsi="Times New Roman" w:cs="Arial"/>
          <w:sz w:val="22"/>
          <w:szCs w:val="22"/>
          <w:lang w:val="sr-Cyrl-CS"/>
        </w:rPr>
      </w:pPr>
    </w:p>
    <w:p w:rsidR="003944A6" w:rsidRPr="00E3462D" w:rsidRDefault="003944A6" w:rsidP="006F52F9">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Место_____________ </w:t>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r>
      <w:r w:rsidR="001A36D1" w:rsidRPr="00E3462D">
        <w:rPr>
          <w:rFonts w:ascii="Times New Roman" w:hAnsi="Times New Roman" w:cs="Arial"/>
          <w:sz w:val="22"/>
          <w:szCs w:val="22"/>
          <w:lang w:val="sr-Cyrl-CS"/>
        </w:rPr>
        <w:tab/>
        <w:t>Потпис овлашћеног лица понуђача</w:t>
      </w:r>
    </w:p>
    <w:p w:rsidR="003944A6" w:rsidRPr="00E3462D" w:rsidRDefault="001A36D1" w:rsidP="006F52F9">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Д</w:t>
      </w:r>
      <w:r w:rsidR="003944A6" w:rsidRPr="00E3462D">
        <w:rPr>
          <w:rFonts w:ascii="Times New Roman" w:hAnsi="Times New Roman" w:cs="Arial"/>
          <w:sz w:val="22"/>
          <w:szCs w:val="22"/>
          <w:lang w:val="sr-Cyrl-CS"/>
        </w:rPr>
        <w:t>атум</w:t>
      </w:r>
      <w:r w:rsidRPr="00E3462D">
        <w:rPr>
          <w:rFonts w:ascii="Times New Roman" w:hAnsi="Times New Roman" w:cs="Arial"/>
          <w:sz w:val="22"/>
          <w:szCs w:val="22"/>
          <w:lang w:val="sr-Cyrl-CS"/>
        </w:rPr>
        <w:t>_____________</w:t>
      </w:r>
      <w:r w:rsidR="003944A6" w:rsidRPr="00E3462D">
        <w:rPr>
          <w:rFonts w:ascii="Times New Roman" w:hAnsi="Times New Roman" w:cs="Arial"/>
          <w:sz w:val="22"/>
          <w:szCs w:val="22"/>
          <w:lang w:val="sr-Cyrl-CS"/>
        </w:rPr>
        <w:t xml:space="preserve"> </w:t>
      </w:r>
      <w:r w:rsidR="003944A6" w:rsidRPr="00E3462D">
        <w:rPr>
          <w:rFonts w:ascii="Times New Roman" w:hAnsi="Times New Roman" w:cs="Arial"/>
          <w:sz w:val="22"/>
          <w:szCs w:val="22"/>
          <w:lang w:val="sr-Cyrl-CS"/>
        </w:rPr>
        <w:tab/>
      </w:r>
      <w:r w:rsidR="003944A6"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003944A6" w:rsidRPr="00E3462D">
        <w:rPr>
          <w:rFonts w:ascii="Times New Roman" w:hAnsi="Times New Roman" w:cs="Arial"/>
          <w:sz w:val="22"/>
          <w:szCs w:val="22"/>
          <w:lang w:val="sr-Cyrl-CS"/>
        </w:rPr>
        <w:t xml:space="preserve">М.П. </w:t>
      </w:r>
      <w:r w:rsidR="003944A6" w:rsidRPr="00E3462D">
        <w:rPr>
          <w:rFonts w:ascii="Times New Roman" w:hAnsi="Times New Roman" w:cs="Arial"/>
          <w:sz w:val="22"/>
          <w:szCs w:val="22"/>
          <w:lang w:val="sr-Cyrl-CS"/>
        </w:rPr>
        <w:tab/>
      </w:r>
      <w:r w:rsidR="003944A6" w:rsidRPr="00E3462D">
        <w:rPr>
          <w:rFonts w:ascii="Times New Roman" w:hAnsi="Times New Roman" w:cs="Arial"/>
          <w:sz w:val="22"/>
          <w:szCs w:val="22"/>
          <w:lang w:val="sr-Cyrl-CS"/>
        </w:rPr>
        <w:tab/>
      </w:r>
      <w:r w:rsidR="003944A6" w:rsidRPr="00E3462D">
        <w:rPr>
          <w:rFonts w:ascii="Times New Roman" w:hAnsi="Times New Roman" w:cs="Arial"/>
          <w:sz w:val="22"/>
          <w:szCs w:val="22"/>
          <w:lang w:val="sr-Cyrl-CS"/>
        </w:rPr>
        <w:tab/>
      </w:r>
      <w:r w:rsidRPr="00E3462D">
        <w:rPr>
          <w:rFonts w:ascii="Times New Roman" w:hAnsi="Times New Roman" w:cs="Arial"/>
          <w:sz w:val="22"/>
          <w:szCs w:val="22"/>
          <w:lang w:val="sr-Cyrl-CS"/>
        </w:rPr>
        <w:t>_____________________________</w:t>
      </w:r>
    </w:p>
    <w:p w:rsidR="003944A6" w:rsidRPr="00E3462D" w:rsidRDefault="003944A6" w:rsidP="006F52F9">
      <w:pPr>
        <w:pStyle w:val="BodyText2"/>
        <w:tabs>
          <w:tab w:val="clear" w:pos="990"/>
          <w:tab w:val="left" w:pos="-2977"/>
          <w:tab w:val="right" w:pos="4820"/>
        </w:tabs>
        <w:spacing w:before="0"/>
        <w:jc w:val="center"/>
        <w:rPr>
          <w:rStyle w:val="CommentTextChar"/>
          <w:rFonts w:ascii="Times New Roman" w:hAnsi="Times New Roman" w:cs="Arial"/>
          <w:bCs/>
          <w:noProof/>
          <w:sz w:val="22"/>
          <w:szCs w:val="22"/>
          <w:u w:val="single"/>
        </w:rPr>
      </w:pPr>
    </w:p>
    <w:p w:rsidR="003944A6" w:rsidRPr="00E3462D" w:rsidRDefault="003944A6" w:rsidP="006F52F9">
      <w:pPr>
        <w:pStyle w:val="BodyText2"/>
        <w:tabs>
          <w:tab w:val="clear" w:pos="990"/>
          <w:tab w:val="left" w:pos="-2977"/>
          <w:tab w:val="right" w:pos="4820"/>
        </w:tabs>
        <w:spacing w:before="0"/>
        <w:jc w:val="center"/>
        <w:rPr>
          <w:rStyle w:val="CommentTextChar"/>
          <w:rFonts w:ascii="Times New Roman" w:hAnsi="Times New Roman" w:cs="Arial"/>
          <w:bCs/>
          <w:noProof/>
          <w:sz w:val="22"/>
          <w:szCs w:val="22"/>
          <w:u w:val="single"/>
        </w:rPr>
      </w:pPr>
    </w:p>
    <w:p w:rsidR="003944A6" w:rsidRPr="00E3462D" w:rsidRDefault="003944A6" w:rsidP="006F52F9">
      <w:pPr>
        <w:pStyle w:val="BodyText2"/>
        <w:tabs>
          <w:tab w:val="clear" w:pos="990"/>
          <w:tab w:val="left" w:pos="-2977"/>
          <w:tab w:val="right" w:pos="4820"/>
        </w:tabs>
        <w:spacing w:before="0"/>
        <w:jc w:val="center"/>
        <w:rPr>
          <w:rStyle w:val="CommentTextChar"/>
          <w:rFonts w:ascii="Times New Roman" w:hAnsi="Times New Roman" w:cs="Arial"/>
          <w:bCs/>
          <w:noProof/>
          <w:sz w:val="22"/>
          <w:szCs w:val="22"/>
          <w:u w:val="single"/>
        </w:rPr>
      </w:pPr>
    </w:p>
    <w:p w:rsidR="003944A6" w:rsidRPr="00E3462D" w:rsidRDefault="003944A6" w:rsidP="003944A6">
      <w:pPr>
        <w:ind w:left="1725" w:hanging="1725"/>
        <w:jc w:val="both"/>
        <w:rPr>
          <w:rFonts w:ascii="Times New Roman" w:hAnsi="Times New Roman" w:cs="Arial"/>
          <w:sz w:val="22"/>
          <w:szCs w:val="22"/>
          <w:lang w:val="sr-Cyrl-CS"/>
        </w:rPr>
      </w:pPr>
      <w:r w:rsidRPr="00E3462D">
        <w:rPr>
          <w:rFonts w:ascii="Times New Roman" w:hAnsi="Times New Roman" w:cs="Arial"/>
          <w:b/>
          <w:bCs/>
          <w:sz w:val="22"/>
          <w:szCs w:val="22"/>
          <w:lang w:val="sr-Cyrl-CS"/>
        </w:rPr>
        <w:t>НАПОМЕНА</w:t>
      </w:r>
      <w:r w:rsidRPr="00E3462D">
        <w:rPr>
          <w:rFonts w:ascii="Times New Roman" w:hAnsi="Times New Roman" w:cs="Arial"/>
          <w:sz w:val="22"/>
          <w:szCs w:val="22"/>
          <w:lang w:val="sr-Cyrl-CS"/>
        </w:rPr>
        <w:t xml:space="preserve">: </w:t>
      </w:r>
      <w:r w:rsidRPr="00E3462D">
        <w:rPr>
          <w:rFonts w:ascii="Times New Roman" w:hAnsi="Times New Roman" w:cs="Arial"/>
          <w:sz w:val="22"/>
          <w:szCs w:val="22"/>
          <w:lang w:val="sr-Cyrl-CS"/>
        </w:rPr>
        <w:tab/>
        <w:t>У случају подношења понуде са подизв</w:t>
      </w:r>
      <w:r w:rsidR="0004671E" w:rsidRPr="00E3462D">
        <w:rPr>
          <w:rFonts w:ascii="Times New Roman" w:hAnsi="Times New Roman" w:cs="Arial"/>
          <w:sz w:val="22"/>
          <w:szCs w:val="22"/>
          <w:lang w:val="sr-Cyrl-CS"/>
        </w:rPr>
        <w:t>ођачима или заједничке понуде, П</w:t>
      </w:r>
      <w:r w:rsidRPr="00E3462D">
        <w:rPr>
          <w:rFonts w:ascii="Times New Roman" w:hAnsi="Times New Roman" w:cs="Arial"/>
          <w:sz w:val="22"/>
          <w:szCs w:val="22"/>
          <w:lang w:val="sr-Cyrl-CS"/>
        </w:rPr>
        <w:t xml:space="preserve">онуђач мора ову Изјаву копирати, попунити и приложити за сваког од подизвођача, односно за сваког из групе </w:t>
      </w:r>
      <w:r w:rsidR="0004671E" w:rsidRPr="00E3462D">
        <w:rPr>
          <w:rFonts w:ascii="Times New Roman" w:hAnsi="Times New Roman" w:cs="Arial"/>
          <w:sz w:val="22"/>
          <w:szCs w:val="22"/>
          <w:lang w:val="sr-Cyrl-CS"/>
        </w:rPr>
        <w:t>п</w:t>
      </w:r>
      <w:r w:rsidRPr="00E3462D">
        <w:rPr>
          <w:rFonts w:ascii="Times New Roman" w:hAnsi="Times New Roman" w:cs="Arial"/>
          <w:sz w:val="22"/>
          <w:szCs w:val="22"/>
          <w:lang w:val="sr-Cyrl-CS"/>
        </w:rPr>
        <w:t>онуђача.</w:t>
      </w:r>
    </w:p>
    <w:p w:rsidR="003944A6" w:rsidRPr="00E3462D" w:rsidRDefault="003944A6" w:rsidP="003944A6">
      <w:pPr>
        <w:rPr>
          <w:rFonts w:ascii="Times New Roman" w:hAnsi="Times New Roman"/>
          <w:sz w:val="22"/>
          <w:szCs w:val="22"/>
          <w:lang w:val="sr-Cyrl-CS"/>
        </w:rPr>
      </w:pPr>
    </w:p>
    <w:p w:rsidR="003944A6" w:rsidRPr="00E3462D" w:rsidRDefault="003944A6" w:rsidP="003944A6">
      <w:pPr>
        <w:rPr>
          <w:rFonts w:ascii="Times New Roman" w:hAnsi="Times New Roman"/>
          <w:sz w:val="22"/>
          <w:szCs w:val="22"/>
          <w:lang w:val="sr-Cyrl-CS"/>
        </w:rPr>
      </w:pPr>
    </w:p>
    <w:p w:rsidR="001924E1" w:rsidRPr="00E3462D" w:rsidRDefault="001924E1" w:rsidP="001924E1">
      <w:pPr>
        <w:pStyle w:val="BodyText"/>
        <w:tabs>
          <w:tab w:val="center" w:pos="8222"/>
        </w:tabs>
        <w:rPr>
          <w:rFonts w:ascii="Times New Roman" w:hAnsi="Times New Roman" w:cs="Arial"/>
          <w:b/>
          <w:noProof/>
          <w:sz w:val="22"/>
          <w:szCs w:val="22"/>
        </w:rPr>
      </w:pPr>
    </w:p>
    <w:p w:rsidR="003944A6" w:rsidRPr="00E3462D" w:rsidRDefault="003944A6" w:rsidP="001E6CCE">
      <w:pPr>
        <w:ind w:right="3" w:firstLine="720"/>
        <w:jc w:val="both"/>
        <w:rPr>
          <w:rFonts w:ascii="Times New Roman" w:hAnsi="Times New Roman" w:cs="Arial"/>
          <w:noProof/>
          <w:color w:val="000000"/>
          <w:sz w:val="22"/>
          <w:szCs w:val="22"/>
          <w:lang w:val="sr-Cyrl-CS"/>
        </w:rPr>
      </w:pPr>
    </w:p>
    <w:p w:rsidR="004F098C" w:rsidRPr="00E3462D" w:rsidRDefault="004F098C" w:rsidP="004F098C">
      <w:pPr>
        <w:spacing w:after="120"/>
        <w:jc w:val="both"/>
        <w:rPr>
          <w:rFonts w:ascii="Times New Roman" w:hAnsi="Times New Roman" w:cs="Arial"/>
          <w:noProof/>
          <w:sz w:val="22"/>
          <w:szCs w:val="22"/>
          <w:lang w:val="sr-Cyrl-CS"/>
        </w:rPr>
      </w:pPr>
      <w:bookmarkStart w:id="11" w:name="_Ref91169808"/>
      <w:bookmarkEnd w:id="1"/>
      <w:bookmarkEnd w:id="3"/>
    </w:p>
    <w:p w:rsidR="004F098C" w:rsidRPr="00E3462D" w:rsidRDefault="004F098C" w:rsidP="004F098C">
      <w:pPr>
        <w:spacing w:after="120"/>
        <w:jc w:val="both"/>
        <w:rPr>
          <w:rFonts w:ascii="Times New Roman" w:hAnsi="Times New Roman" w:cs="Arial"/>
          <w:noProof/>
          <w:sz w:val="22"/>
          <w:szCs w:val="22"/>
          <w:lang w:val="sr-Cyrl-CS"/>
        </w:rPr>
      </w:pPr>
    </w:p>
    <w:p w:rsidR="004F098C" w:rsidRPr="00E3462D" w:rsidRDefault="004F098C" w:rsidP="004F098C">
      <w:pPr>
        <w:spacing w:after="120"/>
        <w:jc w:val="both"/>
        <w:rPr>
          <w:rFonts w:ascii="Times New Roman" w:hAnsi="Times New Roman" w:cs="Arial"/>
          <w:noProof/>
          <w:sz w:val="22"/>
          <w:szCs w:val="22"/>
          <w:lang w:val="sr-Cyrl-CS"/>
        </w:rPr>
      </w:pPr>
    </w:p>
    <w:p w:rsidR="004F098C" w:rsidRPr="00E3462D" w:rsidRDefault="004F098C" w:rsidP="004F098C">
      <w:pPr>
        <w:spacing w:after="120"/>
        <w:jc w:val="both"/>
        <w:rPr>
          <w:rFonts w:ascii="Times New Roman" w:hAnsi="Times New Roman" w:cs="Arial"/>
          <w:noProof/>
          <w:sz w:val="22"/>
          <w:szCs w:val="22"/>
          <w:lang w:val="sr-Cyrl-CS"/>
        </w:rPr>
      </w:pPr>
    </w:p>
    <w:p w:rsidR="004F098C" w:rsidRPr="00E3462D" w:rsidRDefault="004F098C" w:rsidP="004F098C">
      <w:pPr>
        <w:spacing w:after="120"/>
        <w:jc w:val="both"/>
        <w:rPr>
          <w:rFonts w:ascii="Times New Roman" w:hAnsi="Times New Roman" w:cs="Arial"/>
          <w:noProof/>
          <w:sz w:val="22"/>
          <w:szCs w:val="22"/>
          <w:lang w:val="sr-Cyrl-CS"/>
        </w:rPr>
      </w:pPr>
    </w:p>
    <w:p w:rsidR="004F098C" w:rsidRPr="00E3462D" w:rsidRDefault="004F098C"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2C1882" w:rsidRPr="00E3462D" w:rsidRDefault="002C1882" w:rsidP="004F098C">
      <w:pPr>
        <w:rPr>
          <w:rFonts w:ascii="Times New Roman" w:hAnsi="Times New Roman"/>
          <w:sz w:val="22"/>
          <w:szCs w:val="22"/>
          <w:lang w:val="sr-Cyrl-CS"/>
        </w:rPr>
      </w:pPr>
    </w:p>
    <w:p w:rsidR="00FB622E" w:rsidRPr="00E3462D" w:rsidRDefault="00270ACC" w:rsidP="002C1882">
      <w:pPr>
        <w:pStyle w:val="Heading1"/>
        <w:numPr>
          <w:ilvl w:val="0"/>
          <w:numId w:val="0"/>
        </w:numPr>
        <w:rPr>
          <w:rFonts w:ascii="Times New Roman" w:hAnsi="Times New Roman" w:cs="Arial"/>
          <w:noProof/>
          <w:sz w:val="22"/>
          <w:szCs w:val="22"/>
          <w:lang w:val="sr-Cyrl-CS"/>
        </w:rPr>
      </w:pPr>
      <w:bookmarkStart w:id="12" w:name="_Ref91156695"/>
      <w:bookmarkStart w:id="13" w:name="_Toc239557268"/>
      <w:bookmarkEnd w:id="11"/>
      <w:r w:rsidRPr="00E3462D">
        <w:rPr>
          <w:rFonts w:ascii="Times New Roman" w:hAnsi="Times New Roman" w:cs="Arial"/>
          <w:noProof/>
          <w:sz w:val="22"/>
          <w:szCs w:val="22"/>
          <w:lang w:val="sr-Cyrl-CS"/>
        </w:rPr>
        <w:lastRenderedPageBreak/>
        <w:tab/>
      </w:r>
      <w:r w:rsidR="00FB622E" w:rsidRPr="00E3462D">
        <w:rPr>
          <w:rFonts w:ascii="Times New Roman" w:hAnsi="Times New Roman" w:cs="Arial"/>
          <w:noProof/>
          <w:sz w:val="22"/>
          <w:szCs w:val="22"/>
          <w:lang w:val="sr-Cyrl-CS"/>
        </w:rPr>
        <w:t>ОБРАЗАЦ ПОНУДЕ</w:t>
      </w:r>
      <w:bookmarkEnd w:id="12"/>
      <w:bookmarkEnd w:id="13"/>
      <w:r w:rsidR="00FB622E" w:rsidRPr="00E3462D">
        <w:rPr>
          <w:rFonts w:ascii="Times New Roman" w:hAnsi="Times New Roman" w:cs="Arial"/>
          <w:noProof/>
          <w:sz w:val="22"/>
          <w:szCs w:val="22"/>
          <w:lang w:val="sr-Cyrl-CS"/>
        </w:rPr>
        <w:t xml:space="preserve"> </w:t>
      </w:r>
    </w:p>
    <w:p w:rsidR="007167D5" w:rsidRPr="00E3462D" w:rsidRDefault="007167D5" w:rsidP="007167D5">
      <w:pPr>
        <w:rPr>
          <w:rFonts w:ascii="Times New Roman" w:hAnsi="Times New Roman"/>
          <w:sz w:val="22"/>
          <w:szCs w:val="22"/>
          <w:lang w:val="sr-Cyrl-CS"/>
        </w:rPr>
      </w:pPr>
    </w:p>
    <w:p w:rsidR="002975AA" w:rsidRPr="00E3462D" w:rsidRDefault="00DF59E2" w:rsidP="00E31F80">
      <w:pPr>
        <w:rPr>
          <w:rFonts w:ascii="Times New Roman" w:hAnsi="Times New Roman" w:cs="Arial"/>
          <w:sz w:val="22"/>
          <w:szCs w:val="22"/>
          <w:lang w:val="sr-Cyrl-CS"/>
        </w:rPr>
      </w:pPr>
      <w:bookmarkStart w:id="14" w:name="_Ref91160196"/>
      <w:r w:rsidRPr="00E3462D">
        <w:rPr>
          <w:rFonts w:ascii="Times New Roman" w:hAnsi="Times New Roman" w:cs="Arial"/>
          <w:noProof/>
          <w:sz w:val="22"/>
          <w:szCs w:val="22"/>
          <w:lang w:val="sr-Cyrl-CS"/>
        </w:rPr>
        <w:t>З</w:t>
      </w:r>
      <w:r w:rsidR="00AE45A7" w:rsidRPr="00E3462D">
        <w:rPr>
          <w:rFonts w:ascii="Times New Roman" w:hAnsi="Times New Roman" w:cs="Arial"/>
          <w:noProof/>
          <w:sz w:val="22"/>
          <w:szCs w:val="22"/>
          <w:lang w:val="sr-Cyrl-CS"/>
        </w:rPr>
        <w:t xml:space="preserve">а јавну набавку </w:t>
      </w:r>
      <w:r w:rsidR="00B94E06" w:rsidRPr="00E3462D">
        <w:rPr>
          <w:rFonts w:ascii="Times New Roman" w:hAnsi="Times New Roman" w:cs="Arial"/>
          <w:sz w:val="22"/>
          <w:szCs w:val="22"/>
          <w:lang w:val="sr-Cyrl-CS"/>
        </w:rPr>
        <w:t xml:space="preserve">мале вредности – </w:t>
      </w:r>
      <w:r w:rsidR="002975AA" w:rsidRPr="00E3462D">
        <w:rPr>
          <w:rFonts w:ascii="Times New Roman" w:hAnsi="Times New Roman" w:cs="Arial"/>
          <w:noProof/>
          <w:sz w:val="22"/>
          <w:szCs w:val="22"/>
          <w:lang w:val="sr-Cyrl-CS"/>
        </w:rPr>
        <w:t xml:space="preserve">Набавка  </w:t>
      </w:r>
      <w:r w:rsidR="00A15325">
        <w:rPr>
          <w:rFonts w:ascii="Times New Roman" w:hAnsi="Times New Roman" w:cs="Arial"/>
          <w:noProof/>
          <w:sz w:val="22"/>
          <w:szCs w:val="22"/>
          <w:lang w:val="sr-Cyrl-CS"/>
        </w:rPr>
        <w:t xml:space="preserve"> геодетских услуга и услуге израде елабората, </w:t>
      </w:r>
      <w:r w:rsidR="00C438B3" w:rsidRPr="00E3462D">
        <w:rPr>
          <w:rFonts w:ascii="Times New Roman" w:hAnsi="Times New Roman" w:cs="Arial"/>
          <w:sz w:val="22"/>
          <w:szCs w:val="22"/>
          <w:lang w:val="sr-Cyrl-CS"/>
        </w:rPr>
        <w:t>Б</w:t>
      </w:r>
      <w:r w:rsidR="00AE45A7" w:rsidRPr="00E3462D">
        <w:rPr>
          <w:rFonts w:ascii="Times New Roman" w:hAnsi="Times New Roman" w:cs="Arial"/>
          <w:sz w:val="22"/>
          <w:szCs w:val="22"/>
          <w:lang w:val="sr-Cyrl-CS"/>
        </w:rPr>
        <w:t>р</w:t>
      </w:r>
      <w:r w:rsidR="00A15325">
        <w:rPr>
          <w:rFonts w:ascii="Times New Roman" w:hAnsi="Times New Roman" w:cs="Arial"/>
          <w:sz w:val="22"/>
          <w:szCs w:val="22"/>
          <w:lang w:val="sr-Cyrl-CS"/>
        </w:rPr>
        <w:t xml:space="preserve">ој јавне набавке </w:t>
      </w:r>
      <w:r w:rsidR="00B10829">
        <w:rPr>
          <w:rFonts w:ascii="Times New Roman" w:hAnsi="Times New Roman" w:cs="Arial"/>
          <w:sz w:val="22"/>
          <w:szCs w:val="22"/>
          <w:lang w:val="sr-Cyrl-CS"/>
        </w:rPr>
        <w:t>1.2.2</w:t>
      </w:r>
      <w:r w:rsidR="00A15325">
        <w:rPr>
          <w:rFonts w:ascii="Times New Roman" w:hAnsi="Times New Roman" w:cs="Arial"/>
          <w:sz w:val="22"/>
          <w:szCs w:val="22"/>
          <w:lang w:val="sr-Cyrl-CS"/>
        </w:rPr>
        <w:t xml:space="preserve"> за партију бр.1.Геодетске услуге</w:t>
      </w:r>
    </w:p>
    <w:p w:rsidR="0029331E" w:rsidRPr="00E3462D" w:rsidRDefault="0029331E" w:rsidP="00DD42E3">
      <w:pPr>
        <w:spacing w:before="0"/>
        <w:ind w:left="432"/>
        <w:jc w:val="both"/>
        <w:rPr>
          <w:rFonts w:ascii="Times New Roman" w:hAnsi="Times New Roman" w:cs="Arial"/>
          <w:b/>
          <w:sz w:val="22"/>
          <w:szCs w:val="22"/>
          <w:lang w:val="sr-Cyrl-CS"/>
        </w:rPr>
      </w:pPr>
    </w:p>
    <w:p w:rsidR="00DF59E2" w:rsidRPr="00E3462D" w:rsidRDefault="001F4DDD" w:rsidP="00DD42E3">
      <w:pPr>
        <w:spacing w:before="0"/>
        <w:ind w:left="432"/>
        <w:jc w:val="both"/>
        <w:rPr>
          <w:rFonts w:ascii="Times New Roman" w:hAnsi="Times New Roman" w:cs="Arial"/>
          <w:b/>
          <w:sz w:val="22"/>
          <w:szCs w:val="22"/>
          <w:lang w:val="sr-Cyrl-CS"/>
        </w:rPr>
      </w:pPr>
      <w:r w:rsidRPr="00E3462D">
        <w:rPr>
          <w:rFonts w:ascii="Times New Roman" w:hAnsi="Times New Roman" w:cs="Arial"/>
          <w:b/>
          <w:sz w:val="22"/>
          <w:szCs w:val="22"/>
          <w:lang w:val="sr-Cyrl-CS"/>
        </w:rPr>
        <w:t xml:space="preserve">1. </w:t>
      </w:r>
      <w:r w:rsidR="00DF59E2" w:rsidRPr="00E3462D">
        <w:rPr>
          <w:rFonts w:ascii="Times New Roman" w:hAnsi="Times New Roman" w:cs="Arial"/>
          <w:b/>
          <w:sz w:val="22"/>
          <w:szCs w:val="22"/>
          <w:lang w:val="sr-Cyrl-CS"/>
        </w:rPr>
        <w:t>ОПШТИ ПОДАЦИ О ПОНУЂАЧУ</w:t>
      </w:r>
    </w:p>
    <w:p w:rsidR="00DF59E2" w:rsidRPr="00E3462D" w:rsidRDefault="00DF59E2" w:rsidP="00DD42E3">
      <w:pPr>
        <w:spacing w:before="0"/>
        <w:ind w:left="432"/>
        <w:jc w:val="both"/>
        <w:rPr>
          <w:rFonts w:ascii="Times New Roman" w:hAnsi="Times New Roman" w:cs="Arial"/>
          <w:b/>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НАЗИВ ПОНУЂАЧА</w:t>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t>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СЕДИШТЕ И АДРЕСА ПОНУЂАЧА</w:t>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t>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F59E2">
      <w:pPr>
        <w:ind w:right="176" w:firstLine="432"/>
        <w:rPr>
          <w:rFonts w:ascii="Times New Roman" w:hAnsi="Times New Roman" w:cs="Arial"/>
          <w:bCs/>
          <w:caps/>
          <w:noProof/>
          <w:sz w:val="22"/>
          <w:szCs w:val="22"/>
          <w:lang w:val="sr-Cyrl-CS"/>
        </w:rPr>
      </w:pPr>
      <w:r w:rsidRPr="00E3462D">
        <w:rPr>
          <w:rFonts w:ascii="Times New Roman" w:hAnsi="Times New Roman" w:cs="Arial"/>
          <w:bCs/>
          <w:caps/>
          <w:noProof/>
          <w:sz w:val="22"/>
          <w:szCs w:val="22"/>
          <w:lang w:val="sr-Cyrl-CS"/>
        </w:rPr>
        <w:t xml:space="preserve">овлашћена особа </w:t>
      </w:r>
    </w:p>
    <w:p w:rsidR="00DF59E2" w:rsidRPr="00E3462D" w:rsidRDefault="00DF59E2" w:rsidP="00DF59E2">
      <w:pPr>
        <w:ind w:right="176" w:firstLine="432"/>
        <w:rPr>
          <w:rFonts w:ascii="Times New Roman" w:hAnsi="Times New Roman" w:cs="Arial"/>
          <w:bCs/>
          <w:caps/>
          <w:noProof/>
          <w:sz w:val="22"/>
          <w:szCs w:val="22"/>
          <w:lang w:val="sr-Cyrl-CS"/>
        </w:rPr>
      </w:pPr>
      <w:r w:rsidRPr="00E3462D">
        <w:rPr>
          <w:rFonts w:ascii="Times New Roman" w:hAnsi="Times New Roman" w:cs="Arial"/>
          <w:bCs/>
          <w:caps/>
          <w:noProof/>
          <w:sz w:val="22"/>
          <w:szCs w:val="22"/>
          <w:lang w:val="sr-Cyrl-CS"/>
        </w:rPr>
        <w:t>(потписник уговора)</w:t>
      </w:r>
      <w:r w:rsidRPr="00E3462D">
        <w:rPr>
          <w:rFonts w:ascii="Times New Roman" w:hAnsi="Times New Roman" w:cs="Arial"/>
          <w:bCs/>
          <w:caps/>
          <w:noProof/>
          <w:sz w:val="22"/>
          <w:szCs w:val="22"/>
          <w:lang w:val="sr-Cyrl-CS"/>
        </w:rPr>
        <w:tab/>
      </w:r>
      <w:r w:rsidRPr="00E3462D">
        <w:rPr>
          <w:rFonts w:ascii="Times New Roman" w:hAnsi="Times New Roman" w:cs="Arial"/>
          <w:bCs/>
          <w:caps/>
          <w:noProof/>
          <w:sz w:val="22"/>
          <w:szCs w:val="22"/>
          <w:lang w:val="sr-Cyrl-CS"/>
        </w:rPr>
        <w:tab/>
      </w:r>
      <w:r w:rsidRPr="00E3462D">
        <w:rPr>
          <w:rFonts w:ascii="Times New Roman" w:hAnsi="Times New Roman" w:cs="Arial"/>
          <w:bCs/>
          <w:caps/>
          <w:noProof/>
          <w:sz w:val="22"/>
          <w:szCs w:val="22"/>
          <w:lang w:val="sr-Cyrl-CS"/>
        </w:rPr>
        <w:tab/>
      </w:r>
      <w:r w:rsidRPr="00E3462D">
        <w:rPr>
          <w:rFonts w:ascii="Times New Roman" w:hAnsi="Times New Roman" w:cs="Arial"/>
          <w:bCs/>
          <w:caps/>
          <w:noProof/>
          <w:sz w:val="22"/>
          <w:szCs w:val="22"/>
          <w:lang w:val="sr-Cyrl-CS"/>
        </w:rPr>
        <w:tab/>
        <w:t>______________________________</w:t>
      </w:r>
    </w:p>
    <w:p w:rsidR="00DF59E2" w:rsidRPr="00E3462D" w:rsidRDefault="00DF59E2" w:rsidP="00DF59E2">
      <w:pPr>
        <w:ind w:right="176" w:firstLine="432"/>
        <w:rPr>
          <w:rFonts w:ascii="Times New Roman" w:hAnsi="Times New Roman" w:cs="Arial"/>
          <w:bCs/>
          <w:caps/>
          <w:noProof/>
          <w:sz w:val="22"/>
          <w:szCs w:val="22"/>
          <w:lang w:val="sr-Cyrl-CS"/>
        </w:rPr>
      </w:pPr>
    </w:p>
    <w:p w:rsidR="00DF59E2" w:rsidRPr="00E3462D" w:rsidRDefault="00DF59E2" w:rsidP="00DF59E2">
      <w:pPr>
        <w:ind w:right="176" w:firstLine="432"/>
        <w:rPr>
          <w:rFonts w:ascii="Times New Roman" w:hAnsi="Times New Roman" w:cs="Arial"/>
          <w:bCs/>
          <w:caps/>
          <w:noProof/>
          <w:sz w:val="22"/>
          <w:szCs w:val="22"/>
          <w:lang w:val="sr-Cyrl-CS"/>
        </w:rPr>
      </w:pPr>
      <w:r w:rsidRPr="00E3462D">
        <w:rPr>
          <w:rFonts w:ascii="Times New Roman" w:hAnsi="Times New Roman" w:cs="Arial"/>
          <w:bCs/>
          <w:caps/>
          <w:noProof/>
          <w:sz w:val="22"/>
          <w:szCs w:val="22"/>
          <w:lang w:val="sr-Cyrl-CS"/>
        </w:rPr>
        <w:t>ОВЛАШЋЕНО ЛИЦЕ ПОНУЂАЧА</w:t>
      </w:r>
      <w:r w:rsidRPr="00E3462D">
        <w:rPr>
          <w:rFonts w:ascii="Times New Roman" w:hAnsi="Times New Roman" w:cs="Arial"/>
          <w:bCs/>
          <w:caps/>
          <w:noProof/>
          <w:sz w:val="22"/>
          <w:szCs w:val="22"/>
          <w:lang w:val="sr-Cyrl-CS"/>
        </w:rPr>
        <w:tab/>
      </w:r>
      <w:r w:rsidRPr="00E3462D">
        <w:rPr>
          <w:rFonts w:ascii="Times New Roman" w:hAnsi="Times New Roman" w:cs="Arial"/>
          <w:bCs/>
          <w:caps/>
          <w:noProof/>
          <w:sz w:val="22"/>
          <w:szCs w:val="22"/>
          <w:lang w:val="sr-Cyrl-CS"/>
        </w:rPr>
        <w:tab/>
      </w:r>
      <w:r w:rsidRPr="00E3462D">
        <w:rPr>
          <w:rFonts w:ascii="Times New Roman" w:hAnsi="Times New Roman" w:cs="Arial"/>
          <w:bCs/>
          <w:caps/>
          <w:noProof/>
          <w:sz w:val="22"/>
          <w:szCs w:val="22"/>
          <w:lang w:val="sr-Cyrl-CS"/>
        </w:rPr>
        <w:tab/>
        <w:t>_______________________________</w:t>
      </w:r>
    </w:p>
    <w:p w:rsidR="00DF59E2" w:rsidRPr="00E3462D" w:rsidRDefault="00DF59E2" w:rsidP="00DF59E2">
      <w:pPr>
        <w:ind w:right="176" w:firstLine="432"/>
        <w:rPr>
          <w:rFonts w:ascii="Times New Roman" w:hAnsi="Times New Roman" w:cs="Arial"/>
          <w:bCs/>
          <w:caps/>
          <w:noProof/>
          <w:sz w:val="22"/>
          <w:szCs w:val="22"/>
          <w:lang w:val="sr-Cyrl-CS"/>
        </w:rPr>
      </w:pPr>
    </w:p>
    <w:p w:rsidR="00DF59E2" w:rsidRPr="00E3462D" w:rsidRDefault="00DF59E2" w:rsidP="00DF59E2">
      <w:pPr>
        <w:ind w:right="176" w:firstLine="432"/>
        <w:rPr>
          <w:rFonts w:ascii="Times New Roman" w:hAnsi="Times New Roman" w:cs="Arial"/>
          <w:bCs/>
          <w:caps/>
          <w:noProof/>
          <w:sz w:val="22"/>
          <w:szCs w:val="22"/>
          <w:lang w:val="sr-Cyrl-CS"/>
        </w:rPr>
      </w:pPr>
      <w:r w:rsidRPr="00E3462D">
        <w:rPr>
          <w:rFonts w:ascii="Times New Roman" w:hAnsi="Times New Roman" w:cs="Arial"/>
          <w:bCs/>
          <w:noProof/>
          <w:sz w:val="22"/>
          <w:szCs w:val="22"/>
          <w:lang w:val="sr-Cyrl-CS"/>
        </w:rPr>
        <w:t>ТЕЛЕФОН</w:t>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
          <w:noProof/>
          <w:color w:val="000000"/>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ФАКС</w:t>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ЕЛЕКТРОНСКА ПОШТА</w:t>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r>
      <w:r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
          <w:noProof/>
          <w:color w:val="000000"/>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РАЧУН БРОЈ</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ПОСЛОВНА БАНКА</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МАТИЧНИ БРОЈ</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
          <w:noProof/>
          <w:color w:val="000000"/>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ПОРЕСКИ БРОЈ ПОНУЂАЧА (ПИБ):</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Cs/>
          <w:noProof/>
          <w:sz w:val="22"/>
          <w:szCs w:val="22"/>
          <w:lang w:val="sr-Cyrl-CS"/>
        </w:rPr>
      </w:pPr>
      <w:r w:rsidRPr="00E3462D">
        <w:rPr>
          <w:rFonts w:ascii="Times New Roman" w:hAnsi="Times New Roman" w:cs="Arial"/>
          <w:bCs/>
          <w:noProof/>
          <w:sz w:val="22"/>
          <w:szCs w:val="22"/>
          <w:lang w:val="sr-Cyrl-CS"/>
        </w:rPr>
        <w:t>РЕГИСТАРСКИ БРОЈ</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Cs/>
          <w:noProof/>
          <w:sz w:val="22"/>
          <w:szCs w:val="22"/>
          <w:lang w:val="sr-Cyrl-CS"/>
        </w:rPr>
      </w:pPr>
    </w:p>
    <w:p w:rsidR="00DF59E2" w:rsidRPr="00E3462D" w:rsidRDefault="00DF59E2" w:rsidP="00DD42E3">
      <w:pPr>
        <w:spacing w:before="0"/>
        <w:ind w:left="432"/>
        <w:jc w:val="both"/>
        <w:rPr>
          <w:rFonts w:ascii="Times New Roman" w:hAnsi="Times New Roman" w:cs="Arial"/>
          <w:b/>
          <w:noProof/>
          <w:color w:val="000000"/>
          <w:sz w:val="22"/>
          <w:szCs w:val="22"/>
          <w:lang w:val="sr-Cyrl-CS"/>
        </w:rPr>
      </w:pPr>
      <w:r w:rsidRPr="00E3462D">
        <w:rPr>
          <w:rFonts w:ascii="Times New Roman" w:hAnsi="Times New Roman" w:cs="Arial"/>
          <w:bCs/>
          <w:noProof/>
          <w:sz w:val="22"/>
          <w:szCs w:val="22"/>
          <w:lang w:val="sr-Cyrl-CS"/>
        </w:rPr>
        <w:t>ШИФРА ДЕЛАТНОСТИ</w:t>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r>
      <w:r w:rsidR="001F4DDD" w:rsidRPr="00E3462D">
        <w:rPr>
          <w:rFonts w:ascii="Times New Roman" w:hAnsi="Times New Roman" w:cs="Arial"/>
          <w:bCs/>
          <w:noProof/>
          <w:sz w:val="22"/>
          <w:szCs w:val="22"/>
          <w:lang w:val="sr-Cyrl-CS"/>
        </w:rPr>
        <w:tab/>
        <w:t>_______________________________</w:t>
      </w:r>
    </w:p>
    <w:p w:rsidR="00DF59E2" w:rsidRPr="00E3462D" w:rsidRDefault="00DF59E2" w:rsidP="00DD42E3">
      <w:pPr>
        <w:spacing w:before="0"/>
        <w:ind w:left="432"/>
        <w:jc w:val="both"/>
        <w:rPr>
          <w:rFonts w:ascii="Times New Roman" w:hAnsi="Times New Roman" w:cs="Arial"/>
          <w:b/>
          <w:noProof/>
          <w:color w:val="000000"/>
          <w:sz w:val="22"/>
          <w:szCs w:val="22"/>
          <w:lang w:val="sr-Cyrl-CS"/>
        </w:rPr>
      </w:pPr>
    </w:p>
    <w:p w:rsidR="005D4E3D" w:rsidRPr="00E3462D" w:rsidRDefault="005D4E3D"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29331E" w:rsidRPr="00E3462D" w:rsidRDefault="0029331E" w:rsidP="005D4E3D">
      <w:pPr>
        <w:rPr>
          <w:rFonts w:ascii="Times New Roman" w:hAnsi="Times New Roman" w:cs="Arial"/>
          <w:noProof/>
          <w:sz w:val="22"/>
          <w:szCs w:val="22"/>
          <w:lang w:val="sr-Cyrl-CS"/>
        </w:rPr>
      </w:pPr>
    </w:p>
    <w:p w:rsidR="000F7672" w:rsidRPr="00E3462D" w:rsidRDefault="001F4DDD" w:rsidP="000F7672">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lastRenderedPageBreak/>
        <w:t xml:space="preserve">2. </w:t>
      </w:r>
      <w:r w:rsidR="000F7672" w:rsidRPr="00E3462D">
        <w:rPr>
          <w:rFonts w:ascii="Times New Roman" w:hAnsi="Times New Roman" w:cs="Arial"/>
          <w:b/>
          <w:bCs/>
          <w:sz w:val="22"/>
          <w:szCs w:val="22"/>
          <w:lang w:val="sr-Cyrl-CS"/>
        </w:rPr>
        <w:t>Понуда се даје:</w:t>
      </w:r>
    </w:p>
    <w:p w:rsidR="001F4DDD" w:rsidRPr="00E3462D" w:rsidRDefault="001F4DDD" w:rsidP="000F7672">
      <w:pPr>
        <w:keepLines w:val="0"/>
        <w:autoSpaceDE w:val="0"/>
        <w:autoSpaceDN w:val="0"/>
        <w:adjustRightInd w:val="0"/>
        <w:spacing w:before="0"/>
        <w:rPr>
          <w:rFonts w:ascii="Times New Roman" w:hAnsi="Times New Roman" w:cs="Arial"/>
          <w:iCs/>
          <w:sz w:val="22"/>
          <w:szCs w:val="22"/>
          <w:lang w:val="sr-Cyrl-CS"/>
        </w:rPr>
      </w:pPr>
    </w:p>
    <w:p w:rsidR="000F7672" w:rsidRPr="00E3462D" w:rsidRDefault="000F7672" w:rsidP="00024078">
      <w:pPr>
        <w:keepLines w:val="0"/>
        <w:autoSpaceDE w:val="0"/>
        <w:autoSpaceDN w:val="0"/>
        <w:adjustRightInd w:val="0"/>
        <w:spacing w:before="0"/>
        <w:rPr>
          <w:rFonts w:ascii="Times New Roman" w:hAnsi="Times New Roman" w:cs="Arial"/>
          <w:sz w:val="22"/>
          <w:szCs w:val="22"/>
          <w:lang w:val="sr-Cyrl-CS"/>
        </w:rPr>
      </w:pPr>
      <w:r w:rsidRPr="00E3462D">
        <w:rPr>
          <w:rFonts w:ascii="Times New Roman" w:hAnsi="Times New Roman" w:cs="Arial"/>
          <w:sz w:val="22"/>
          <w:szCs w:val="22"/>
          <w:lang w:val="sr-Cyrl-CS"/>
        </w:rPr>
        <w:t>а) самостално</w:t>
      </w:r>
    </w:p>
    <w:p w:rsidR="000F7672" w:rsidRPr="00E3462D" w:rsidRDefault="000F7672" w:rsidP="00024078">
      <w:pPr>
        <w:keepLines w:val="0"/>
        <w:autoSpaceDE w:val="0"/>
        <w:autoSpaceDN w:val="0"/>
        <w:adjustRightInd w:val="0"/>
        <w:spacing w:before="0"/>
        <w:rPr>
          <w:rFonts w:ascii="Times New Roman" w:hAnsi="Times New Roman" w:cs="Arial"/>
          <w:sz w:val="22"/>
          <w:szCs w:val="22"/>
          <w:lang w:val="sr-Cyrl-CS"/>
        </w:rPr>
      </w:pPr>
      <w:r w:rsidRPr="00E3462D">
        <w:rPr>
          <w:rFonts w:ascii="Times New Roman" w:hAnsi="Times New Roman" w:cs="Arial"/>
          <w:sz w:val="22"/>
          <w:szCs w:val="22"/>
          <w:lang w:val="sr-Cyrl-CS"/>
        </w:rPr>
        <w:t>б) са подизвођач</w:t>
      </w:r>
      <w:r w:rsidR="006B74DC" w:rsidRPr="00E3462D">
        <w:rPr>
          <w:rFonts w:ascii="Times New Roman" w:hAnsi="Times New Roman" w:cs="Arial"/>
          <w:sz w:val="22"/>
          <w:szCs w:val="22"/>
          <w:lang w:val="sr-Cyrl-CS"/>
        </w:rPr>
        <w:t>ем: (број подизвођача ________)</w:t>
      </w:r>
    </w:p>
    <w:p w:rsidR="000F7672" w:rsidRPr="00E3462D" w:rsidRDefault="001F4DDD" w:rsidP="00024078">
      <w:pPr>
        <w:spacing w:before="0"/>
        <w:rPr>
          <w:rFonts w:ascii="Times New Roman" w:hAnsi="Times New Roman" w:cs="Arial"/>
          <w:noProof/>
          <w:sz w:val="22"/>
          <w:szCs w:val="22"/>
          <w:lang w:val="sr-Cyrl-CS"/>
        </w:rPr>
      </w:pPr>
      <w:r w:rsidRPr="00E3462D">
        <w:rPr>
          <w:rFonts w:ascii="Times New Roman" w:hAnsi="Times New Roman" w:cs="Arial"/>
          <w:sz w:val="22"/>
          <w:szCs w:val="22"/>
          <w:lang w:val="sr-Cyrl-CS"/>
        </w:rPr>
        <w:t xml:space="preserve">в) </w:t>
      </w:r>
      <w:r w:rsidR="000F7672" w:rsidRPr="00E3462D">
        <w:rPr>
          <w:rFonts w:ascii="Times New Roman" w:hAnsi="Times New Roman" w:cs="Arial"/>
          <w:sz w:val="22"/>
          <w:szCs w:val="22"/>
          <w:lang w:val="sr-Cyrl-CS"/>
        </w:rPr>
        <w:t>заједни</w:t>
      </w:r>
      <w:r w:rsidR="007C2DB7" w:rsidRPr="00E3462D">
        <w:rPr>
          <w:rFonts w:ascii="Times New Roman" w:hAnsi="Times New Roman" w:cs="Arial"/>
          <w:sz w:val="22"/>
          <w:szCs w:val="22"/>
          <w:lang w:val="sr-Cyrl-CS"/>
        </w:rPr>
        <w:t>ч</w:t>
      </w:r>
      <w:r w:rsidR="000F7672" w:rsidRPr="00E3462D">
        <w:rPr>
          <w:rFonts w:ascii="Times New Roman" w:hAnsi="Times New Roman" w:cs="Arial"/>
          <w:sz w:val="22"/>
          <w:szCs w:val="22"/>
          <w:lang w:val="sr-Cyrl-CS"/>
        </w:rPr>
        <w:t>ка понуда (број учесника у заједничкој понуди ________)</w:t>
      </w:r>
    </w:p>
    <w:p w:rsidR="00024078" w:rsidRPr="00E3462D" w:rsidRDefault="00024078" w:rsidP="005D4E3D">
      <w:pPr>
        <w:rPr>
          <w:rFonts w:ascii="Times New Roman" w:hAnsi="Times New Roman" w:cs="Arial"/>
          <w:b/>
          <w:noProof/>
          <w:sz w:val="22"/>
          <w:szCs w:val="22"/>
          <w:lang w:val="sr-Cyrl-CS"/>
        </w:rPr>
      </w:pPr>
    </w:p>
    <w:p w:rsidR="005D4E3D" w:rsidRPr="00E3462D" w:rsidRDefault="001F4DDD" w:rsidP="005D4E3D">
      <w:pPr>
        <w:rPr>
          <w:rFonts w:ascii="Times New Roman" w:hAnsi="Times New Roman" w:cs="Arial"/>
          <w:noProof/>
          <w:sz w:val="22"/>
          <w:szCs w:val="22"/>
          <w:lang w:val="sr-Cyrl-CS"/>
        </w:rPr>
      </w:pPr>
      <w:r w:rsidRPr="00E3462D">
        <w:rPr>
          <w:rFonts w:ascii="Times New Roman" w:hAnsi="Times New Roman" w:cs="Arial"/>
          <w:b/>
          <w:noProof/>
          <w:sz w:val="22"/>
          <w:szCs w:val="22"/>
          <w:lang w:val="sr-Cyrl-CS"/>
        </w:rPr>
        <w:t xml:space="preserve">3. </w:t>
      </w:r>
      <w:r w:rsidR="0018188A" w:rsidRPr="00E3462D">
        <w:rPr>
          <w:rFonts w:ascii="Times New Roman" w:hAnsi="Times New Roman" w:cs="Arial"/>
          <w:b/>
          <w:noProof/>
          <w:sz w:val="22"/>
          <w:szCs w:val="22"/>
          <w:lang w:val="sr-Cyrl-CS"/>
        </w:rPr>
        <w:t>Р</w:t>
      </w:r>
      <w:r w:rsidR="0063365E" w:rsidRPr="00E3462D">
        <w:rPr>
          <w:rFonts w:ascii="Times New Roman" w:hAnsi="Times New Roman" w:cs="Arial"/>
          <w:b/>
          <w:noProof/>
          <w:sz w:val="22"/>
          <w:szCs w:val="22"/>
          <w:lang w:val="sr-Cyrl-CS"/>
        </w:rPr>
        <w:t>ок важења понуде</w:t>
      </w:r>
      <w:r w:rsidR="0018188A" w:rsidRPr="00E3462D">
        <w:rPr>
          <w:rFonts w:ascii="Times New Roman" w:hAnsi="Times New Roman" w:cs="Arial"/>
          <w:noProof/>
          <w:sz w:val="22"/>
          <w:szCs w:val="22"/>
          <w:lang w:val="sr-Cyrl-CS"/>
        </w:rPr>
        <w:t>:_______(рок важењ</w:t>
      </w:r>
      <w:r w:rsidR="000F7672" w:rsidRPr="00E3462D">
        <w:rPr>
          <w:rFonts w:ascii="Times New Roman" w:hAnsi="Times New Roman" w:cs="Arial"/>
          <w:noProof/>
          <w:sz w:val="22"/>
          <w:szCs w:val="22"/>
          <w:lang w:val="sr-Cyrl-CS"/>
        </w:rPr>
        <w:t xml:space="preserve">а понуде не може бити краћи од </w:t>
      </w:r>
      <w:r w:rsidR="00E31F80" w:rsidRPr="00E3462D">
        <w:rPr>
          <w:rFonts w:ascii="Times New Roman" w:hAnsi="Times New Roman" w:cs="Arial"/>
          <w:noProof/>
          <w:sz w:val="22"/>
          <w:szCs w:val="22"/>
          <w:lang w:val="sr-Cyrl-CS"/>
        </w:rPr>
        <w:t>45</w:t>
      </w:r>
      <w:r w:rsidR="0018188A" w:rsidRPr="00E3462D">
        <w:rPr>
          <w:rFonts w:ascii="Times New Roman" w:hAnsi="Times New Roman" w:cs="Arial"/>
          <w:noProof/>
          <w:sz w:val="22"/>
          <w:szCs w:val="22"/>
          <w:lang w:val="sr-Cyrl-CS"/>
        </w:rPr>
        <w:t xml:space="preserve"> дана) од дана отварања понуда.</w:t>
      </w:r>
    </w:p>
    <w:p w:rsidR="000C547F" w:rsidRPr="00E3462D" w:rsidRDefault="001F4DDD" w:rsidP="0029331E">
      <w:pPr>
        <w:pStyle w:val="BodyText"/>
        <w:tabs>
          <w:tab w:val="center" w:pos="4536"/>
        </w:tabs>
        <w:spacing w:before="240"/>
        <w:rPr>
          <w:rFonts w:ascii="Times New Roman" w:hAnsi="Times New Roman" w:cs="Arial"/>
          <w:noProof/>
          <w:sz w:val="22"/>
          <w:szCs w:val="22"/>
        </w:rPr>
      </w:pPr>
      <w:r w:rsidRPr="00E3462D">
        <w:rPr>
          <w:rFonts w:ascii="Times New Roman" w:hAnsi="Times New Roman" w:cs="Arial"/>
          <w:b/>
          <w:noProof/>
          <w:sz w:val="22"/>
          <w:szCs w:val="22"/>
        </w:rPr>
        <w:t xml:space="preserve">4. </w:t>
      </w:r>
      <w:r w:rsidR="001765EF">
        <w:rPr>
          <w:rFonts w:ascii="Times New Roman" w:hAnsi="Times New Roman" w:cs="Arial"/>
          <w:b/>
          <w:noProof/>
          <w:sz w:val="22"/>
          <w:szCs w:val="22"/>
        </w:rPr>
        <w:t xml:space="preserve">Укупна понуђенацена за геодетске услуге који су предемет ове јавне набавке </w:t>
      </w:r>
      <w:r w:rsidR="0029331E" w:rsidRPr="00E3462D">
        <w:rPr>
          <w:rFonts w:ascii="Times New Roman" w:hAnsi="Times New Roman" w:cs="Arial"/>
          <w:b/>
          <w:noProof/>
          <w:sz w:val="22"/>
          <w:szCs w:val="22"/>
        </w:rPr>
        <w:t xml:space="preserve"> </w:t>
      </w:r>
      <w:r w:rsidR="00464EEB" w:rsidRPr="00E3462D">
        <w:rPr>
          <w:rFonts w:ascii="Times New Roman" w:hAnsi="Times New Roman" w:cs="Arial"/>
          <w:b/>
          <w:noProof/>
          <w:sz w:val="22"/>
          <w:szCs w:val="22"/>
        </w:rPr>
        <w:t xml:space="preserve"> </w:t>
      </w:r>
      <w:r w:rsidR="0029331E" w:rsidRPr="00E3462D">
        <w:rPr>
          <w:rFonts w:ascii="Times New Roman" w:hAnsi="Times New Roman" w:cs="Arial"/>
          <w:sz w:val="22"/>
          <w:szCs w:val="22"/>
        </w:rPr>
        <w:t>износи _________________</w:t>
      </w:r>
      <w:r w:rsidR="0029331E" w:rsidRPr="00E3462D">
        <w:rPr>
          <w:rFonts w:ascii="Times New Roman" w:hAnsi="Times New Roman" w:cs="Arial"/>
          <w:noProof/>
          <w:sz w:val="22"/>
          <w:szCs w:val="22"/>
        </w:rPr>
        <w:t>у динарима без ПДВ-а.</w:t>
      </w:r>
    </w:p>
    <w:p w:rsidR="001765EF" w:rsidRPr="00E326C8" w:rsidRDefault="00705E1F" w:rsidP="00464EEB">
      <w:pPr>
        <w:keepLines w:val="0"/>
        <w:autoSpaceDE w:val="0"/>
        <w:autoSpaceDN w:val="0"/>
        <w:adjustRightInd w:val="0"/>
        <w:spacing w:before="0"/>
        <w:ind w:left="180" w:hanging="180"/>
        <w:rPr>
          <w:rFonts w:ascii="Times New Roman" w:hAnsi="Times New Roman" w:cs="Arial"/>
          <w:sz w:val="22"/>
          <w:szCs w:val="22"/>
          <w:lang w:val="sr-Cyrl-CS"/>
        </w:rPr>
      </w:pPr>
      <w:r w:rsidRPr="00E326C8">
        <w:rPr>
          <w:rFonts w:ascii="Times New Roman" w:hAnsi="Times New Roman" w:cs="Arial"/>
          <w:sz w:val="22"/>
          <w:szCs w:val="22"/>
          <w:lang w:val="sr-Cyrl-CS"/>
        </w:rPr>
        <w:t>5.РОК</w:t>
      </w:r>
      <w:r w:rsidR="001765EF" w:rsidRPr="00E326C8">
        <w:rPr>
          <w:rFonts w:ascii="Times New Roman" w:hAnsi="Times New Roman" w:cs="Arial"/>
          <w:sz w:val="22"/>
          <w:szCs w:val="22"/>
          <w:lang w:val="sr-Cyrl-CS"/>
        </w:rPr>
        <w:t xml:space="preserve"> </w:t>
      </w:r>
      <w:r w:rsidR="005D5209" w:rsidRPr="00E326C8">
        <w:rPr>
          <w:rFonts w:ascii="Times New Roman" w:hAnsi="Times New Roman" w:cs="Arial"/>
          <w:sz w:val="22"/>
          <w:szCs w:val="22"/>
          <w:lang w:val="sr-Cyrl-CS"/>
        </w:rPr>
        <w:t xml:space="preserve">ИЗВРШЕЊА </w:t>
      </w:r>
      <w:r w:rsidR="001765EF" w:rsidRPr="00E326C8">
        <w:rPr>
          <w:rFonts w:ascii="Times New Roman" w:hAnsi="Times New Roman" w:cs="Arial"/>
          <w:sz w:val="22"/>
          <w:szCs w:val="22"/>
          <w:lang w:val="sr-Cyrl-CS"/>
        </w:rPr>
        <w:t>УСЛУГЕ</w:t>
      </w:r>
      <w:r w:rsidR="00B10829" w:rsidRPr="00E326C8">
        <w:rPr>
          <w:rFonts w:ascii="Times New Roman" w:hAnsi="Times New Roman" w:cs="Arial"/>
          <w:sz w:val="22"/>
          <w:szCs w:val="22"/>
          <w:lang w:val="sr-Cyrl-CS"/>
        </w:rPr>
        <w:t>: Сукцесивно у текућој 2015.години</w:t>
      </w:r>
      <w:r w:rsidR="001765EF" w:rsidRPr="00E326C8">
        <w:rPr>
          <w:rFonts w:ascii="Times New Roman" w:hAnsi="Times New Roman" w:cs="Arial"/>
          <w:sz w:val="22"/>
          <w:szCs w:val="22"/>
          <w:lang w:val="sr-Cyrl-CS"/>
        </w:rPr>
        <w:t>,</w:t>
      </w:r>
      <w:r w:rsidR="005D5209" w:rsidRPr="00E326C8">
        <w:rPr>
          <w:rFonts w:ascii="Times New Roman" w:hAnsi="Times New Roman" w:cs="Arial"/>
          <w:sz w:val="22"/>
          <w:szCs w:val="22"/>
          <w:lang w:val="sr-Cyrl-CS"/>
        </w:rPr>
        <w:t xml:space="preserve"> у року од ________ дана од дана достављања писаног захтева са конкретном спецификацијом услуга извршиоцу услуга од стране Наручиоца.</w:t>
      </w:r>
      <w:r w:rsidR="001765EF" w:rsidRPr="00E326C8">
        <w:rPr>
          <w:rFonts w:ascii="Times New Roman" w:hAnsi="Times New Roman" w:cs="Arial"/>
          <w:sz w:val="22"/>
          <w:szCs w:val="22"/>
          <w:lang w:val="sr-Cyrl-CS"/>
        </w:rPr>
        <w:t xml:space="preserve"> </w:t>
      </w:r>
    </w:p>
    <w:p w:rsidR="00705E1F" w:rsidRPr="00E326C8" w:rsidRDefault="001765EF" w:rsidP="00464EEB">
      <w:pPr>
        <w:keepLines w:val="0"/>
        <w:autoSpaceDE w:val="0"/>
        <w:autoSpaceDN w:val="0"/>
        <w:adjustRightInd w:val="0"/>
        <w:spacing w:before="0"/>
        <w:ind w:left="180" w:hanging="180"/>
        <w:rPr>
          <w:rFonts w:ascii="Times New Roman" w:hAnsi="Times New Roman" w:cs="Arial"/>
          <w:sz w:val="22"/>
          <w:szCs w:val="22"/>
          <w:lang w:val="sr-Cyrl-CS"/>
        </w:rPr>
      </w:pPr>
      <w:r w:rsidRPr="00E326C8">
        <w:rPr>
          <w:rFonts w:ascii="Times New Roman" w:hAnsi="Times New Roman" w:cs="Arial"/>
          <w:sz w:val="22"/>
          <w:szCs w:val="22"/>
          <w:lang w:val="sr-Cyrl-CS"/>
        </w:rPr>
        <w:t xml:space="preserve"> </w:t>
      </w:r>
      <w:r w:rsidR="00705E1F" w:rsidRPr="00E326C8">
        <w:rPr>
          <w:rFonts w:ascii="Times New Roman" w:hAnsi="Times New Roman" w:cs="Arial"/>
          <w:sz w:val="22"/>
          <w:szCs w:val="22"/>
          <w:lang w:val="sr-Cyrl-CS"/>
        </w:rPr>
        <w:t xml:space="preserve"> 6.НАЧИН И РОКОВИ ПЛАЋАЊА:</w:t>
      </w:r>
      <w:r w:rsidR="00961796" w:rsidRPr="00E326C8">
        <w:rPr>
          <w:rFonts w:ascii="Times New Roman" w:hAnsi="Times New Roman" w:cs="Arial"/>
          <w:sz w:val="22"/>
          <w:szCs w:val="22"/>
          <w:lang w:val="sr-Cyrl-CS"/>
        </w:rPr>
        <w:t xml:space="preserve"> </w:t>
      </w:r>
    </w:p>
    <w:p w:rsidR="001765EF" w:rsidRPr="00E326C8" w:rsidRDefault="00B10829" w:rsidP="00464EEB">
      <w:pPr>
        <w:keepLines w:val="0"/>
        <w:autoSpaceDE w:val="0"/>
        <w:autoSpaceDN w:val="0"/>
        <w:adjustRightInd w:val="0"/>
        <w:spacing w:before="0"/>
        <w:ind w:left="180" w:hanging="180"/>
        <w:rPr>
          <w:rFonts w:ascii="Times New Roman" w:hAnsi="Times New Roman" w:cs="Arial"/>
          <w:sz w:val="22"/>
          <w:szCs w:val="22"/>
          <w:lang w:val="sr-Cyrl-CS"/>
        </w:rPr>
      </w:pPr>
      <w:r w:rsidRPr="00E326C8">
        <w:rPr>
          <w:rFonts w:ascii="Times New Roman" w:hAnsi="Times New Roman" w:cs="Arial"/>
          <w:sz w:val="22"/>
          <w:szCs w:val="22"/>
          <w:lang w:val="sr-Cyrl-CS"/>
        </w:rPr>
        <w:t>Рок плаћања не може бити краћи од 15 дана нити дужи од 45 дана од дана пријема фактуре испостављене на основу документа којим је потврђена свака појединачна извршена услуга. Плаћање се врши на рачун понуђача.</w:t>
      </w:r>
    </w:p>
    <w:p w:rsidR="006368B2" w:rsidRPr="00E3462D" w:rsidRDefault="006368B2" w:rsidP="00464EEB">
      <w:pPr>
        <w:keepLines w:val="0"/>
        <w:autoSpaceDE w:val="0"/>
        <w:autoSpaceDN w:val="0"/>
        <w:adjustRightInd w:val="0"/>
        <w:spacing w:before="0"/>
        <w:ind w:left="180" w:hanging="180"/>
        <w:rPr>
          <w:rFonts w:ascii="Times New Roman" w:hAnsi="Times New Roman" w:cs="Arial"/>
          <w:b/>
          <w:sz w:val="22"/>
          <w:szCs w:val="22"/>
          <w:lang w:val="sr-Cyrl-CS"/>
        </w:rPr>
      </w:pPr>
    </w:p>
    <w:p w:rsidR="001F4DDD" w:rsidRPr="00E3462D" w:rsidRDefault="00705E1F" w:rsidP="00464EEB">
      <w:pPr>
        <w:keepLines w:val="0"/>
        <w:autoSpaceDE w:val="0"/>
        <w:autoSpaceDN w:val="0"/>
        <w:adjustRightInd w:val="0"/>
        <w:spacing w:before="0"/>
        <w:ind w:left="180" w:hanging="180"/>
        <w:rPr>
          <w:rFonts w:ascii="Times New Roman" w:hAnsi="Times New Roman" w:cs="Arial"/>
          <w:b/>
          <w:sz w:val="22"/>
          <w:szCs w:val="22"/>
          <w:lang w:val="sr-Cyrl-CS"/>
        </w:rPr>
      </w:pPr>
      <w:r w:rsidRPr="00E3462D">
        <w:rPr>
          <w:rFonts w:ascii="Times New Roman" w:hAnsi="Times New Roman" w:cs="Arial"/>
          <w:b/>
          <w:sz w:val="22"/>
          <w:szCs w:val="22"/>
          <w:lang w:val="sr-Cyrl-CS"/>
        </w:rPr>
        <w:t>7.</w:t>
      </w:r>
      <w:r w:rsidR="00464EEB" w:rsidRPr="00E3462D">
        <w:rPr>
          <w:rFonts w:ascii="Times New Roman" w:hAnsi="Times New Roman" w:cs="Arial"/>
          <w:b/>
          <w:sz w:val="22"/>
          <w:szCs w:val="22"/>
          <w:lang w:val="sr-Cyrl-CS"/>
        </w:rPr>
        <w:t xml:space="preserve"> </w:t>
      </w:r>
      <w:r w:rsidR="00024078" w:rsidRPr="0001086D">
        <w:rPr>
          <w:rFonts w:ascii="Times New Roman" w:hAnsi="Times New Roman" w:cs="Arial"/>
          <w:sz w:val="22"/>
          <w:szCs w:val="22"/>
          <w:lang w:val="sr-Cyrl-CS"/>
        </w:rPr>
        <w:t xml:space="preserve">Проценат укупне вредности набавке </w:t>
      </w:r>
      <w:r w:rsidR="00BD58D8" w:rsidRPr="0001086D">
        <w:rPr>
          <w:rFonts w:ascii="Times New Roman" w:hAnsi="Times New Roman" w:cs="Arial"/>
          <w:sz w:val="22"/>
          <w:szCs w:val="22"/>
          <w:lang w:val="sr-Cyrl-CS"/>
        </w:rPr>
        <w:t xml:space="preserve"> или део набавке, </w:t>
      </w:r>
      <w:r w:rsidR="00024078" w:rsidRPr="0001086D">
        <w:rPr>
          <w:rFonts w:ascii="Times New Roman" w:hAnsi="Times New Roman" w:cs="Arial"/>
          <w:sz w:val="22"/>
          <w:szCs w:val="22"/>
          <w:lang w:val="sr-Cyrl-CS"/>
        </w:rPr>
        <w:t xml:space="preserve">који ће бити поверен </w:t>
      </w:r>
      <w:r w:rsidR="0029331E" w:rsidRPr="0001086D">
        <w:rPr>
          <w:rFonts w:ascii="Times New Roman" w:hAnsi="Times New Roman" w:cs="Arial"/>
          <w:sz w:val="22"/>
          <w:szCs w:val="22"/>
          <w:lang w:val="sr-Cyrl-CS"/>
        </w:rPr>
        <w:t xml:space="preserve"> </w:t>
      </w:r>
      <w:r w:rsidR="00024078" w:rsidRPr="0001086D">
        <w:rPr>
          <w:rFonts w:ascii="Times New Roman" w:hAnsi="Times New Roman" w:cs="Arial"/>
          <w:sz w:val="22"/>
          <w:szCs w:val="22"/>
          <w:lang w:val="sr-Cyrl-CS"/>
        </w:rPr>
        <w:t>подизвођачу:______</w:t>
      </w:r>
      <w:r w:rsidR="00BD58D8" w:rsidRPr="0001086D">
        <w:rPr>
          <w:rFonts w:ascii="Times New Roman" w:hAnsi="Times New Roman" w:cs="Arial"/>
          <w:sz w:val="22"/>
          <w:szCs w:val="22"/>
          <w:lang w:val="sr-Cyrl-CS"/>
        </w:rPr>
        <w:t>_____________________________________</w:t>
      </w:r>
    </w:p>
    <w:p w:rsidR="001F4DDD" w:rsidRPr="00E3462D" w:rsidRDefault="00024078" w:rsidP="002D4079">
      <w:pPr>
        <w:keepLines w:val="0"/>
        <w:autoSpaceDE w:val="0"/>
        <w:autoSpaceDN w:val="0"/>
        <w:adjustRightInd w:val="0"/>
        <w:spacing w:before="0"/>
        <w:rPr>
          <w:rFonts w:ascii="Times New Roman" w:hAnsi="Times New Roman" w:cs="Arial"/>
          <w:sz w:val="22"/>
          <w:szCs w:val="22"/>
          <w:lang w:val="sr-Cyrl-CS"/>
        </w:rPr>
      </w:pPr>
      <w:r w:rsidRPr="00E3462D">
        <w:rPr>
          <w:rFonts w:ascii="Times New Roman" w:hAnsi="Times New Roman" w:cs="Arial"/>
          <w:b/>
          <w:sz w:val="22"/>
          <w:szCs w:val="22"/>
          <w:lang w:val="sr-Cyrl-CS"/>
        </w:rPr>
        <w:tab/>
      </w:r>
      <w:r w:rsidRPr="00E3462D">
        <w:rPr>
          <w:rFonts w:ascii="Times New Roman" w:hAnsi="Times New Roman" w:cs="Arial"/>
          <w:sz w:val="22"/>
          <w:szCs w:val="22"/>
          <w:lang w:val="sr-Cyrl-CS"/>
        </w:rPr>
        <w:t>(попуњава само понуђач који подноси понуду са подизвођачем)</w:t>
      </w:r>
    </w:p>
    <w:p w:rsidR="00024078" w:rsidRPr="00E3462D" w:rsidRDefault="00024078" w:rsidP="002D4079">
      <w:pPr>
        <w:keepLines w:val="0"/>
        <w:autoSpaceDE w:val="0"/>
        <w:autoSpaceDN w:val="0"/>
        <w:adjustRightInd w:val="0"/>
        <w:spacing w:before="0"/>
        <w:rPr>
          <w:rFonts w:ascii="Times New Roman" w:hAnsi="Times New Roman" w:cs="Arial"/>
          <w:sz w:val="22"/>
          <w:szCs w:val="22"/>
          <w:lang w:val="sr-Cyrl-CS"/>
        </w:rPr>
      </w:pPr>
    </w:p>
    <w:p w:rsidR="00D51DB4" w:rsidRPr="00E3462D" w:rsidRDefault="00D51DB4" w:rsidP="002D4079">
      <w:pPr>
        <w:keepLines w:val="0"/>
        <w:autoSpaceDE w:val="0"/>
        <w:autoSpaceDN w:val="0"/>
        <w:adjustRightInd w:val="0"/>
        <w:spacing w:before="0"/>
        <w:rPr>
          <w:rFonts w:ascii="Times New Roman" w:hAnsi="Times New Roman" w:cs="Arial"/>
          <w:sz w:val="22"/>
          <w:szCs w:val="22"/>
          <w:lang w:val="sr-Cyrl-CS"/>
        </w:rPr>
      </w:pPr>
    </w:p>
    <w:p w:rsidR="002D4079" w:rsidRPr="00E3462D" w:rsidRDefault="002D4079" w:rsidP="002D4079">
      <w:pPr>
        <w:keepLines w:val="0"/>
        <w:autoSpaceDE w:val="0"/>
        <w:autoSpaceDN w:val="0"/>
        <w:adjustRightInd w:val="0"/>
        <w:spacing w:before="0"/>
        <w:rPr>
          <w:rFonts w:ascii="Times New Roman" w:hAnsi="Times New Roman" w:cs="Arial"/>
          <w:b/>
          <w:sz w:val="22"/>
          <w:szCs w:val="22"/>
          <w:lang w:val="sr-Cyrl-CS"/>
        </w:rPr>
      </w:pPr>
      <w:r w:rsidRPr="00E3462D">
        <w:rPr>
          <w:rFonts w:ascii="Times New Roman" w:hAnsi="Times New Roman" w:cs="Arial"/>
          <w:b/>
          <w:sz w:val="22"/>
          <w:szCs w:val="22"/>
          <w:lang w:val="sr-Cyrl-CS"/>
        </w:rPr>
        <w:t>Напомена:</w:t>
      </w:r>
    </w:p>
    <w:p w:rsidR="002D4079" w:rsidRPr="00E3462D" w:rsidRDefault="002D4079" w:rsidP="002D4079">
      <w:pPr>
        <w:keepLines w:val="0"/>
        <w:autoSpaceDE w:val="0"/>
        <w:autoSpaceDN w:val="0"/>
        <w:adjustRightInd w:val="0"/>
        <w:spacing w:before="0"/>
        <w:rPr>
          <w:rFonts w:ascii="Times New Roman" w:hAnsi="Times New Roman" w:cs="Arial"/>
          <w:iCs/>
          <w:sz w:val="22"/>
          <w:szCs w:val="22"/>
          <w:lang w:val="sr-Cyrl-CS"/>
        </w:rPr>
      </w:pPr>
      <w:r w:rsidRPr="00E3462D">
        <w:rPr>
          <w:rFonts w:ascii="Times New Roman" w:hAnsi="Times New Roman" w:cs="Arial"/>
          <w:iCs/>
          <w:sz w:val="22"/>
          <w:szCs w:val="22"/>
          <w:lang w:val="sr-Cyrl-CS"/>
        </w:rPr>
        <w:t>Уколико понуду подноси Група понуђача образац понуде попуњава, потписује</w:t>
      </w:r>
      <w:r w:rsidR="00337B46" w:rsidRPr="00E3462D">
        <w:rPr>
          <w:rFonts w:ascii="Times New Roman" w:hAnsi="Times New Roman" w:cs="Arial"/>
          <w:iCs/>
          <w:sz w:val="22"/>
          <w:szCs w:val="22"/>
          <w:lang w:val="sr-Cyrl-CS"/>
        </w:rPr>
        <w:t xml:space="preserve"> </w:t>
      </w:r>
      <w:r w:rsidRPr="00E3462D">
        <w:rPr>
          <w:rFonts w:ascii="Times New Roman" w:hAnsi="Times New Roman" w:cs="Arial"/>
          <w:iCs/>
          <w:sz w:val="22"/>
          <w:szCs w:val="22"/>
          <w:lang w:val="sr-Cyrl-CS"/>
        </w:rPr>
        <w:t xml:space="preserve">и оверава печатом овлашћени </w:t>
      </w:r>
      <w:r w:rsidR="00024078" w:rsidRPr="00E3462D">
        <w:rPr>
          <w:rFonts w:ascii="Times New Roman" w:hAnsi="Times New Roman" w:cs="Arial"/>
          <w:iCs/>
          <w:sz w:val="22"/>
          <w:szCs w:val="22"/>
          <w:lang w:val="sr-Cyrl-CS"/>
        </w:rPr>
        <w:t>члан</w:t>
      </w:r>
      <w:r w:rsidRPr="00E3462D">
        <w:rPr>
          <w:rFonts w:ascii="Times New Roman" w:hAnsi="Times New Roman" w:cs="Arial"/>
          <w:iCs/>
          <w:sz w:val="22"/>
          <w:szCs w:val="22"/>
          <w:lang w:val="sr-Cyrl-CS"/>
        </w:rPr>
        <w:t xml:space="preserve"> групе понуђача</w:t>
      </w:r>
      <w:r w:rsidR="00024078" w:rsidRPr="00E3462D">
        <w:rPr>
          <w:rFonts w:ascii="Times New Roman" w:hAnsi="Times New Roman" w:cs="Arial"/>
          <w:iCs/>
          <w:sz w:val="22"/>
          <w:szCs w:val="22"/>
          <w:lang w:val="sr-Cyrl-CS"/>
        </w:rPr>
        <w:t xml:space="preserve"> (носилац посла)</w:t>
      </w:r>
    </w:p>
    <w:p w:rsidR="00972710" w:rsidRPr="00E3462D" w:rsidRDefault="00972710" w:rsidP="002D4079">
      <w:pPr>
        <w:keepLines w:val="0"/>
        <w:autoSpaceDE w:val="0"/>
        <w:autoSpaceDN w:val="0"/>
        <w:adjustRightInd w:val="0"/>
        <w:spacing w:before="0"/>
        <w:rPr>
          <w:rFonts w:ascii="Times New Roman" w:hAnsi="Times New Roman" w:cs="Arial"/>
          <w:iCs/>
          <w:sz w:val="22"/>
          <w:szCs w:val="22"/>
          <w:lang w:val="sr-Cyrl-CS"/>
        </w:rPr>
      </w:pPr>
    </w:p>
    <w:p w:rsidR="00972710" w:rsidRPr="00E3462D" w:rsidRDefault="00972710" w:rsidP="002D4079">
      <w:pPr>
        <w:keepLines w:val="0"/>
        <w:autoSpaceDE w:val="0"/>
        <w:autoSpaceDN w:val="0"/>
        <w:adjustRightInd w:val="0"/>
        <w:spacing w:before="0"/>
        <w:rPr>
          <w:rFonts w:ascii="Times New Roman" w:hAnsi="Times New Roman" w:cs="Arial"/>
          <w:iCs/>
          <w:sz w:val="22"/>
          <w:szCs w:val="22"/>
          <w:lang w:val="sr-Cyrl-CS"/>
        </w:rPr>
      </w:pPr>
    </w:p>
    <w:p w:rsidR="00972710" w:rsidRPr="00E3462D" w:rsidRDefault="00972710" w:rsidP="002D4079">
      <w:pPr>
        <w:keepLines w:val="0"/>
        <w:autoSpaceDE w:val="0"/>
        <w:autoSpaceDN w:val="0"/>
        <w:adjustRightInd w:val="0"/>
        <w:spacing w:before="0"/>
        <w:rPr>
          <w:rFonts w:ascii="Times New Roman" w:hAnsi="Times New Roman" w:cs="Arial"/>
          <w:iCs/>
          <w:sz w:val="22"/>
          <w:szCs w:val="22"/>
          <w:lang w:val="sr-Cyrl-CS"/>
        </w:rPr>
      </w:pPr>
    </w:p>
    <w:p w:rsidR="00972710" w:rsidRPr="00E3462D" w:rsidRDefault="00972710" w:rsidP="00972710">
      <w:pPr>
        <w:pStyle w:val="BodyText"/>
        <w:tabs>
          <w:tab w:val="center" w:pos="7797"/>
        </w:tabs>
        <w:spacing w:before="40"/>
        <w:rPr>
          <w:rFonts w:ascii="Times New Roman" w:hAnsi="Times New Roman" w:cs="Arial"/>
          <w:b/>
          <w:noProof/>
          <w:sz w:val="22"/>
          <w:szCs w:val="22"/>
        </w:rPr>
      </w:pPr>
      <w:r w:rsidRPr="00E3462D">
        <w:rPr>
          <w:rFonts w:ascii="Times New Roman" w:hAnsi="Times New Roman" w:cs="Arial"/>
          <w:noProof/>
          <w:sz w:val="22"/>
          <w:szCs w:val="22"/>
        </w:rPr>
        <w:t xml:space="preserve">    </w:t>
      </w:r>
      <w:r w:rsidRPr="00E3462D">
        <w:rPr>
          <w:rFonts w:ascii="Times New Roman" w:hAnsi="Times New Roman" w:cs="Arial"/>
          <w:noProof/>
          <w:sz w:val="22"/>
          <w:szCs w:val="22"/>
          <w:lang w:val="sr-Latn-CS"/>
        </w:rPr>
        <w:t xml:space="preserve"> </w:t>
      </w:r>
      <w:r w:rsidRPr="00E3462D">
        <w:rPr>
          <w:rFonts w:ascii="Times New Roman" w:hAnsi="Times New Roman" w:cs="Arial"/>
          <w:b/>
          <w:noProof/>
          <w:sz w:val="22"/>
          <w:szCs w:val="22"/>
        </w:rPr>
        <w:t>Датум:_______________</w:t>
      </w:r>
      <w:r w:rsidRPr="00E3462D">
        <w:rPr>
          <w:rFonts w:ascii="Times New Roman" w:hAnsi="Times New Roman" w:cs="Arial"/>
          <w:b/>
          <w:noProof/>
          <w:sz w:val="22"/>
          <w:szCs w:val="22"/>
        </w:rPr>
        <w:tab/>
        <w:t xml:space="preserve">           Потпис овлашћеног лица</w:t>
      </w:r>
    </w:p>
    <w:p w:rsidR="00972710" w:rsidRPr="00E3462D" w:rsidRDefault="00972710" w:rsidP="00972710">
      <w:pPr>
        <w:pStyle w:val="BodyText"/>
        <w:tabs>
          <w:tab w:val="center" w:pos="4536"/>
          <w:tab w:val="center" w:pos="7797"/>
        </w:tabs>
        <w:spacing w:before="40"/>
        <w:rPr>
          <w:rFonts w:ascii="Times New Roman" w:hAnsi="Times New Roman" w:cs="Arial"/>
          <w:b/>
          <w:noProof/>
          <w:sz w:val="22"/>
          <w:szCs w:val="22"/>
        </w:rPr>
      </w:pPr>
      <w:r w:rsidRPr="00E3462D">
        <w:rPr>
          <w:rFonts w:ascii="Times New Roman" w:hAnsi="Times New Roman" w:cs="Arial"/>
          <w:b/>
          <w:noProof/>
          <w:sz w:val="22"/>
          <w:szCs w:val="22"/>
        </w:rPr>
        <w:t xml:space="preserve">     Место:_______________</w:t>
      </w:r>
      <w:r w:rsidRPr="00E3462D">
        <w:rPr>
          <w:rFonts w:ascii="Times New Roman" w:hAnsi="Times New Roman" w:cs="Arial"/>
          <w:b/>
          <w:noProof/>
          <w:sz w:val="22"/>
          <w:szCs w:val="22"/>
        </w:rPr>
        <w:tab/>
        <w:t>(М.П.</w:t>
      </w:r>
      <w:r w:rsidRPr="00E3462D">
        <w:rPr>
          <w:rFonts w:ascii="Times New Roman" w:hAnsi="Times New Roman" w:cs="Arial"/>
          <w:b/>
          <w:noProof/>
          <w:sz w:val="22"/>
          <w:szCs w:val="22"/>
        </w:rPr>
        <w:tab/>
        <w:t>________________________</w:t>
      </w:r>
    </w:p>
    <w:p w:rsidR="00972710" w:rsidRPr="00E3462D" w:rsidRDefault="00972710" w:rsidP="00972710">
      <w:pPr>
        <w:pStyle w:val="BodyText"/>
        <w:tabs>
          <w:tab w:val="center" w:pos="4536"/>
          <w:tab w:val="center" w:pos="7797"/>
        </w:tabs>
        <w:spacing w:before="40"/>
        <w:rPr>
          <w:rFonts w:ascii="Times New Roman" w:hAnsi="Times New Roman" w:cs="Arial"/>
          <w:b/>
          <w:noProof/>
          <w:sz w:val="22"/>
          <w:szCs w:val="22"/>
        </w:rPr>
      </w:pPr>
    </w:p>
    <w:p w:rsidR="003B757B" w:rsidRPr="00E3462D" w:rsidRDefault="003B757B" w:rsidP="003B757B">
      <w:pPr>
        <w:jc w:val="both"/>
        <w:rPr>
          <w:rFonts w:ascii="Times New Roman" w:hAnsi="Times New Roman" w:cs="Arial"/>
          <w:b/>
          <w:bCs/>
          <w:noProof/>
          <w:sz w:val="22"/>
          <w:szCs w:val="22"/>
          <w:lang w:val="sr-Cyrl-CS"/>
        </w:rPr>
      </w:pPr>
    </w:p>
    <w:p w:rsidR="00024078" w:rsidRPr="00E3462D" w:rsidRDefault="00024078" w:rsidP="003B757B">
      <w:pPr>
        <w:jc w:val="both"/>
        <w:rPr>
          <w:rFonts w:ascii="Times New Roman" w:hAnsi="Times New Roman" w:cs="Arial"/>
          <w:b/>
          <w:bCs/>
          <w:noProof/>
          <w:sz w:val="22"/>
          <w:szCs w:val="22"/>
          <w:lang w:val="sr-Cyrl-CS"/>
        </w:rPr>
      </w:pPr>
    </w:p>
    <w:p w:rsidR="00024078" w:rsidRPr="00E3462D" w:rsidRDefault="00024078" w:rsidP="003B757B">
      <w:pPr>
        <w:jc w:val="both"/>
        <w:rPr>
          <w:rFonts w:ascii="Times New Roman" w:hAnsi="Times New Roman" w:cs="Arial"/>
          <w:b/>
          <w:bCs/>
          <w:noProof/>
          <w:sz w:val="22"/>
          <w:szCs w:val="22"/>
          <w:lang w:val="sr-Cyrl-CS"/>
        </w:rPr>
      </w:pPr>
    </w:p>
    <w:p w:rsidR="00024078" w:rsidRPr="00E3462D" w:rsidRDefault="00024078" w:rsidP="003B757B">
      <w:pPr>
        <w:jc w:val="both"/>
        <w:rPr>
          <w:rFonts w:ascii="Times New Roman" w:hAnsi="Times New Roman" w:cs="Arial"/>
          <w:b/>
          <w:bCs/>
          <w:noProof/>
          <w:sz w:val="22"/>
          <w:szCs w:val="22"/>
          <w:lang w:val="sr-Cyrl-CS"/>
        </w:rPr>
      </w:pPr>
    </w:p>
    <w:p w:rsidR="00024078" w:rsidRPr="00E3462D" w:rsidRDefault="00024078" w:rsidP="003B757B">
      <w:pPr>
        <w:jc w:val="both"/>
        <w:rPr>
          <w:rFonts w:ascii="Times New Roman" w:hAnsi="Times New Roman" w:cs="Arial"/>
          <w:b/>
          <w:bCs/>
          <w:noProof/>
          <w:sz w:val="22"/>
          <w:szCs w:val="22"/>
          <w:lang w:val="sr-Cyrl-CS"/>
        </w:rPr>
      </w:pPr>
    </w:p>
    <w:p w:rsidR="00024078" w:rsidRPr="00E3462D" w:rsidRDefault="00024078"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29331E" w:rsidRPr="00E3462D" w:rsidRDefault="0029331E" w:rsidP="003B757B">
      <w:pPr>
        <w:jc w:val="both"/>
        <w:rPr>
          <w:rFonts w:ascii="Times New Roman" w:hAnsi="Times New Roman" w:cs="Arial"/>
          <w:b/>
          <w:bCs/>
          <w:noProof/>
          <w:sz w:val="22"/>
          <w:szCs w:val="22"/>
          <w:lang w:val="sr-Cyrl-CS"/>
        </w:rPr>
      </w:pPr>
    </w:p>
    <w:p w:rsidR="00DC417E" w:rsidRPr="00E3462D" w:rsidRDefault="00DC417E" w:rsidP="003B757B">
      <w:pPr>
        <w:jc w:val="both"/>
        <w:rPr>
          <w:rFonts w:ascii="Times New Roman" w:hAnsi="Times New Roman" w:cs="Arial"/>
          <w:b/>
          <w:bCs/>
          <w:noProof/>
          <w:sz w:val="22"/>
          <w:szCs w:val="22"/>
          <w:lang w:val="sr-Latn-CS"/>
        </w:rPr>
      </w:pPr>
    </w:p>
    <w:p w:rsidR="00542CA5" w:rsidRPr="00E3462D" w:rsidRDefault="00542CA5" w:rsidP="003B757B">
      <w:pPr>
        <w:jc w:val="both"/>
        <w:rPr>
          <w:rFonts w:ascii="Times New Roman" w:hAnsi="Times New Roman" w:cs="Arial"/>
          <w:b/>
          <w:bCs/>
          <w:noProof/>
          <w:sz w:val="22"/>
          <w:szCs w:val="22"/>
          <w:lang w:val="sr-Latn-CS"/>
        </w:rPr>
      </w:pPr>
    </w:p>
    <w:p w:rsidR="00DC417E" w:rsidRPr="00E3462D" w:rsidRDefault="00DC417E" w:rsidP="003B757B">
      <w:pPr>
        <w:jc w:val="both"/>
        <w:rPr>
          <w:rFonts w:ascii="Times New Roman" w:hAnsi="Times New Roman" w:cs="Arial"/>
          <w:b/>
          <w:bCs/>
          <w:noProof/>
          <w:sz w:val="22"/>
          <w:szCs w:val="22"/>
          <w:lang w:val="sr-Cyrl-CS"/>
        </w:rPr>
      </w:pPr>
    </w:p>
    <w:p w:rsidR="00B10829" w:rsidRDefault="00B10829" w:rsidP="00352308">
      <w:pPr>
        <w:pStyle w:val="BlockText"/>
        <w:spacing w:before="0"/>
        <w:ind w:left="0" w:right="45"/>
        <w:rPr>
          <w:rFonts w:ascii="Times New Roman" w:hAnsi="Times New Roman" w:cs="Arial"/>
          <w:noProof/>
          <w:sz w:val="22"/>
          <w:szCs w:val="22"/>
        </w:rPr>
      </w:pPr>
    </w:p>
    <w:p w:rsidR="00B10829" w:rsidRDefault="00B10829" w:rsidP="00352308">
      <w:pPr>
        <w:pStyle w:val="BlockText"/>
        <w:spacing w:before="0"/>
        <w:ind w:left="0" w:right="45"/>
        <w:rPr>
          <w:rFonts w:ascii="Times New Roman" w:hAnsi="Times New Roman" w:cs="Arial"/>
          <w:noProof/>
          <w:sz w:val="22"/>
          <w:szCs w:val="22"/>
        </w:rPr>
      </w:pPr>
    </w:p>
    <w:p w:rsidR="00B10829" w:rsidRDefault="00B10829" w:rsidP="00352308">
      <w:pPr>
        <w:pStyle w:val="BlockText"/>
        <w:spacing w:before="0"/>
        <w:ind w:left="0" w:right="45"/>
        <w:rPr>
          <w:rFonts w:ascii="Times New Roman" w:hAnsi="Times New Roman" w:cs="Arial"/>
          <w:noProof/>
          <w:sz w:val="22"/>
          <w:szCs w:val="22"/>
        </w:rPr>
      </w:pPr>
    </w:p>
    <w:p w:rsidR="00B10829" w:rsidRDefault="00B10829" w:rsidP="00352308">
      <w:pPr>
        <w:pStyle w:val="BlockText"/>
        <w:spacing w:before="0"/>
        <w:ind w:left="0" w:right="45"/>
        <w:rPr>
          <w:rFonts w:ascii="Times New Roman" w:hAnsi="Times New Roman" w:cs="Arial"/>
          <w:noProof/>
          <w:sz w:val="22"/>
          <w:szCs w:val="22"/>
        </w:rPr>
      </w:pPr>
    </w:p>
    <w:p w:rsidR="00B10829" w:rsidRDefault="00B10829" w:rsidP="00352308">
      <w:pPr>
        <w:pStyle w:val="BlockText"/>
        <w:spacing w:before="0"/>
        <w:ind w:left="0" w:right="45"/>
        <w:rPr>
          <w:rFonts w:ascii="Times New Roman" w:hAnsi="Times New Roman" w:cs="Arial"/>
          <w:noProof/>
          <w:sz w:val="22"/>
          <w:szCs w:val="22"/>
        </w:rPr>
      </w:pPr>
    </w:p>
    <w:p w:rsidR="00D97116" w:rsidRPr="00D97116" w:rsidRDefault="00D97116" w:rsidP="00352308">
      <w:pPr>
        <w:pStyle w:val="BlockText"/>
        <w:spacing w:before="0"/>
        <w:ind w:left="0" w:right="45"/>
        <w:rPr>
          <w:rFonts w:ascii="Times New Roman" w:hAnsi="Times New Roman" w:cs="Arial"/>
          <w:noProof/>
          <w:sz w:val="22"/>
          <w:szCs w:val="22"/>
        </w:rPr>
      </w:pPr>
    </w:p>
    <w:p w:rsidR="00B10829" w:rsidRDefault="00B10829" w:rsidP="00352308">
      <w:pPr>
        <w:pStyle w:val="BlockText"/>
        <w:spacing w:before="0"/>
        <w:ind w:left="0" w:right="45"/>
        <w:rPr>
          <w:rFonts w:ascii="Times New Roman" w:hAnsi="Times New Roman" w:cs="Arial"/>
          <w:noProof/>
          <w:sz w:val="22"/>
          <w:szCs w:val="22"/>
        </w:rPr>
      </w:pPr>
    </w:p>
    <w:p w:rsidR="00F45565" w:rsidRPr="00D944E0" w:rsidRDefault="00352308" w:rsidP="00352308">
      <w:pPr>
        <w:pStyle w:val="BlockText"/>
        <w:spacing w:before="0"/>
        <w:ind w:left="0" w:right="45"/>
        <w:rPr>
          <w:rFonts w:ascii="Times New Roman" w:hAnsi="Times New Roman" w:cs="Arial"/>
          <w:noProof/>
          <w:sz w:val="22"/>
          <w:szCs w:val="22"/>
        </w:rPr>
      </w:pPr>
      <w:r w:rsidRPr="00E3462D">
        <w:rPr>
          <w:rFonts w:ascii="Times New Roman" w:hAnsi="Times New Roman" w:cs="Arial"/>
          <w:noProof/>
          <w:sz w:val="22"/>
          <w:szCs w:val="22"/>
        </w:rPr>
        <w:t>ОБРАЗАЦ</w:t>
      </w:r>
      <w:r w:rsidR="00D944E0">
        <w:rPr>
          <w:rFonts w:ascii="Times New Roman" w:hAnsi="Times New Roman" w:cs="Arial"/>
          <w:noProof/>
          <w:sz w:val="22"/>
          <w:szCs w:val="22"/>
        </w:rPr>
        <w:t xml:space="preserve"> 2</w:t>
      </w:r>
    </w:p>
    <w:p w:rsidR="003B757B" w:rsidRPr="00E3462D" w:rsidRDefault="00352308" w:rsidP="00F45565">
      <w:pPr>
        <w:pStyle w:val="BlockText"/>
        <w:spacing w:before="0"/>
        <w:ind w:left="0" w:right="45"/>
        <w:jc w:val="center"/>
        <w:rPr>
          <w:rFonts w:ascii="Times New Roman" w:hAnsi="Times New Roman" w:cs="Arial"/>
          <w:noProof/>
          <w:sz w:val="22"/>
          <w:szCs w:val="22"/>
        </w:rPr>
      </w:pPr>
      <w:r w:rsidRPr="00E3462D">
        <w:rPr>
          <w:rFonts w:ascii="Times New Roman" w:hAnsi="Times New Roman" w:cs="Arial"/>
          <w:noProof/>
          <w:sz w:val="22"/>
          <w:szCs w:val="22"/>
        </w:rPr>
        <w:t>„</w:t>
      </w:r>
      <w:r w:rsidR="003B757B" w:rsidRPr="00E3462D">
        <w:rPr>
          <w:rFonts w:ascii="Times New Roman" w:hAnsi="Times New Roman" w:cs="Arial"/>
          <w:noProof/>
          <w:sz w:val="22"/>
          <w:szCs w:val="22"/>
        </w:rPr>
        <w:t>ПОДАЦИ О ПОДИЗВОЂАЧУ</w:t>
      </w:r>
      <w:r w:rsidRPr="00E3462D">
        <w:rPr>
          <w:rFonts w:ascii="Times New Roman" w:hAnsi="Times New Roman" w:cs="Arial"/>
          <w:noProof/>
          <w:sz w:val="22"/>
          <w:szCs w:val="22"/>
        </w:rPr>
        <w:t>“</w:t>
      </w:r>
    </w:p>
    <w:p w:rsidR="003B757B" w:rsidRPr="00E3462D" w:rsidRDefault="003B757B" w:rsidP="003B757B">
      <w:pPr>
        <w:jc w:val="both"/>
        <w:rPr>
          <w:rFonts w:ascii="Times New Roman" w:hAnsi="Times New Roman" w:cs="Arial"/>
          <w:noProof/>
          <w:sz w:val="22"/>
          <w:szCs w:val="22"/>
          <w:lang w:val="sr-Cyrl-CS"/>
        </w:rPr>
      </w:pPr>
    </w:p>
    <w:p w:rsidR="003B757B" w:rsidRPr="00E3462D" w:rsidRDefault="003B757B" w:rsidP="003B757B">
      <w:pPr>
        <w:jc w:val="both"/>
        <w:rPr>
          <w:rFonts w:ascii="Times New Roman" w:hAnsi="Times New Roman" w:cs="Arial"/>
          <w:noProof/>
          <w:sz w:val="22"/>
          <w:szCs w:val="22"/>
          <w:lang w:val="sr-Cyrl-CS"/>
        </w:rPr>
      </w:pPr>
    </w:p>
    <w:p w:rsidR="003B757B" w:rsidRPr="00E3462D" w:rsidRDefault="003B757B" w:rsidP="003B757B">
      <w:pPr>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Назив подизвођача:____________________________________________________________</w:t>
      </w:r>
    </w:p>
    <w:p w:rsidR="003B757B" w:rsidRPr="00E3462D" w:rsidRDefault="003B757B" w:rsidP="003B757B">
      <w:pPr>
        <w:jc w:val="both"/>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Седиште и адреса подизвођача:_________________________________________________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Матични број подизвођача:______________________________________________________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Порески број предузећа (ПИБ):___________________________________________________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Рачун подизвођача:_____________________________________________________________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Пословна банка:________________________________________________________________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Име особе за контакт:____________________________________________________________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Телефон/факс:__________________________________________________________________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Електронска пошта:______________________________________________________________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Шифра делатности:______________________________________________________________</w:t>
      </w:r>
    </w:p>
    <w:p w:rsidR="003B757B" w:rsidRPr="00E3462D" w:rsidRDefault="003B757B" w:rsidP="003B757B">
      <w:pPr>
        <w:jc w:val="both"/>
        <w:rPr>
          <w:rFonts w:ascii="Times New Roman" w:hAnsi="Times New Roman" w:cs="Arial"/>
          <w:noProof/>
          <w:sz w:val="22"/>
          <w:szCs w:val="22"/>
          <w:lang w:val="sr-Cyrl-CS"/>
        </w:rPr>
      </w:pPr>
    </w:p>
    <w:p w:rsidR="00452B9D" w:rsidRPr="00E3462D" w:rsidRDefault="003B757B" w:rsidP="003B757B">
      <w:pPr>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 xml:space="preserve">Име и презиме лица овлашћеног за подношење понуде </w:t>
      </w:r>
    </w:p>
    <w:p w:rsidR="003B757B" w:rsidRPr="00E3462D" w:rsidRDefault="003B757B" w:rsidP="003B757B">
      <w:pPr>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и потписивање уговора (и функција</w:t>
      </w:r>
      <w:r w:rsidR="00452B9D" w:rsidRPr="00E3462D">
        <w:rPr>
          <w:rFonts w:ascii="Times New Roman" w:hAnsi="Times New Roman" w:cs="Arial"/>
          <w:noProof/>
          <w:sz w:val="22"/>
          <w:szCs w:val="22"/>
          <w:lang w:val="sr-Cyrl-CS"/>
        </w:rPr>
        <w:t>):_________________________________________________</w:t>
      </w:r>
    </w:p>
    <w:p w:rsidR="003B757B" w:rsidRPr="00E3462D" w:rsidRDefault="00452B9D" w:rsidP="003B757B">
      <w:pPr>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________________________________________________________________________________</w:t>
      </w: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p>
    <w:p w:rsidR="00452B9D" w:rsidRPr="00E3462D" w:rsidRDefault="00452B9D" w:rsidP="003B757B">
      <w:pPr>
        <w:spacing w:before="0"/>
        <w:rPr>
          <w:rFonts w:ascii="Times New Roman" w:hAnsi="Times New Roman" w:cs="Arial"/>
          <w:noProof/>
          <w:sz w:val="22"/>
          <w:szCs w:val="22"/>
          <w:lang w:val="sr-Cyrl-CS"/>
        </w:rPr>
      </w:pPr>
    </w:p>
    <w:p w:rsidR="00452B9D" w:rsidRPr="00E3462D" w:rsidRDefault="00452B9D" w:rsidP="003B757B">
      <w:pPr>
        <w:spacing w:before="0"/>
        <w:rPr>
          <w:rFonts w:ascii="Times New Roman" w:hAnsi="Times New Roman" w:cs="Arial"/>
          <w:noProof/>
          <w:sz w:val="22"/>
          <w:szCs w:val="22"/>
          <w:lang w:val="sr-Cyrl-CS"/>
        </w:rPr>
      </w:pP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Датум:____________</w:t>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t xml:space="preserve">  </w:t>
      </w:r>
      <w:r w:rsidR="00825B2C" w:rsidRPr="00E3462D">
        <w:rPr>
          <w:rFonts w:ascii="Times New Roman" w:hAnsi="Times New Roman" w:cs="Arial"/>
          <w:noProof/>
          <w:sz w:val="22"/>
          <w:szCs w:val="22"/>
          <w:lang w:val="sr-Cyrl-CS"/>
        </w:rPr>
        <w:tab/>
      </w:r>
      <w:r w:rsidR="00825B2C" w:rsidRPr="00E3462D">
        <w:rPr>
          <w:rFonts w:ascii="Times New Roman" w:hAnsi="Times New Roman" w:cs="Arial"/>
          <w:noProof/>
          <w:sz w:val="22"/>
          <w:szCs w:val="22"/>
          <w:lang w:val="sr-Cyrl-CS"/>
        </w:rPr>
        <w:tab/>
      </w:r>
      <w:r w:rsidR="00825B2C" w:rsidRPr="00E3462D">
        <w:rPr>
          <w:rFonts w:ascii="Times New Roman" w:hAnsi="Times New Roman" w:cs="Arial"/>
          <w:noProof/>
          <w:sz w:val="22"/>
          <w:szCs w:val="22"/>
          <w:lang w:val="sr-Cyrl-CS"/>
        </w:rPr>
        <w:tab/>
        <w:t xml:space="preserve">   </w:t>
      </w:r>
      <w:r w:rsidRPr="00E3462D">
        <w:rPr>
          <w:rFonts w:ascii="Times New Roman" w:hAnsi="Times New Roman" w:cs="Arial"/>
          <w:noProof/>
          <w:sz w:val="22"/>
          <w:szCs w:val="22"/>
          <w:lang w:val="sr-Cyrl-CS"/>
        </w:rPr>
        <w:t>Потпис овлашћеног лица</w:t>
      </w: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Место:____________</w:t>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00825B2C" w:rsidRPr="00E3462D">
        <w:rPr>
          <w:rFonts w:ascii="Times New Roman" w:hAnsi="Times New Roman" w:cs="Arial"/>
          <w:noProof/>
          <w:sz w:val="22"/>
          <w:szCs w:val="22"/>
          <w:lang w:val="sr-Cyrl-CS"/>
        </w:rPr>
        <w:tab/>
      </w:r>
      <w:r w:rsidR="00825B2C" w:rsidRPr="00E3462D">
        <w:rPr>
          <w:rFonts w:ascii="Times New Roman" w:hAnsi="Times New Roman" w:cs="Arial"/>
          <w:noProof/>
          <w:sz w:val="22"/>
          <w:szCs w:val="22"/>
          <w:lang w:val="sr-Cyrl-CS"/>
        </w:rPr>
        <w:tab/>
      </w:r>
      <w:r w:rsidR="00825B2C"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_________________________</w:t>
      </w:r>
    </w:p>
    <w:p w:rsidR="003B757B" w:rsidRPr="00E3462D" w:rsidRDefault="003B757B" w:rsidP="003B757B">
      <w:pPr>
        <w:spacing w:before="0"/>
        <w:rPr>
          <w:rFonts w:ascii="Times New Roman" w:hAnsi="Times New Roman" w:cs="Arial"/>
          <w:noProof/>
          <w:sz w:val="22"/>
          <w:szCs w:val="22"/>
          <w:lang w:val="sr-Cyrl-CS"/>
        </w:rPr>
      </w:pP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r>
      <w:r w:rsidRPr="00E3462D">
        <w:rPr>
          <w:rFonts w:ascii="Times New Roman" w:hAnsi="Times New Roman" w:cs="Arial"/>
          <w:noProof/>
          <w:sz w:val="22"/>
          <w:szCs w:val="22"/>
          <w:lang w:val="sr-Cyrl-CS"/>
        </w:rPr>
        <w:tab/>
        <w:t>(М.П.)</w:t>
      </w:r>
    </w:p>
    <w:p w:rsidR="003B757B" w:rsidRPr="00E3462D" w:rsidRDefault="003B757B" w:rsidP="003B757B">
      <w:pPr>
        <w:spacing w:before="0"/>
        <w:jc w:val="both"/>
        <w:rPr>
          <w:rFonts w:ascii="Times New Roman" w:hAnsi="Times New Roman" w:cs="Arial"/>
          <w:noProof/>
          <w:sz w:val="22"/>
          <w:szCs w:val="22"/>
          <w:lang w:val="sr-Cyrl-CS"/>
        </w:rPr>
      </w:pPr>
    </w:p>
    <w:p w:rsidR="003B757B" w:rsidRPr="00E3462D" w:rsidRDefault="003B757B" w:rsidP="003B757B">
      <w:pPr>
        <w:jc w:val="both"/>
        <w:rPr>
          <w:rFonts w:ascii="Times New Roman" w:hAnsi="Times New Roman" w:cs="Arial"/>
          <w:noProof/>
          <w:sz w:val="22"/>
          <w:szCs w:val="22"/>
          <w:lang w:val="sr-Cyrl-CS"/>
        </w:rPr>
      </w:pPr>
    </w:p>
    <w:p w:rsidR="00452B9D" w:rsidRPr="00E3462D" w:rsidRDefault="00452B9D" w:rsidP="003B757B">
      <w:pPr>
        <w:jc w:val="both"/>
        <w:rPr>
          <w:rFonts w:ascii="Times New Roman" w:hAnsi="Times New Roman" w:cs="Arial"/>
          <w:noProof/>
          <w:sz w:val="22"/>
          <w:szCs w:val="22"/>
          <w:lang w:val="sr-Cyrl-CS"/>
        </w:rPr>
      </w:pPr>
    </w:p>
    <w:p w:rsidR="00452B9D" w:rsidRPr="00E3462D" w:rsidRDefault="00452B9D" w:rsidP="003B757B">
      <w:pPr>
        <w:jc w:val="both"/>
        <w:rPr>
          <w:rFonts w:ascii="Times New Roman" w:hAnsi="Times New Roman" w:cs="Arial"/>
          <w:noProof/>
          <w:sz w:val="22"/>
          <w:szCs w:val="22"/>
          <w:lang w:val="sr-Cyrl-CS"/>
        </w:rPr>
      </w:pPr>
    </w:p>
    <w:p w:rsidR="00452B9D" w:rsidRPr="00E3462D" w:rsidRDefault="003B757B" w:rsidP="003B757B">
      <w:pPr>
        <w:pBdr>
          <w:top w:val="single" w:sz="4" w:space="1" w:color="auto"/>
          <w:left w:val="single" w:sz="4" w:space="4" w:color="auto"/>
          <w:bottom w:val="single" w:sz="4" w:space="1" w:color="auto"/>
          <w:right w:val="single" w:sz="4" w:space="4" w:color="auto"/>
        </w:pBdr>
        <w:jc w:val="both"/>
        <w:rPr>
          <w:rFonts w:ascii="Times New Roman" w:hAnsi="Times New Roman" w:cs="Arial"/>
          <w:noProof/>
          <w:sz w:val="22"/>
          <w:szCs w:val="22"/>
          <w:lang w:val="sr-Cyrl-CS"/>
        </w:rPr>
      </w:pPr>
      <w:r w:rsidRPr="00E3462D">
        <w:rPr>
          <w:rFonts w:ascii="Times New Roman" w:hAnsi="Times New Roman" w:cs="Arial"/>
          <w:b/>
          <w:bCs/>
          <w:noProof/>
          <w:sz w:val="22"/>
          <w:szCs w:val="22"/>
          <w:lang w:val="sr-Cyrl-CS"/>
        </w:rPr>
        <w:t>НАПОМЕНА</w:t>
      </w:r>
      <w:r w:rsidRPr="00E3462D">
        <w:rPr>
          <w:rFonts w:ascii="Times New Roman" w:hAnsi="Times New Roman" w:cs="Arial"/>
          <w:noProof/>
          <w:sz w:val="22"/>
          <w:szCs w:val="22"/>
          <w:lang w:val="sr-Cyrl-CS"/>
        </w:rPr>
        <w:t>: Попуњавају само они Понуђачи</w:t>
      </w:r>
      <w:r w:rsidR="00452B9D" w:rsidRPr="00E3462D">
        <w:rPr>
          <w:rFonts w:ascii="Times New Roman" w:hAnsi="Times New Roman" w:cs="Arial"/>
          <w:noProof/>
          <w:sz w:val="22"/>
          <w:szCs w:val="22"/>
          <w:lang w:val="sr-Cyrl-CS"/>
        </w:rPr>
        <w:t xml:space="preserve"> који наступају са подизвођачем.</w:t>
      </w:r>
    </w:p>
    <w:p w:rsidR="003B757B" w:rsidRPr="00E3462D" w:rsidRDefault="00452B9D" w:rsidP="003B757B">
      <w:pPr>
        <w:pBdr>
          <w:top w:val="single" w:sz="4" w:space="1" w:color="auto"/>
          <w:left w:val="single" w:sz="4" w:space="4" w:color="auto"/>
          <w:bottom w:val="single" w:sz="4" w:space="1" w:color="auto"/>
          <w:right w:val="single" w:sz="4" w:space="4" w:color="auto"/>
        </w:pBdr>
        <w:jc w:val="both"/>
        <w:rPr>
          <w:rFonts w:ascii="Times New Roman" w:hAnsi="Times New Roman" w:cs="Arial"/>
          <w:noProof/>
          <w:sz w:val="22"/>
          <w:szCs w:val="22"/>
          <w:lang w:val="sr-Cyrl-CS"/>
        </w:rPr>
      </w:pPr>
      <w:r w:rsidRPr="00E3462D">
        <w:rPr>
          <w:rFonts w:ascii="Times New Roman" w:hAnsi="Times New Roman" w:cs="Arial"/>
          <w:noProof/>
          <w:sz w:val="22"/>
          <w:szCs w:val="22"/>
          <w:lang w:val="sr-Cyrl-CS"/>
        </w:rPr>
        <w:t>Уколико понуђач наступа са већим бројем</w:t>
      </w:r>
      <w:r w:rsidR="003B757B" w:rsidRPr="00E3462D">
        <w:rPr>
          <w:rFonts w:ascii="Times New Roman" w:hAnsi="Times New Roman" w:cs="Arial"/>
          <w:noProof/>
          <w:sz w:val="22"/>
          <w:szCs w:val="22"/>
          <w:lang w:val="sr-Cyrl-CS"/>
        </w:rPr>
        <w:t xml:space="preserve"> подизвођача, овај Образац копирати и попу</w:t>
      </w:r>
      <w:r w:rsidRPr="00E3462D">
        <w:rPr>
          <w:rFonts w:ascii="Times New Roman" w:hAnsi="Times New Roman" w:cs="Arial"/>
          <w:noProof/>
          <w:sz w:val="22"/>
          <w:szCs w:val="22"/>
          <w:lang w:val="sr-Cyrl-CS"/>
        </w:rPr>
        <w:t>нити</w:t>
      </w:r>
      <w:r w:rsidR="003B757B" w:rsidRPr="00E3462D">
        <w:rPr>
          <w:rFonts w:ascii="Times New Roman" w:hAnsi="Times New Roman" w:cs="Arial"/>
          <w:noProof/>
          <w:sz w:val="22"/>
          <w:szCs w:val="22"/>
          <w:lang w:val="sr-Cyrl-CS"/>
        </w:rPr>
        <w:t xml:space="preserve"> за сваког  подизвођача</w:t>
      </w:r>
      <w:r w:rsidRPr="00E3462D">
        <w:rPr>
          <w:rFonts w:ascii="Times New Roman" w:hAnsi="Times New Roman" w:cs="Arial"/>
          <w:noProof/>
          <w:sz w:val="22"/>
          <w:szCs w:val="22"/>
          <w:lang w:val="sr-Cyrl-CS"/>
        </w:rPr>
        <w:t xml:space="preserve"> и доставити уз понуду</w:t>
      </w: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Times New Roman,Bold"/>
          <w:b/>
          <w:bCs/>
          <w:color w:val="000000"/>
          <w:sz w:val="22"/>
          <w:szCs w:val="22"/>
          <w:lang w:val="sr-Cyrl-CS"/>
        </w:rPr>
      </w:pPr>
    </w:p>
    <w:p w:rsidR="00352308" w:rsidRDefault="00352308" w:rsidP="003B757B">
      <w:pPr>
        <w:keepLines w:val="0"/>
        <w:autoSpaceDE w:val="0"/>
        <w:autoSpaceDN w:val="0"/>
        <w:adjustRightInd w:val="0"/>
        <w:spacing w:before="0"/>
        <w:jc w:val="center"/>
        <w:rPr>
          <w:rFonts w:ascii="Times New Roman" w:hAnsi="Times New Roman" w:cs="Arial"/>
          <w:b/>
          <w:bCs/>
          <w:color w:val="000000"/>
          <w:sz w:val="22"/>
          <w:szCs w:val="22"/>
          <w:lang w:val="sr-Cyrl-CS"/>
        </w:rPr>
      </w:pPr>
    </w:p>
    <w:p w:rsidR="001765EF" w:rsidRDefault="001765EF" w:rsidP="00B10829">
      <w:pPr>
        <w:keepLines w:val="0"/>
        <w:autoSpaceDE w:val="0"/>
        <w:autoSpaceDN w:val="0"/>
        <w:adjustRightInd w:val="0"/>
        <w:spacing w:before="0"/>
        <w:rPr>
          <w:rFonts w:ascii="Times New Roman" w:hAnsi="Times New Roman" w:cs="Arial"/>
          <w:b/>
          <w:bCs/>
          <w:color w:val="000000"/>
          <w:sz w:val="22"/>
          <w:szCs w:val="22"/>
          <w:lang w:val="sr-Cyrl-CS"/>
        </w:rPr>
      </w:pPr>
    </w:p>
    <w:p w:rsidR="001765EF" w:rsidRPr="00E3462D" w:rsidRDefault="001765EF" w:rsidP="00352308">
      <w:pPr>
        <w:keepLines w:val="0"/>
        <w:autoSpaceDE w:val="0"/>
        <w:autoSpaceDN w:val="0"/>
        <w:adjustRightInd w:val="0"/>
        <w:spacing w:before="0"/>
        <w:jc w:val="center"/>
        <w:rPr>
          <w:rFonts w:ascii="Times New Roman" w:hAnsi="Times New Roman" w:cs="Arial"/>
          <w:b/>
          <w:bCs/>
          <w:color w:val="000000"/>
          <w:sz w:val="22"/>
          <w:szCs w:val="22"/>
          <w:lang w:val="sr-Cyrl-CS"/>
        </w:rPr>
      </w:pPr>
    </w:p>
    <w:p w:rsidR="00352308" w:rsidRPr="00E3462D" w:rsidRDefault="00352308" w:rsidP="00F45565">
      <w:pPr>
        <w:keepLines w:val="0"/>
        <w:autoSpaceDE w:val="0"/>
        <w:autoSpaceDN w:val="0"/>
        <w:adjustRightInd w:val="0"/>
        <w:spacing w:before="0"/>
        <w:rPr>
          <w:rFonts w:ascii="Times New Roman" w:hAnsi="Times New Roman" w:cs="Arial"/>
          <w:b/>
          <w:bCs/>
          <w:color w:val="000000"/>
          <w:sz w:val="22"/>
          <w:szCs w:val="22"/>
          <w:lang w:val="sr-Cyrl-CS"/>
        </w:rPr>
      </w:pPr>
      <w:r w:rsidRPr="00E3462D">
        <w:rPr>
          <w:rFonts w:ascii="Times New Roman" w:hAnsi="Times New Roman" w:cs="Arial"/>
          <w:b/>
          <w:bCs/>
          <w:color w:val="000000"/>
          <w:sz w:val="22"/>
          <w:szCs w:val="22"/>
          <w:lang w:val="sr-Cyrl-CS"/>
        </w:rPr>
        <w:t xml:space="preserve">ОБРАЗАЦ </w:t>
      </w:r>
      <w:r w:rsidR="00D944E0">
        <w:rPr>
          <w:rFonts w:ascii="Times New Roman" w:hAnsi="Times New Roman" w:cs="Arial"/>
          <w:b/>
          <w:bCs/>
          <w:color w:val="000000"/>
          <w:sz w:val="22"/>
          <w:szCs w:val="22"/>
          <w:lang w:val="sr-Cyrl-CS"/>
        </w:rPr>
        <w:t>3</w:t>
      </w:r>
    </w:p>
    <w:p w:rsidR="00352308" w:rsidRPr="00E3462D" w:rsidRDefault="00352308" w:rsidP="00352308">
      <w:pPr>
        <w:keepLines w:val="0"/>
        <w:autoSpaceDE w:val="0"/>
        <w:autoSpaceDN w:val="0"/>
        <w:adjustRightInd w:val="0"/>
        <w:spacing w:before="0"/>
        <w:jc w:val="center"/>
        <w:rPr>
          <w:rFonts w:ascii="Times New Roman" w:hAnsi="Times New Roman" w:cs="Arial"/>
          <w:b/>
          <w:bCs/>
          <w:color w:val="000000"/>
          <w:sz w:val="22"/>
          <w:szCs w:val="22"/>
          <w:lang w:val="sr-Cyrl-CS"/>
        </w:rPr>
      </w:pPr>
    </w:p>
    <w:p w:rsidR="003B757B" w:rsidRPr="00E3462D" w:rsidRDefault="00352308" w:rsidP="00352308">
      <w:pPr>
        <w:keepLines w:val="0"/>
        <w:autoSpaceDE w:val="0"/>
        <w:autoSpaceDN w:val="0"/>
        <w:adjustRightInd w:val="0"/>
        <w:spacing w:before="0"/>
        <w:jc w:val="center"/>
        <w:rPr>
          <w:rFonts w:ascii="Times New Roman" w:hAnsi="Times New Roman" w:cs="Arial"/>
          <w:b/>
          <w:bCs/>
          <w:color w:val="000000"/>
          <w:sz w:val="22"/>
          <w:szCs w:val="22"/>
          <w:lang w:val="sr-Cyrl-CS"/>
        </w:rPr>
      </w:pPr>
      <w:r w:rsidRPr="00E3462D">
        <w:rPr>
          <w:rFonts w:ascii="Times New Roman" w:hAnsi="Times New Roman" w:cs="Arial"/>
          <w:b/>
          <w:bCs/>
          <w:color w:val="000000"/>
          <w:sz w:val="22"/>
          <w:szCs w:val="22"/>
          <w:lang w:val="sr-Cyrl-CS"/>
        </w:rPr>
        <w:t>„</w:t>
      </w:r>
      <w:r w:rsidR="003B757B" w:rsidRPr="00E3462D">
        <w:rPr>
          <w:rFonts w:ascii="Times New Roman" w:hAnsi="Times New Roman" w:cs="Arial"/>
          <w:b/>
          <w:bCs/>
          <w:color w:val="000000"/>
          <w:sz w:val="22"/>
          <w:szCs w:val="22"/>
          <w:lang w:val="sr-Cyrl-CS"/>
        </w:rPr>
        <w:t>ПОДАЦИ О ПОНУЂАЧУ КОЈИ ЈЕ УЧЕСНИК У ЗАЈЕДНИЧКОЈ ПОНУДИ</w:t>
      </w:r>
      <w:r w:rsidRPr="00E3462D">
        <w:rPr>
          <w:rFonts w:ascii="Times New Roman" w:hAnsi="Times New Roman" w:cs="Arial"/>
          <w:b/>
          <w:bCs/>
          <w:color w:val="000000"/>
          <w:sz w:val="22"/>
          <w:szCs w:val="22"/>
          <w:lang w:val="sr-Cyrl-CS"/>
        </w:rPr>
        <w:t>“</w:t>
      </w:r>
    </w:p>
    <w:p w:rsidR="003B757B" w:rsidRPr="00E3462D" w:rsidRDefault="003B757B" w:rsidP="003B757B">
      <w:pPr>
        <w:keepLines w:val="0"/>
        <w:autoSpaceDE w:val="0"/>
        <w:autoSpaceDN w:val="0"/>
        <w:adjustRightInd w:val="0"/>
        <w:spacing w:before="0"/>
        <w:rPr>
          <w:rFonts w:ascii="Times New Roman" w:hAnsi="Times New Roman"/>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Назив понуђача: _________________________________________________________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Седишта и а</w:t>
      </w:r>
      <w:r w:rsidR="003B757B" w:rsidRPr="00E3462D">
        <w:rPr>
          <w:rFonts w:ascii="Times New Roman" w:hAnsi="Times New Roman" w:cs="Arial"/>
          <w:color w:val="000000"/>
          <w:sz w:val="22"/>
          <w:szCs w:val="22"/>
          <w:lang w:val="sr-Cyrl-CS"/>
        </w:rPr>
        <w:t>дреса: _________________________________</w:t>
      </w:r>
      <w:r w:rsidRPr="00E3462D">
        <w:rPr>
          <w:rFonts w:ascii="Times New Roman" w:hAnsi="Times New Roman" w:cs="Arial"/>
          <w:color w:val="000000"/>
          <w:sz w:val="22"/>
          <w:szCs w:val="22"/>
          <w:lang w:val="sr-Cyrl-CS"/>
        </w:rPr>
        <w:t>______________________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Матични број: ____________________________________________________________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Порески идентификациони број (</w:t>
      </w:r>
      <w:r w:rsidR="003B757B" w:rsidRPr="00E3462D">
        <w:rPr>
          <w:rFonts w:ascii="Times New Roman" w:hAnsi="Times New Roman" w:cs="Arial"/>
          <w:color w:val="000000"/>
          <w:sz w:val="22"/>
          <w:szCs w:val="22"/>
          <w:lang w:val="sr-Cyrl-CS"/>
        </w:rPr>
        <w:t>ПИБ</w:t>
      </w:r>
      <w:r w:rsidRPr="00E3462D">
        <w:rPr>
          <w:rFonts w:ascii="Times New Roman" w:hAnsi="Times New Roman" w:cs="Arial"/>
          <w:color w:val="000000"/>
          <w:sz w:val="22"/>
          <w:szCs w:val="22"/>
          <w:lang w:val="sr-Cyrl-CS"/>
        </w:rPr>
        <w:t>)</w:t>
      </w:r>
      <w:r w:rsidR="003B757B" w:rsidRPr="00E3462D">
        <w:rPr>
          <w:rFonts w:ascii="Times New Roman" w:hAnsi="Times New Roman" w:cs="Arial"/>
          <w:color w:val="000000"/>
          <w:sz w:val="22"/>
          <w:szCs w:val="22"/>
          <w:lang w:val="sr-Cyrl-CS"/>
        </w:rPr>
        <w:t xml:space="preserve">: </w:t>
      </w:r>
      <w:r w:rsidR="00825B2C" w:rsidRPr="00E3462D">
        <w:rPr>
          <w:rFonts w:ascii="Times New Roman" w:hAnsi="Times New Roman" w:cs="Arial"/>
          <w:color w:val="000000"/>
          <w:sz w:val="22"/>
          <w:szCs w:val="22"/>
          <w:lang w:val="sr-Cyrl-CS"/>
        </w:rPr>
        <w:t>_</w:t>
      </w:r>
      <w:r w:rsidR="003B757B" w:rsidRPr="00E3462D">
        <w:rPr>
          <w:rFonts w:ascii="Times New Roman" w:hAnsi="Times New Roman" w:cs="Arial"/>
          <w:color w:val="000000"/>
          <w:sz w:val="22"/>
          <w:szCs w:val="22"/>
          <w:lang w:val="sr-Cyrl-CS"/>
        </w:rPr>
        <w:t>______________________________________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Р</w:t>
      </w:r>
      <w:r w:rsidR="003B757B" w:rsidRPr="00E3462D">
        <w:rPr>
          <w:rFonts w:ascii="Times New Roman" w:hAnsi="Times New Roman" w:cs="Arial"/>
          <w:color w:val="000000"/>
          <w:sz w:val="22"/>
          <w:szCs w:val="22"/>
          <w:lang w:val="sr-Cyrl-CS"/>
        </w:rPr>
        <w:t>ачун</w:t>
      </w:r>
      <w:r w:rsidRPr="00E3462D">
        <w:rPr>
          <w:rFonts w:ascii="Times New Roman" w:hAnsi="Times New Roman" w:cs="Arial"/>
          <w:color w:val="000000"/>
          <w:sz w:val="22"/>
          <w:szCs w:val="22"/>
          <w:lang w:val="sr-Cyrl-CS"/>
        </w:rPr>
        <w:t xml:space="preserve"> бр.</w:t>
      </w:r>
      <w:r w:rsidR="003B757B" w:rsidRPr="00E3462D">
        <w:rPr>
          <w:rFonts w:ascii="Times New Roman" w:hAnsi="Times New Roman" w:cs="Arial"/>
          <w:color w:val="000000"/>
          <w:sz w:val="22"/>
          <w:szCs w:val="22"/>
          <w:lang w:val="sr-Cyrl-CS"/>
        </w:rPr>
        <w:t>: ____________________________________________________________</w:t>
      </w:r>
      <w:r w:rsidR="00825B2C" w:rsidRPr="00E3462D">
        <w:rPr>
          <w:rFonts w:ascii="Times New Roman" w:hAnsi="Times New Roman" w:cs="Arial"/>
          <w:color w:val="000000"/>
          <w:sz w:val="22"/>
          <w:szCs w:val="22"/>
          <w:lang w:val="sr-Cyrl-CS"/>
        </w:rPr>
        <w:t>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Пословна банка:_________________________________________________________</w:t>
      </w:r>
      <w:r w:rsidR="00825B2C" w:rsidRPr="00E3462D">
        <w:rPr>
          <w:rFonts w:ascii="Times New Roman" w:hAnsi="Times New Roman" w:cs="Arial"/>
          <w:color w:val="000000"/>
          <w:sz w:val="22"/>
          <w:szCs w:val="22"/>
          <w:lang w:val="sr-Cyrl-CS"/>
        </w:rPr>
        <w:t>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Име особе за контакт:</w:t>
      </w:r>
      <w:r w:rsidR="001302C3" w:rsidRPr="00E3462D">
        <w:rPr>
          <w:rFonts w:ascii="Times New Roman" w:hAnsi="Times New Roman" w:cs="Arial"/>
          <w:color w:val="000000"/>
          <w:sz w:val="22"/>
          <w:szCs w:val="22"/>
          <w:lang w:val="sr-Cyrl-CS"/>
        </w:rPr>
        <w:t>_______________________________________________</w:t>
      </w:r>
      <w:r w:rsidR="00825B2C" w:rsidRPr="00E3462D">
        <w:rPr>
          <w:rFonts w:ascii="Times New Roman" w:hAnsi="Times New Roman" w:cs="Arial"/>
          <w:color w:val="000000"/>
          <w:sz w:val="22"/>
          <w:szCs w:val="22"/>
          <w:lang w:val="sr-Cyrl-CS"/>
        </w:rPr>
        <w:t>______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Телефон/</w:t>
      </w:r>
      <w:r w:rsidR="003B757B" w:rsidRPr="00E3462D">
        <w:rPr>
          <w:rFonts w:ascii="Times New Roman" w:hAnsi="Times New Roman" w:cs="Arial"/>
          <w:color w:val="000000"/>
          <w:sz w:val="22"/>
          <w:szCs w:val="22"/>
          <w:lang w:val="sr-Cyrl-CS"/>
        </w:rPr>
        <w:t>факс: ________________________________________________________</w:t>
      </w:r>
      <w:r w:rsidR="00825B2C" w:rsidRPr="00E3462D">
        <w:rPr>
          <w:rFonts w:ascii="Times New Roman" w:hAnsi="Times New Roman" w:cs="Arial"/>
          <w:color w:val="000000"/>
          <w:sz w:val="22"/>
          <w:szCs w:val="22"/>
          <w:lang w:val="sr-Cyrl-CS"/>
        </w:rPr>
        <w:t>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Електронска </w:t>
      </w:r>
      <w:r w:rsidR="001302C3" w:rsidRPr="00E3462D">
        <w:rPr>
          <w:rFonts w:ascii="Times New Roman" w:hAnsi="Times New Roman" w:cs="Arial"/>
          <w:color w:val="000000"/>
          <w:sz w:val="22"/>
          <w:szCs w:val="22"/>
          <w:lang w:val="sr-Cyrl-CS"/>
        </w:rPr>
        <w:t>пошта</w:t>
      </w:r>
      <w:r w:rsidRPr="00E3462D">
        <w:rPr>
          <w:rFonts w:ascii="Times New Roman" w:hAnsi="Times New Roman" w:cs="Arial"/>
          <w:color w:val="000000"/>
          <w:sz w:val="22"/>
          <w:szCs w:val="22"/>
          <w:lang w:val="sr-Cyrl-CS"/>
        </w:rPr>
        <w:t xml:space="preserve"> (</w:t>
      </w:r>
      <w:r w:rsidRPr="00E3462D">
        <w:rPr>
          <w:rFonts w:ascii="Times New Roman" w:hAnsi="Times New Roman" w:cs="Arial"/>
          <w:color w:val="000000"/>
          <w:sz w:val="22"/>
          <w:szCs w:val="22"/>
        </w:rPr>
        <w:t>e</w:t>
      </w:r>
      <w:r w:rsidRPr="00E3462D">
        <w:rPr>
          <w:rFonts w:ascii="Times New Roman" w:hAnsi="Times New Roman" w:cs="Arial"/>
          <w:color w:val="000000"/>
          <w:sz w:val="22"/>
          <w:szCs w:val="22"/>
          <w:lang w:val="sr-Cyrl-CS"/>
        </w:rPr>
        <w:t xml:space="preserve"> </w:t>
      </w:r>
      <w:r w:rsidR="00805B0C" w:rsidRPr="00E3462D">
        <w:rPr>
          <w:rFonts w:ascii="Times New Roman" w:hAnsi="Times New Roman" w:cs="Arial"/>
          <w:color w:val="000000"/>
          <w:sz w:val="22"/>
          <w:szCs w:val="22"/>
        </w:rPr>
        <w:t>mai</w:t>
      </w:r>
      <w:r w:rsidRPr="00E3462D">
        <w:rPr>
          <w:rFonts w:ascii="Times New Roman" w:hAnsi="Times New Roman" w:cs="Arial"/>
          <w:color w:val="000000"/>
          <w:sz w:val="22"/>
          <w:szCs w:val="22"/>
        </w:rPr>
        <w:t>l</w:t>
      </w:r>
      <w:r w:rsidRPr="00E3462D">
        <w:rPr>
          <w:rFonts w:ascii="Times New Roman" w:hAnsi="Times New Roman" w:cs="Arial"/>
          <w:color w:val="000000"/>
          <w:sz w:val="22"/>
          <w:szCs w:val="22"/>
          <w:lang w:val="sr-Cyrl-CS"/>
        </w:rPr>
        <w:t>)</w:t>
      </w:r>
      <w:r w:rsidR="001302C3" w:rsidRPr="00E3462D">
        <w:rPr>
          <w:rFonts w:ascii="Times New Roman" w:hAnsi="Times New Roman" w:cs="Arial"/>
          <w:color w:val="000000"/>
          <w:sz w:val="22"/>
          <w:szCs w:val="22"/>
          <w:lang w:val="sr-Cyrl-CS"/>
        </w:rPr>
        <w:t>:_____________________________________________</w:t>
      </w:r>
      <w:r w:rsidR="00825B2C" w:rsidRPr="00E3462D">
        <w:rPr>
          <w:rFonts w:ascii="Times New Roman" w:hAnsi="Times New Roman" w:cs="Arial"/>
          <w:color w:val="000000"/>
          <w:sz w:val="22"/>
          <w:szCs w:val="22"/>
          <w:lang w:val="sr-Cyrl-CS"/>
        </w:rPr>
        <w:t>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Шифра делатности:</w:t>
      </w:r>
      <w:r w:rsidR="001302C3" w:rsidRPr="00E3462D">
        <w:rPr>
          <w:rFonts w:ascii="Times New Roman" w:hAnsi="Times New Roman" w:cs="Arial"/>
          <w:color w:val="000000"/>
          <w:sz w:val="22"/>
          <w:szCs w:val="22"/>
          <w:lang w:val="sr-Cyrl-CS"/>
        </w:rPr>
        <w:t>___________________________________________________</w:t>
      </w:r>
      <w:r w:rsidR="00825B2C" w:rsidRPr="00E3462D">
        <w:rPr>
          <w:rFonts w:ascii="Times New Roman" w:hAnsi="Times New Roman" w:cs="Arial"/>
          <w:color w:val="000000"/>
          <w:sz w:val="22"/>
          <w:szCs w:val="22"/>
          <w:lang w:val="sr-Cyrl-CS"/>
        </w:rPr>
        <w:t>____</w:t>
      </w:r>
    </w:p>
    <w:p w:rsidR="001302C3" w:rsidRPr="00E3462D" w:rsidRDefault="001302C3" w:rsidP="003B757B">
      <w:pPr>
        <w:keepLines w:val="0"/>
        <w:autoSpaceDE w:val="0"/>
        <w:autoSpaceDN w:val="0"/>
        <w:adjustRightInd w:val="0"/>
        <w:spacing w:before="0"/>
        <w:rPr>
          <w:rFonts w:ascii="Times New Roman" w:hAnsi="Times New Roman" w:cs="Arial"/>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Име лица овлашћеног за подношење понуде и потписивање уговора (и функција):</w:t>
      </w:r>
    </w:p>
    <w:p w:rsidR="003B757B" w:rsidRPr="00E3462D" w:rsidRDefault="003B757B" w:rsidP="003B757B">
      <w:pPr>
        <w:keepLines w:val="0"/>
        <w:autoSpaceDE w:val="0"/>
        <w:autoSpaceDN w:val="0"/>
        <w:adjustRightInd w:val="0"/>
        <w:spacing w:before="0"/>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_________________________________________________________________________</w:t>
      </w:r>
    </w:p>
    <w:p w:rsidR="003B757B" w:rsidRPr="00E3462D" w:rsidRDefault="003B757B" w:rsidP="003B757B">
      <w:pPr>
        <w:keepLines w:val="0"/>
        <w:autoSpaceDE w:val="0"/>
        <w:autoSpaceDN w:val="0"/>
        <w:adjustRightInd w:val="0"/>
        <w:spacing w:before="0"/>
        <w:rPr>
          <w:rFonts w:ascii="Times New Roman" w:hAnsi="Times New Roman" w:cs="Arial"/>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b/>
          <w:bCs/>
          <w:color w:val="000000"/>
          <w:sz w:val="22"/>
          <w:szCs w:val="22"/>
          <w:lang w:val="sr-Cyrl-CS"/>
        </w:rPr>
      </w:pPr>
    </w:p>
    <w:p w:rsidR="00825B2C" w:rsidRPr="00E3462D" w:rsidRDefault="00825B2C" w:rsidP="003B757B">
      <w:pPr>
        <w:keepLines w:val="0"/>
        <w:autoSpaceDE w:val="0"/>
        <w:autoSpaceDN w:val="0"/>
        <w:adjustRightInd w:val="0"/>
        <w:spacing w:before="0"/>
        <w:rPr>
          <w:rFonts w:ascii="Times New Roman" w:hAnsi="Times New Roman" w:cs="Arial"/>
          <w:b/>
          <w:bCs/>
          <w:color w:val="000000"/>
          <w:sz w:val="22"/>
          <w:szCs w:val="22"/>
          <w:lang w:val="sr-Cyrl-CS"/>
        </w:rPr>
      </w:pPr>
    </w:p>
    <w:p w:rsidR="00825B2C" w:rsidRPr="00E3462D" w:rsidRDefault="003B757B" w:rsidP="00825B2C">
      <w:pPr>
        <w:keepLines w:val="0"/>
        <w:autoSpaceDE w:val="0"/>
        <w:autoSpaceDN w:val="0"/>
        <w:adjustRightInd w:val="0"/>
        <w:spacing w:before="0"/>
        <w:rPr>
          <w:rFonts w:ascii="Times New Roman" w:hAnsi="Times New Roman" w:cs="Arial"/>
          <w:b/>
          <w:bCs/>
          <w:color w:val="000000"/>
          <w:sz w:val="22"/>
          <w:szCs w:val="22"/>
          <w:lang w:val="sr-Cyrl-CS"/>
        </w:rPr>
      </w:pPr>
      <w:r w:rsidRPr="00E3462D">
        <w:rPr>
          <w:rFonts w:ascii="Times New Roman" w:hAnsi="Times New Roman" w:cs="Arial"/>
          <w:b/>
          <w:bCs/>
          <w:color w:val="000000"/>
          <w:sz w:val="22"/>
          <w:szCs w:val="22"/>
          <w:lang w:val="sr-Cyrl-CS"/>
        </w:rPr>
        <w:t>Место</w:t>
      </w:r>
      <w:r w:rsidR="00D51DB4" w:rsidRPr="00E3462D">
        <w:rPr>
          <w:rFonts w:ascii="Times New Roman" w:hAnsi="Times New Roman" w:cs="Arial"/>
          <w:b/>
          <w:bCs/>
          <w:color w:val="000000"/>
          <w:sz w:val="22"/>
          <w:szCs w:val="22"/>
          <w:lang w:val="sr-Cyrl-CS"/>
        </w:rPr>
        <w:t>:</w:t>
      </w:r>
      <w:r w:rsidRPr="00E3462D">
        <w:rPr>
          <w:rFonts w:ascii="Times New Roman" w:hAnsi="Times New Roman" w:cs="Arial"/>
          <w:b/>
          <w:bCs/>
          <w:color w:val="000000"/>
          <w:sz w:val="22"/>
          <w:szCs w:val="22"/>
          <w:lang w:val="sr-Cyrl-CS"/>
        </w:rPr>
        <w:t xml:space="preserve"> </w:t>
      </w:r>
      <w:r w:rsidR="00825B2C" w:rsidRPr="00E3462D">
        <w:rPr>
          <w:rFonts w:ascii="Times New Roman" w:hAnsi="Times New Roman" w:cs="Arial"/>
          <w:b/>
          <w:bCs/>
          <w:color w:val="000000"/>
          <w:sz w:val="22"/>
          <w:szCs w:val="22"/>
          <w:lang w:val="sr-Cyrl-CS"/>
        </w:rPr>
        <w:t>__________</w:t>
      </w:r>
      <w:r w:rsidR="00825B2C" w:rsidRPr="00E3462D">
        <w:rPr>
          <w:rFonts w:ascii="Times New Roman" w:hAnsi="Times New Roman" w:cs="Arial"/>
          <w:color w:val="000000"/>
          <w:sz w:val="22"/>
          <w:szCs w:val="22"/>
          <w:lang w:val="sr-Cyrl-CS"/>
        </w:rPr>
        <w:t xml:space="preserve"> </w:t>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825B2C" w:rsidRPr="00E3462D">
        <w:rPr>
          <w:rFonts w:ascii="Times New Roman" w:hAnsi="Times New Roman" w:cs="Arial"/>
          <w:color w:val="000000"/>
          <w:sz w:val="22"/>
          <w:szCs w:val="22"/>
          <w:lang w:val="sr-Cyrl-CS"/>
        </w:rPr>
        <w:tab/>
      </w:r>
      <w:r w:rsidR="00D51DB4" w:rsidRPr="00E3462D">
        <w:rPr>
          <w:rFonts w:ascii="Times New Roman" w:hAnsi="Times New Roman" w:cs="Arial"/>
          <w:b/>
          <w:color w:val="000000"/>
          <w:sz w:val="22"/>
          <w:szCs w:val="22"/>
          <w:lang w:val="sr-Cyrl-CS"/>
        </w:rPr>
        <w:t>П</w:t>
      </w:r>
      <w:r w:rsidR="00825B2C" w:rsidRPr="00E3462D">
        <w:rPr>
          <w:rFonts w:ascii="Times New Roman" w:hAnsi="Times New Roman" w:cs="Arial"/>
          <w:b/>
          <w:color w:val="000000"/>
          <w:sz w:val="22"/>
          <w:szCs w:val="22"/>
          <w:lang w:val="sr-Cyrl-CS"/>
        </w:rPr>
        <w:t>отпис овлашћеног лица</w:t>
      </w:r>
    </w:p>
    <w:p w:rsidR="00825B2C" w:rsidRPr="00E3462D" w:rsidRDefault="00825B2C" w:rsidP="00825B2C">
      <w:pPr>
        <w:keepLines w:val="0"/>
        <w:autoSpaceDE w:val="0"/>
        <w:autoSpaceDN w:val="0"/>
        <w:adjustRightInd w:val="0"/>
        <w:spacing w:before="0"/>
        <w:rPr>
          <w:rFonts w:ascii="Times New Roman" w:hAnsi="Times New Roman" w:cs="Arial"/>
          <w:b/>
          <w:bCs/>
          <w:i/>
          <w:iCs/>
          <w:color w:val="000000"/>
          <w:sz w:val="22"/>
          <w:szCs w:val="22"/>
          <w:lang w:val="sr-Cyrl-CS"/>
        </w:rPr>
      </w:pPr>
      <w:r w:rsidRPr="00E3462D">
        <w:rPr>
          <w:rFonts w:ascii="Times New Roman" w:hAnsi="Times New Roman" w:cs="Arial"/>
          <w:b/>
          <w:bCs/>
          <w:color w:val="000000"/>
          <w:sz w:val="22"/>
          <w:szCs w:val="22"/>
          <w:lang w:val="sr-Cyrl-CS"/>
        </w:rPr>
        <w:t>Д</w:t>
      </w:r>
      <w:r w:rsidR="003B757B" w:rsidRPr="00E3462D">
        <w:rPr>
          <w:rFonts w:ascii="Times New Roman" w:hAnsi="Times New Roman" w:cs="Arial"/>
          <w:b/>
          <w:bCs/>
          <w:color w:val="000000"/>
          <w:sz w:val="22"/>
          <w:szCs w:val="22"/>
          <w:lang w:val="sr-Cyrl-CS"/>
        </w:rPr>
        <w:t>атум</w:t>
      </w:r>
      <w:r w:rsidR="00D51DB4" w:rsidRPr="00E3462D">
        <w:rPr>
          <w:rFonts w:ascii="Times New Roman" w:hAnsi="Times New Roman" w:cs="Arial"/>
          <w:b/>
          <w:bCs/>
          <w:color w:val="000000"/>
          <w:sz w:val="22"/>
          <w:szCs w:val="22"/>
          <w:lang w:val="sr-Cyrl-CS"/>
        </w:rPr>
        <w:t>:</w:t>
      </w:r>
      <w:r w:rsidRPr="00E3462D">
        <w:rPr>
          <w:rFonts w:ascii="Times New Roman" w:hAnsi="Times New Roman" w:cs="Arial"/>
          <w:b/>
          <w:bCs/>
          <w:color w:val="000000"/>
          <w:sz w:val="22"/>
          <w:szCs w:val="22"/>
          <w:lang w:val="sr-Cyrl-CS"/>
        </w:rPr>
        <w:t>__________</w:t>
      </w:r>
      <w:r w:rsidR="003B757B" w:rsidRPr="00E3462D">
        <w:rPr>
          <w:rFonts w:ascii="Times New Roman" w:hAnsi="Times New Roman" w:cs="Arial"/>
          <w:b/>
          <w:bCs/>
          <w:color w:val="000000"/>
          <w:sz w:val="22"/>
          <w:szCs w:val="22"/>
          <w:lang w:val="sr-Cyrl-CS"/>
        </w:rPr>
        <w:t xml:space="preserve"> </w:t>
      </w:r>
      <w:r w:rsidR="003B757B" w:rsidRPr="00E3462D">
        <w:rPr>
          <w:rFonts w:ascii="Times New Roman" w:hAnsi="Times New Roman" w:cs="Arial"/>
          <w:b/>
          <w:bCs/>
          <w:color w:val="000000"/>
          <w:sz w:val="22"/>
          <w:szCs w:val="22"/>
          <w:lang w:val="sr-Cyrl-CS"/>
        </w:rPr>
        <w:tab/>
      </w:r>
      <w:r w:rsidR="003B757B" w:rsidRPr="00E3462D">
        <w:rPr>
          <w:rFonts w:ascii="Times New Roman" w:hAnsi="Times New Roman" w:cs="Arial"/>
          <w:b/>
          <w:bCs/>
          <w:color w:val="000000"/>
          <w:sz w:val="22"/>
          <w:szCs w:val="22"/>
          <w:lang w:val="sr-Cyrl-CS"/>
        </w:rPr>
        <w:tab/>
      </w:r>
      <w:r w:rsidR="003B757B" w:rsidRPr="00E3462D">
        <w:rPr>
          <w:rFonts w:ascii="Times New Roman" w:hAnsi="Times New Roman" w:cs="Arial"/>
          <w:b/>
          <w:bCs/>
          <w:color w:val="000000"/>
          <w:sz w:val="22"/>
          <w:szCs w:val="22"/>
          <w:lang w:val="sr-Cyrl-CS"/>
        </w:rPr>
        <w:tab/>
      </w:r>
      <w:r w:rsidR="003B757B" w:rsidRPr="00E3462D">
        <w:rPr>
          <w:rFonts w:ascii="Times New Roman" w:hAnsi="Times New Roman" w:cs="Arial"/>
          <w:b/>
          <w:bCs/>
          <w:color w:val="000000"/>
          <w:sz w:val="22"/>
          <w:szCs w:val="22"/>
          <w:lang w:val="sr-Cyrl-CS"/>
        </w:rPr>
        <w:tab/>
      </w:r>
      <w:r w:rsidR="003B757B" w:rsidRPr="00E3462D">
        <w:rPr>
          <w:rFonts w:ascii="Times New Roman" w:hAnsi="Times New Roman" w:cs="Arial"/>
          <w:b/>
          <w:bCs/>
          <w:color w:val="000000"/>
          <w:sz w:val="22"/>
          <w:szCs w:val="22"/>
          <w:lang w:val="sr-Cyrl-CS"/>
        </w:rPr>
        <w:tab/>
      </w:r>
      <w:r w:rsidR="003B757B" w:rsidRPr="00E3462D">
        <w:rPr>
          <w:rFonts w:ascii="Times New Roman" w:hAnsi="Times New Roman" w:cs="Arial"/>
          <w:b/>
          <w:bCs/>
          <w:color w:val="000000"/>
          <w:sz w:val="22"/>
          <w:szCs w:val="22"/>
          <w:lang w:val="sr-Cyrl-CS"/>
        </w:rPr>
        <w:tab/>
        <w:t xml:space="preserve">М.П.      </w:t>
      </w:r>
      <w:r w:rsidRPr="00E3462D">
        <w:rPr>
          <w:rFonts w:ascii="Times New Roman" w:hAnsi="Times New Roman" w:cs="Arial"/>
          <w:b/>
          <w:bCs/>
          <w:color w:val="000000"/>
          <w:sz w:val="22"/>
          <w:szCs w:val="22"/>
          <w:lang w:val="sr-Cyrl-CS"/>
        </w:rPr>
        <w:tab/>
        <w:t>_____________________</w:t>
      </w:r>
    </w:p>
    <w:p w:rsidR="003B757B" w:rsidRPr="00E3462D" w:rsidRDefault="003B757B" w:rsidP="003B757B">
      <w:pPr>
        <w:keepLines w:val="0"/>
        <w:autoSpaceDE w:val="0"/>
        <w:autoSpaceDN w:val="0"/>
        <w:adjustRightInd w:val="0"/>
        <w:spacing w:before="0"/>
        <w:rPr>
          <w:rFonts w:ascii="Times New Roman" w:hAnsi="Times New Roman" w:cs="Arial"/>
          <w:b/>
          <w:b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b/>
          <w:bCs/>
          <w:i/>
          <w:i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b/>
          <w:bCs/>
          <w:i/>
          <w:iCs/>
          <w:color w:val="000000"/>
          <w:sz w:val="22"/>
          <w:szCs w:val="22"/>
          <w:lang w:val="sr-Cyrl-CS"/>
        </w:rPr>
      </w:pPr>
    </w:p>
    <w:p w:rsidR="003B757B" w:rsidRPr="00E3462D" w:rsidRDefault="003B757B" w:rsidP="003B757B">
      <w:pPr>
        <w:keepLines w:val="0"/>
        <w:autoSpaceDE w:val="0"/>
        <w:autoSpaceDN w:val="0"/>
        <w:adjustRightInd w:val="0"/>
        <w:spacing w:before="0"/>
        <w:rPr>
          <w:rFonts w:ascii="Times New Roman" w:hAnsi="Times New Roman" w:cs="Arial"/>
          <w:noProof/>
          <w:sz w:val="22"/>
          <w:szCs w:val="22"/>
          <w:lang w:val="sr-Cyrl-CS"/>
        </w:rPr>
      </w:pPr>
      <w:r w:rsidRPr="00E3462D">
        <w:rPr>
          <w:rFonts w:ascii="Times New Roman" w:hAnsi="Times New Roman" w:cs="Arial"/>
          <w:b/>
          <w:bCs/>
          <w:iCs/>
          <w:color w:val="000000"/>
          <w:sz w:val="22"/>
          <w:szCs w:val="22"/>
          <w:lang w:val="sr-Cyrl-CS"/>
        </w:rPr>
        <w:t>Напомена</w:t>
      </w:r>
      <w:r w:rsidRPr="00E3462D">
        <w:rPr>
          <w:rFonts w:ascii="Times New Roman" w:hAnsi="Times New Roman" w:cs="Arial"/>
          <w:iCs/>
          <w:color w:val="000000"/>
          <w:sz w:val="22"/>
          <w:szCs w:val="22"/>
          <w:lang w:val="sr-Cyrl-CS"/>
        </w:rPr>
        <w:t xml:space="preserve">: </w:t>
      </w:r>
      <w:r w:rsidR="001302C3" w:rsidRPr="00E3462D">
        <w:rPr>
          <w:rFonts w:ascii="Times New Roman" w:hAnsi="Times New Roman" w:cs="Arial"/>
          <w:iCs/>
          <w:color w:val="000000"/>
          <w:sz w:val="22"/>
          <w:szCs w:val="22"/>
          <w:lang w:val="sr-Cyrl-CS"/>
        </w:rPr>
        <w:t xml:space="preserve">Овај </w:t>
      </w:r>
      <w:r w:rsidRPr="00E3462D">
        <w:rPr>
          <w:rFonts w:ascii="Times New Roman" w:hAnsi="Times New Roman" w:cs="Arial"/>
          <w:iCs/>
          <w:color w:val="000000"/>
          <w:sz w:val="22"/>
          <w:szCs w:val="22"/>
          <w:lang w:val="sr-Cyrl-CS"/>
        </w:rPr>
        <w:t xml:space="preserve">Образац попуњавају само они понуђачи који подносе заједничку понуду, у којем </w:t>
      </w:r>
      <w:r w:rsidR="001302C3" w:rsidRPr="00E3462D">
        <w:rPr>
          <w:rFonts w:ascii="Times New Roman" w:hAnsi="Times New Roman" w:cs="Arial"/>
          <w:iCs/>
          <w:color w:val="000000"/>
          <w:sz w:val="22"/>
          <w:szCs w:val="22"/>
          <w:lang w:val="sr-Cyrl-CS"/>
        </w:rPr>
        <w:t>случају је потребно да се О</w:t>
      </w:r>
      <w:r w:rsidRPr="00E3462D">
        <w:rPr>
          <w:rFonts w:ascii="Times New Roman" w:hAnsi="Times New Roman" w:cs="Arial"/>
          <w:iCs/>
          <w:color w:val="000000"/>
          <w:sz w:val="22"/>
          <w:szCs w:val="22"/>
          <w:lang w:val="sr-Cyrl-CS"/>
        </w:rPr>
        <w:t>бразац копира у довољном броју примерака, да се попуни и достави за сваког понуђача који је учесник у заједничкој понуди.</w:t>
      </w:r>
    </w:p>
    <w:p w:rsidR="003B757B" w:rsidRPr="00E3462D" w:rsidRDefault="003B757B" w:rsidP="003B757B">
      <w:pPr>
        <w:rPr>
          <w:rFonts w:ascii="Times New Roman" w:hAnsi="Times New Roman" w:cs="Arial"/>
          <w:noProof/>
          <w:sz w:val="22"/>
          <w:szCs w:val="22"/>
          <w:lang w:val="sr-Cyrl-CS"/>
        </w:rPr>
      </w:pPr>
    </w:p>
    <w:p w:rsidR="003B757B" w:rsidRPr="00E3462D" w:rsidRDefault="003B757B" w:rsidP="003B757B">
      <w:pPr>
        <w:spacing w:line="360" w:lineRule="auto"/>
        <w:rPr>
          <w:rFonts w:ascii="Times New Roman" w:hAnsi="Times New Roman" w:cs="Arial"/>
          <w:noProof/>
          <w:sz w:val="22"/>
          <w:szCs w:val="22"/>
          <w:lang w:val="sr-Cyrl-CS"/>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3B757B" w:rsidRPr="00E3462D" w:rsidRDefault="003B757B" w:rsidP="003B757B">
      <w:pPr>
        <w:pStyle w:val="BlockText"/>
        <w:jc w:val="center"/>
        <w:rPr>
          <w:rFonts w:ascii="Times New Roman" w:hAnsi="Times New Roman" w:cs="Arial"/>
          <w:noProof/>
          <w:sz w:val="22"/>
          <w:szCs w:val="22"/>
          <w:u w:val="single"/>
        </w:rPr>
      </w:pPr>
    </w:p>
    <w:p w:rsidR="00FA4772" w:rsidRPr="00E3462D" w:rsidRDefault="00FA4772" w:rsidP="002D4079">
      <w:pPr>
        <w:keepLines w:val="0"/>
        <w:autoSpaceDE w:val="0"/>
        <w:autoSpaceDN w:val="0"/>
        <w:adjustRightInd w:val="0"/>
        <w:spacing w:before="0"/>
        <w:rPr>
          <w:rFonts w:ascii="Times New Roman" w:hAnsi="Times New Roman" w:cs="Arial"/>
          <w:iCs/>
          <w:sz w:val="22"/>
          <w:szCs w:val="22"/>
          <w:lang w:val="sr-Cyrl-CS"/>
        </w:rPr>
      </w:pPr>
    </w:p>
    <w:p w:rsidR="00825B2C" w:rsidRPr="00E3462D" w:rsidRDefault="00825B2C" w:rsidP="002D4079">
      <w:pPr>
        <w:keepLines w:val="0"/>
        <w:autoSpaceDE w:val="0"/>
        <w:autoSpaceDN w:val="0"/>
        <w:adjustRightInd w:val="0"/>
        <w:spacing w:before="0"/>
        <w:rPr>
          <w:rFonts w:ascii="Times New Roman" w:hAnsi="Times New Roman" w:cs="Arial"/>
          <w:iCs/>
          <w:sz w:val="22"/>
          <w:szCs w:val="22"/>
          <w:lang w:val="sr-Latn-CS"/>
        </w:rPr>
      </w:pPr>
    </w:p>
    <w:p w:rsidR="00EA65A8" w:rsidRPr="00E3462D" w:rsidRDefault="00EA65A8" w:rsidP="004F098C">
      <w:pPr>
        <w:keepLines w:val="0"/>
        <w:autoSpaceDE w:val="0"/>
        <w:autoSpaceDN w:val="0"/>
        <w:adjustRightInd w:val="0"/>
        <w:spacing w:before="0"/>
        <w:jc w:val="both"/>
        <w:rPr>
          <w:rFonts w:ascii="Times New Roman" w:hAnsi="Times New Roman" w:cs="Arial"/>
          <w:b/>
          <w:sz w:val="22"/>
          <w:szCs w:val="22"/>
          <w:lang w:val="sr-Cyrl-CS"/>
        </w:rPr>
      </w:pPr>
    </w:p>
    <w:p w:rsidR="00EA65A8" w:rsidRDefault="00EA65A8" w:rsidP="004F098C">
      <w:pPr>
        <w:keepLines w:val="0"/>
        <w:autoSpaceDE w:val="0"/>
        <w:autoSpaceDN w:val="0"/>
        <w:adjustRightInd w:val="0"/>
        <w:spacing w:before="0"/>
        <w:jc w:val="both"/>
        <w:rPr>
          <w:rFonts w:ascii="Times New Roman" w:hAnsi="Times New Roman" w:cs="Arial"/>
          <w:b/>
          <w:sz w:val="22"/>
          <w:szCs w:val="22"/>
          <w:lang w:val="sr-Cyrl-CS"/>
        </w:rPr>
      </w:pPr>
    </w:p>
    <w:p w:rsidR="001765EF" w:rsidRDefault="001765EF" w:rsidP="004F098C">
      <w:pPr>
        <w:keepLines w:val="0"/>
        <w:autoSpaceDE w:val="0"/>
        <w:autoSpaceDN w:val="0"/>
        <w:adjustRightInd w:val="0"/>
        <w:spacing w:before="0"/>
        <w:jc w:val="both"/>
        <w:rPr>
          <w:rFonts w:ascii="Times New Roman" w:hAnsi="Times New Roman" w:cs="Arial"/>
          <w:b/>
          <w:sz w:val="22"/>
          <w:szCs w:val="22"/>
          <w:lang w:val="sr-Cyrl-CS"/>
        </w:rPr>
      </w:pPr>
    </w:p>
    <w:p w:rsidR="001765EF" w:rsidRDefault="001765EF" w:rsidP="004F098C">
      <w:pPr>
        <w:keepLines w:val="0"/>
        <w:autoSpaceDE w:val="0"/>
        <w:autoSpaceDN w:val="0"/>
        <w:adjustRightInd w:val="0"/>
        <w:spacing w:before="0"/>
        <w:jc w:val="both"/>
        <w:rPr>
          <w:rFonts w:ascii="Times New Roman" w:hAnsi="Times New Roman" w:cs="Arial"/>
          <w:b/>
          <w:sz w:val="22"/>
          <w:szCs w:val="22"/>
          <w:lang w:val="sr-Cyrl-CS"/>
        </w:rPr>
      </w:pPr>
    </w:p>
    <w:p w:rsidR="00D97116" w:rsidRPr="00E3462D" w:rsidRDefault="00D97116" w:rsidP="004F098C">
      <w:pPr>
        <w:keepLines w:val="0"/>
        <w:autoSpaceDE w:val="0"/>
        <w:autoSpaceDN w:val="0"/>
        <w:adjustRightInd w:val="0"/>
        <w:spacing w:before="0"/>
        <w:jc w:val="both"/>
        <w:rPr>
          <w:rFonts w:ascii="Times New Roman" w:hAnsi="Times New Roman" w:cs="Arial"/>
          <w:b/>
          <w:sz w:val="22"/>
          <w:szCs w:val="22"/>
          <w:lang w:val="sr-Cyrl-CS"/>
        </w:rPr>
      </w:pPr>
    </w:p>
    <w:p w:rsidR="002C1882" w:rsidRPr="00E3462D" w:rsidRDefault="002C1882" w:rsidP="004F098C">
      <w:pPr>
        <w:keepLines w:val="0"/>
        <w:autoSpaceDE w:val="0"/>
        <w:autoSpaceDN w:val="0"/>
        <w:adjustRightInd w:val="0"/>
        <w:spacing w:before="0"/>
        <w:jc w:val="both"/>
        <w:rPr>
          <w:rFonts w:ascii="Times New Roman" w:hAnsi="Times New Roman" w:cs="Arial"/>
          <w:b/>
          <w:sz w:val="22"/>
          <w:szCs w:val="22"/>
          <w:lang w:val="sr-Cyrl-CS"/>
        </w:rPr>
      </w:pPr>
    </w:p>
    <w:p w:rsidR="004F098C" w:rsidRPr="00E3462D" w:rsidRDefault="00337B46" w:rsidP="004F098C">
      <w:pPr>
        <w:keepLines w:val="0"/>
        <w:autoSpaceDE w:val="0"/>
        <w:autoSpaceDN w:val="0"/>
        <w:adjustRightInd w:val="0"/>
        <w:spacing w:before="0"/>
        <w:jc w:val="both"/>
        <w:rPr>
          <w:rFonts w:ascii="Times New Roman" w:hAnsi="Times New Roman" w:cs="Arial"/>
          <w:b/>
          <w:sz w:val="22"/>
          <w:szCs w:val="22"/>
          <w:lang w:val="sr-Cyrl-CS"/>
        </w:rPr>
      </w:pPr>
      <w:r w:rsidRPr="00E3462D">
        <w:rPr>
          <w:rFonts w:ascii="Times New Roman" w:hAnsi="Times New Roman" w:cs="Arial"/>
          <w:b/>
          <w:sz w:val="22"/>
          <w:szCs w:val="22"/>
          <w:lang w:val="sr-Cyrl-CS"/>
        </w:rPr>
        <w:tab/>
      </w:r>
      <w:r w:rsidR="004F098C" w:rsidRPr="00E3462D">
        <w:rPr>
          <w:rFonts w:ascii="Times New Roman" w:hAnsi="Times New Roman" w:cs="Arial"/>
          <w:b/>
          <w:sz w:val="22"/>
          <w:szCs w:val="22"/>
        </w:rPr>
        <w:t>МОДЕЛ</w:t>
      </w:r>
      <w:r w:rsidR="004F098C" w:rsidRPr="00E3462D">
        <w:rPr>
          <w:rFonts w:ascii="Times New Roman" w:hAnsi="Times New Roman" w:cs="Arial"/>
          <w:b/>
          <w:sz w:val="22"/>
          <w:szCs w:val="22"/>
          <w:lang w:val="sr-Latn-CS"/>
        </w:rPr>
        <w:t xml:space="preserve"> </w:t>
      </w:r>
      <w:r w:rsidR="004F098C" w:rsidRPr="00E3462D">
        <w:rPr>
          <w:rFonts w:ascii="Times New Roman" w:hAnsi="Times New Roman" w:cs="Arial"/>
          <w:b/>
          <w:sz w:val="22"/>
          <w:szCs w:val="22"/>
        </w:rPr>
        <w:t>УГОВОРА</w:t>
      </w:r>
      <w:r w:rsidR="004551EF" w:rsidRPr="00E3462D">
        <w:rPr>
          <w:rFonts w:ascii="Times New Roman" w:hAnsi="Times New Roman" w:cs="Arial"/>
          <w:b/>
          <w:sz w:val="22"/>
          <w:szCs w:val="22"/>
          <w:lang w:val="sr-Cyrl-CS"/>
        </w:rPr>
        <w:t xml:space="preserve"> </w:t>
      </w:r>
    </w:p>
    <w:p w:rsidR="004F098C" w:rsidRPr="00E3462D" w:rsidRDefault="004F098C" w:rsidP="004F098C">
      <w:pPr>
        <w:rPr>
          <w:rFonts w:ascii="Times New Roman" w:hAnsi="Times New Roman" w:cs="Arial"/>
          <w:sz w:val="22"/>
          <w:szCs w:val="22"/>
          <w:lang w:val="sr-Cyrl-CS"/>
        </w:rPr>
      </w:pPr>
    </w:p>
    <w:p w:rsidR="004F098C" w:rsidRPr="00E3462D" w:rsidRDefault="004F098C" w:rsidP="004F098C">
      <w:pPr>
        <w:pBdr>
          <w:top w:val="single" w:sz="4" w:space="1" w:color="auto"/>
          <w:bottom w:val="single" w:sz="4" w:space="1" w:color="auto"/>
        </w:pBdr>
        <w:ind w:left="432"/>
        <w:jc w:val="both"/>
        <w:rPr>
          <w:rFonts w:ascii="Times New Roman" w:hAnsi="Times New Roman" w:cs="Arial"/>
          <w:b/>
          <w:noProof/>
          <w:sz w:val="22"/>
          <w:szCs w:val="22"/>
          <w:lang w:val="sr-Cyrl-CS"/>
        </w:rPr>
      </w:pPr>
      <w:r w:rsidRPr="00E3462D">
        <w:rPr>
          <w:rFonts w:ascii="Times New Roman" w:hAnsi="Times New Roman" w:cs="Arial"/>
          <w:b/>
          <w:noProof/>
          <w:sz w:val="22"/>
          <w:szCs w:val="22"/>
          <w:lang w:val="sr-Cyrl-CS"/>
        </w:rPr>
        <w:t>Модел уговора мора да буде попуњен, потписан од стране одговорног лица и оверен печатом Понуђача, чиме потврђује да прихвата елементе модела уговора.</w:t>
      </w:r>
    </w:p>
    <w:p w:rsidR="004F098C" w:rsidRPr="00E3462D" w:rsidRDefault="004F098C" w:rsidP="004F098C">
      <w:pPr>
        <w:rPr>
          <w:rFonts w:ascii="Times New Roman" w:hAnsi="Times New Roman" w:cs="Arial"/>
          <w:sz w:val="22"/>
          <w:szCs w:val="22"/>
          <w:lang w:val="sr-Cyrl-CS"/>
        </w:rPr>
      </w:pPr>
    </w:p>
    <w:p w:rsidR="005A1FB9" w:rsidRPr="00E3462D" w:rsidRDefault="005A1FB9" w:rsidP="005A1FB9">
      <w:pPr>
        <w:pStyle w:val="BodyText"/>
        <w:ind w:left="432" w:right="-54"/>
        <w:rPr>
          <w:rFonts w:ascii="Times New Roman" w:hAnsi="Times New Roman" w:cs="Arial"/>
          <w:b/>
          <w:sz w:val="22"/>
          <w:szCs w:val="22"/>
        </w:rPr>
      </w:pPr>
      <w:r w:rsidRPr="00E3462D">
        <w:rPr>
          <w:rFonts w:ascii="Times New Roman" w:hAnsi="Times New Roman" w:cs="Arial"/>
          <w:b/>
          <w:sz w:val="22"/>
          <w:szCs w:val="22"/>
        </w:rPr>
        <w:t xml:space="preserve">ВАЖНА НАПОМЕНА: У СЛУЧАЈУ ПОДНОШЕЊА ЗАЈЕДНИЧКЕ ПОНУДЕ, ПОТРЕБНО ЈЕ ДА СВИ УЧЕСНИЦИ У ЗАЈЕДНИЧКОЈ ПОНУДИ ПОТПИШУ И ПЕЧАТОМ ОВЕРЕ МОДЕЛ УГОВОРА </w:t>
      </w:r>
    </w:p>
    <w:p w:rsidR="005A1FB9" w:rsidRPr="00E3462D" w:rsidRDefault="005A1FB9" w:rsidP="004F098C">
      <w:pPr>
        <w:rPr>
          <w:rFonts w:ascii="Times New Roman" w:hAnsi="Times New Roman" w:cs="Arial"/>
          <w:sz w:val="22"/>
          <w:szCs w:val="22"/>
          <w:lang w:val="sr-Cyrl-CS"/>
        </w:rPr>
      </w:pPr>
    </w:p>
    <w:p w:rsidR="004F098C" w:rsidRPr="0001086D" w:rsidRDefault="004F098C" w:rsidP="004F098C">
      <w:pPr>
        <w:pStyle w:val="Title"/>
        <w:rPr>
          <w:rFonts w:cs="Arial"/>
          <w:sz w:val="22"/>
          <w:szCs w:val="22"/>
        </w:rPr>
      </w:pPr>
      <w:r w:rsidRPr="00E3462D">
        <w:rPr>
          <w:rFonts w:cs="Arial"/>
          <w:sz w:val="22"/>
          <w:szCs w:val="22"/>
        </w:rPr>
        <w:t>МОДЕЛ УГОВОРА</w:t>
      </w:r>
      <w:r w:rsidR="00394521" w:rsidRPr="00E3462D">
        <w:rPr>
          <w:rFonts w:cs="Arial"/>
          <w:sz w:val="22"/>
          <w:szCs w:val="22"/>
        </w:rPr>
        <w:t xml:space="preserve"> О ЈАВНОЈ НАБАВЦИ</w:t>
      </w:r>
      <w:r w:rsidR="0001086D">
        <w:rPr>
          <w:rFonts w:cs="Arial"/>
          <w:sz w:val="22"/>
          <w:szCs w:val="22"/>
        </w:rPr>
        <w:t>, за партију бр.1</w:t>
      </w:r>
    </w:p>
    <w:p w:rsidR="0018470B" w:rsidRPr="00E3462D" w:rsidRDefault="0018470B" w:rsidP="004F098C">
      <w:pPr>
        <w:pStyle w:val="Title"/>
        <w:rPr>
          <w:rFonts w:cs="Arial"/>
          <w:sz w:val="22"/>
          <w:szCs w:val="22"/>
        </w:rPr>
      </w:pPr>
      <w:r w:rsidRPr="00E3462D">
        <w:rPr>
          <w:rFonts w:cs="Arial"/>
          <w:sz w:val="22"/>
          <w:szCs w:val="22"/>
        </w:rPr>
        <w:t>Пружање геодетских услуга</w:t>
      </w:r>
    </w:p>
    <w:p w:rsidR="0018470B" w:rsidRPr="00E3462D" w:rsidRDefault="0018470B" w:rsidP="004F098C">
      <w:pPr>
        <w:pStyle w:val="Heading3"/>
        <w:numPr>
          <w:ilvl w:val="0"/>
          <w:numId w:val="0"/>
        </w:numPr>
        <w:rPr>
          <w:rFonts w:ascii="Times New Roman" w:hAnsi="Times New Roman"/>
          <w:sz w:val="22"/>
          <w:szCs w:val="22"/>
        </w:rPr>
      </w:pPr>
    </w:p>
    <w:p w:rsidR="004F098C" w:rsidRPr="00E3462D" w:rsidRDefault="004F098C" w:rsidP="004F098C">
      <w:pPr>
        <w:pStyle w:val="Heading3"/>
        <w:numPr>
          <w:ilvl w:val="0"/>
          <w:numId w:val="0"/>
        </w:numPr>
        <w:rPr>
          <w:rFonts w:ascii="Times New Roman" w:hAnsi="Times New Roman"/>
          <w:sz w:val="22"/>
          <w:szCs w:val="22"/>
          <w:lang w:val="sr-Cyrl-CS"/>
        </w:rPr>
      </w:pPr>
      <w:r w:rsidRPr="00E3462D">
        <w:rPr>
          <w:rFonts w:ascii="Times New Roman" w:hAnsi="Times New Roman"/>
          <w:sz w:val="22"/>
          <w:szCs w:val="22"/>
          <w:lang w:val="sr-Cyrl-CS"/>
        </w:rPr>
        <w:t>Закључен између уговорних страна:</w:t>
      </w:r>
    </w:p>
    <w:p w:rsidR="004F098C" w:rsidRPr="00E3462D" w:rsidRDefault="004F098C" w:rsidP="004F098C">
      <w:pPr>
        <w:rPr>
          <w:rFonts w:ascii="Times New Roman" w:hAnsi="Times New Roman" w:cs="Arial"/>
          <w:b/>
          <w:sz w:val="22"/>
          <w:szCs w:val="22"/>
          <w:lang w:val="sr-Cyrl-CS"/>
        </w:rPr>
      </w:pPr>
    </w:p>
    <w:p w:rsidR="004F098C" w:rsidRPr="00E3462D" w:rsidRDefault="00804675" w:rsidP="004F098C">
      <w:pPr>
        <w:keepLines w:val="0"/>
        <w:numPr>
          <w:ilvl w:val="0"/>
          <w:numId w:val="3"/>
        </w:numPr>
        <w:spacing w:before="0"/>
        <w:rPr>
          <w:rFonts w:ascii="Times New Roman" w:hAnsi="Times New Roman" w:cs="Arial"/>
          <w:sz w:val="22"/>
          <w:szCs w:val="22"/>
          <w:lang w:val="sr-Cyrl-CS"/>
        </w:rPr>
      </w:pPr>
      <w:r w:rsidRPr="00E3462D">
        <w:rPr>
          <w:rFonts w:ascii="Times New Roman" w:hAnsi="Times New Roman" w:cs="Arial"/>
          <w:b/>
          <w:sz w:val="22"/>
          <w:szCs w:val="22"/>
          <w:lang w:val="sr-Cyrl-CS"/>
        </w:rPr>
        <w:t xml:space="preserve">ОПШТИНСКЕ </w:t>
      </w:r>
      <w:r w:rsidR="004F098C" w:rsidRPr="00E3462D">
        <w:rPr>
          <w:rFonts w:ascii="Times New Roman" w:hAnsi="Times New Roman" w:cs="Arial"/>
          <w:b/>
          <w:sz w:val="22"/>
          <w:szCs w:val="22"/>
          <w:lang w:val="sr-Cyrl-CS"/>
        </w:rPr>
        <w:t xml:space="preserve"> УПРАВ</w:t>
      </w:r>
      <w:r w:rsidRPr="00E3462D">
        <w:rPr>
          <w:rFonts w:ascii="Times New Roman" w:hAnsi="Times New Roman" w:cs="Arial"/>
          <w:b/>
          <w:sz w:val="22"/>
          <w:szCs w:val="22"/>
          <w:lang w:val="sr-Cyrl-CS"/>
        </w:rPr>
        <w:t>Е ОПШТИНЕ ГАЏИН ХАН</w:t>
      </w:r>
    </w:p>
    <w:p w:rsidR="004F098C" w:rsidRPr="00E3462D" w:rsidRDefault="00804675" w:rsidP="004F098C">
      <w:pPr>
        <w:spacing w:before="0"/>
        <w:ind w:left="144" w:firstLine="576"/>
        <w:rPr>
          <w:rFonts w:ascii="Times New Roman" w:hAnsi="Times New Roman" w:cs="Arial"/>
          <w:sz w:val="22"/>
          <w:szCs w:val="22"/>
          <w:lang w:val="sr-Cyrl-CS"/>
        </w:rPr>
      </w:pPr>
      <w:r w:rsidRPr="00E3462D">
        <w:rPr>
          <w:rFonts w:ascii="Times New Roman" w:hAnsi="Times New Roman" w:cs="Arial"/>
          <w:sz w:val="22"/>
          <w:szCs w:val="22"/>
          <w:lang w:val="sr-Cyrl-CS"/>
        </w:rPr>
        <w:t>18240 Гаџин Хан</w:t>
      </w:r>
      <w:r w:rsidR="004F098C" w:rsidRPr="00E3462D">
        <w:rPr>
          <w:rFonts w:ascii="Times New Roman" w:hAnsi="Times New Roman" w:cs="Arial"/>
          <w:sz w:val="22"/>
          <w:szCs w:val="22"/>
          <w:lang w:val="sr-Cyrl-CS"/>
        </w:rPr>
        <w:t>,</w:t>
      </w:r>
      <w:r w:rsidRPr="00E3462D">
        <w:rPr>
          <w:rFonts w:ascii="Times New Roman" w:hAnsi="Times New Roman" w:cs="Arial"/>
          <w:sz w:val="22"/>
          <w:szCs w:val="22"/>
          <w:lang w:val="sr-Cyrl-CS"/>
        </w:rPr>
        <w:t>Милоша Обилића бб</w:t>
      </w:r>
      <w:r w:rsidR="004F098C" w:rsidRPr="00E3462D">
        <w:rPr>
          <w:rFonts w:ascii="Times New Roman" w:hAnsi="Times New Roman" w:cs="Arial"/>
          <w:sz w:val="22"/>
          <w:szCs w:val="22"/>
          <w:lang w:val="sr-Cyrl-CS"/>
        </w:rPr>
        <w:t>,</w:t>
      </w:r>
    </w:p>
    <w:p w:rsidR="004F098C" w:rsidRPr="00E3462D" w:rsidRDefault="004F098C" w:rsidP="004F098C">
      <w:pPr>
        <w:spacing w:before="0"/>
        <w:ind w:left="144" w:firstLine="576"/>
        <w:rPr>
          <w:rFonts w:ascii="Times New Roman" w:hAnsi="Times New Roman" w:cs="Arial"/>
          <w:sz w:val="22"/>
          <w:szCs w:val="22"/>
          <w:lang w:val="sr-Cyrl-CS"/>
        </w:rPr>
      </w:pPr>
      <w:r w:rsidRPr="00E3462D">
        <w:rPr>
          <w:rFonts w:ascii="Times New Roman" w:hAnsi="Times New Roman" w:cs="Arial"/>
          <w:sz w:val="22"/>
          <w:szCs w:val="22"/>
          <w:lang w:val="sr-Cyrl-CS"/>
        </w:rPr>
        <w:t xml:space="preserve">коју заступа начелник  </w:t>
      </w:r>
      <w:r w:rsidR="0018470B" w:rsidRPr="00E3462D">
        <w:rPr>
          <w:rFonts w:ascii="Times New Roman" w:hAnsi="Times New Roman" w:cs="Arial"/>
          <w:sz w:val="22"/>
          <w:szCs w:val="22"/>
          <w:lang w:val="sr-Cyrl-CS"/>
        </w:rPr>
        <w:t>Љиљана Петровић</w:t>
      </w:r>
      <w:r w:rsidRPr="00E3462D">
        <w:rPr>
          <w:rFonts w:ascii="Times New Roman" w:hAnsi="Times New Roman" w:cs="Arial"/>
          <w:sz w:val="22"/>
          <w:szCs w:val="22"/>
          <w:lang w:val="sr-Cyrl-CS"/>
        </w:rPr>
        <w:t>, дипл. правник</w:t>
      </w:r>
    </w:p>
    <w:p w:rsidR="00FE3931" w:rsidRPr="00E3462D" w:rsidRDefault="00FE3931" w:rsidP="00FE3931">
      <w:pPr>
        <w:pStyle w:val="BodyText"/>
        <w:spacing w:before="0"/>
        <w:ind w:firstLine="720"/>
        <w:rPr>
          <w:rFonts w:ascii="Times New Roman" w:hAnsi="Times New Roman" w:cs="Arial"/>
          <w:bCs/>
          <w:sz w:val="22"/>
          <w:szCs w:val="22"/>
          <w:lang w:val="en-US"/>
        </w:rPr>
      </w:pPr>
      <w:proofErr w:type="gramStart"/>
      <w:r w:rsidRPr="00E3462D">
        <w:rPr>
          <w:rFonts w:ascii="Times New Roman" w:hAnsi="Times New Roman" w:cs="Arial"/>
          <w:bCs/>
          <w:sz w:val="22"/>
          <w:szCs w:val="22"/>
          <w:lang w:val="en-US"/>
        </w:rPr>
        <w:t>рачун</w:t>
      </w:r>
      <w:proofErr w:type="gramEnd"/>
      <w:r w:rsidRPr="00E3462D">
        <w:rPr>
          <w:rFonts w:ascii="Times New Roman" w:hAnsi="Times New Roman" w:cs="Arial"/>
          <w:bCs/>
          <w:sz w:val="22"/>
          <w:szCs w:val="22"/>
          <w:lang w:val="en-US"/>
        </w:rPr>
        <w:t xml:space="preserve"> бр. 840-</w:t>
      </w:r>
      <w:r w:rsidR="00FC2C45" w:rsidRPr="00E3462D">
        <w:rPr>
          <w:rFonts w:ascii="Times New Roman" w:hAnsi="Times New Roman" w:cs="Arial"/>
          <w:bCs/>
          <w:sz w:val="22"/>
          <w:szCs w:val="22"/>
        </w:rPr>
        <w:t>156640-76</w:t>
      </w:r>
      <w:r w:rsidRPr="00E3462D">
        <w:rPr>
          <w:rFonts w:ascii="Times New Roman" w:hAnsi="Times New Roman" w:cs="Arial"/>
          <w:bCs/>
          <w:sz w:val="22"/>
          <w:szCs w:val="22"/>
          <w:lang w:val="en-US"/>
        </w:rPr>
        <w:t xml:space="preserve"> </w:t>
      </w:r>
      <w:r w:rsidRPr="00E3462D">
        <w:rPr>
          <w:rFonts w:ascii="Times New Roman" w:hAnsi="Times New Roman" w:cs="Arial"/>
          <w:bCs/>
          <w:sz w:val="22"/>
          <w:szCs w:val="22"/>
        </w:rPr>
        <w:t>Управа за трезор</w:t>
      </w:r>
      <w:r w:rsidRPr="00E3462D">
        <w:rPr>
          <w:rFonts w:ascii="Times New Roman" w:hAnsi="Times New Roman" w:cs="Arial"/>
          <w:bCs/>
          <w:sz w:val="22"/>
          <w:szCs w:val="22"/>
          <w:lang w:val="en-US"/>
        </w:rPr>
        <w:t>,</w:t>
      </w:r>
    </w:p>
    <w:p w:rsidR="00FE3931" w:rsidRPr="00E3462D" w:rsidRDefault="00FE3931" w:rsidP="00FE3931">
      <w:pPr>
        <w:pStyle w:val="BodyText"/>
        <w:spacing w:before="0"/>
        <w:ind w:firstLine="720"/>
        <w:rPr>
          <w:rFonts w:ascii="Times New Roman" w:hAnsi="Times New Roman" w:cs="Arial"/>
          <w:bCs/>
          <w:sz w:val="22"/>
          <w:szCs w:val="22"/>
        </w:rPr>
      </w:pPr>
      <w:r w:rsidRPr="00E3462D">
        <w:rPr>
          <w:rFonts w:ascii="Times New Roman" w:hAnsi="Times New Roman" w:cs="Arial"/>
          <w:bCs/>
          <w:sz w:val="22"/>
          <w:szCs w:val="22"/>
          <w:lang w:val="en-US"/>
        </w:rPr>
        <w:t>ПИБ 10</w:t>
      </w:r>
      <w:r w:rsidRPr="00E3462D">
        <w:rPr>
          <w:rFonts w:ascii="Times New Roman" w:hAnsi="Times New Roman" w:cs="Arial"/>
          <w:bCs/>
          <w:sz w:val="22"/>
          <w:szCs w:val="22"/>
        </w:rPr>
        <w:t>0</w:t>
      </w:r>
      <w:r w:rsidR="00FC2C45" w:rsidRPr="00E3462D">
        <w:rPr>
          <w:rFonts w:ascii="Times New Roman" w:hAnsi="Times New Roman" w:cs="Arial"/>
          <w:bCs/>
          <w:sz w:val="22"/>
          <w:szCs w:val="22"/>
        </w:rPr>
        <w:t>992509</w:t>
      </w:r>
      <w:r w:rsidRPr="00E3462D">
        <w:rPr>
          <w:rFonts w:ascii="Times New Roman" w:hAnsi="Times New Roman" w:cs="Arial"/>
          <w:bCs/>
          <w:sz w:val="22"/>
          <w:szCs w:val="22"/>
          <w:lang w:val="en-US"/>
        </w:rPr>
        <w:t xml:space="preserve">, матични број </w:t>
      </w:r>
      <w:r w:rsidR="00FC2C45" w:rsidRPr="00E3462D">
        <w:rPr>
          <w:rFonts w:ascii="Times New Roman" w:hAnsi="Times New Roman" w:cs="Arial"/>
          <w:bCs/>
          <w:sz w:val="22"/>
          <w:szCs w:val="22"/>
        </w:rPr>
        <w:t>07212330</w:t>
      </w:r>
    </w:p>
    <w:p w:rsidR="004F098C" w:rsidRPr="00E3462D" w:rsidRDefault="00FE3931" w:rsidP="004F098C">
      <w:pPr>
        <w:spacing w:before="0"/>
        <w:ind w:firstLine="720"/>
        <w:rPr>
          <w:rFonts w:ascii="Times New Roman" w:hAnsi="Times New Roman" w:cs="Arial"/>
          <w:sz w:val="22"/>
          <w:szCs w:val="22"/>
          <w:lang w:val="sr-Cyrl-CS"/>
        </w:rPr>
      </w:pPr>
      <w:r w:rsidRPr="00E3462D">
        <w:rPr>
          <w:rFonts w:ascii="Times New Roman" w:hAnsi="Times New Roman" w:cs="Arial"/>
          <w:sz w:val="22"/>
          <w:szCs w:val="22"/>
          <w:lang w:val="sr-Cyrl-CS"/>
        </w:rPr>
        <w:t xml:space="preserve"> </w:t>
      </w:r>
      <w:r w:rsidR="004F098C" w:rsidRPr="00E3462D">
        <w:rPr>
          <w:rFonts w:ascii="Times New Roman" w:hAnsi="Times New Roman" w:cs="Arial"/>
          <w:sz w:val="22"/>
          <w:szCs w:val="22"/>
          <w:lang w:val="sr-Cyrl-CS"/>
        </w:rPr>
        <w:t>(у даљем тексту</w:t>
      </w:r>
      <w:r w:rsidR="004F098C" w:rsidRPr="00E3462D">
        <w:rPr>
          <w:rFonts w:ascii="Times New Roman" w:hAnsi="Times New Roman" w:cs="Arial"/>
          <w:b/>
          <w:sz w:val="22"/>
          <w:szCs w:val="22"/>
          <w:lang w:val="sr-Cyrl-CS"/>
        </w:rPr>
        <w:t>: Наручилац</w:t>
      </w:r>
      <w:r w:rsidR="004F098C" w:rsidRPr="00E3462D">
        <w:rPr>
          <w:rFonts w:ascii="Times New Roman" w:hAnsi="Times New Roman" w:cs="Arial"/>
          <w:sz w:val="22"/>
          <w:szCs w:val="22"/>
          <w:lang w:val="sr-Cyrl-CS"/>
        </w:rPr>
        <w:t>)</w:t>
      </w:r>
    </w:p>
    <w:p w:rsidR="004F098C" w:rsidRPr="00E3462D" w:rsidRDefault="004F098C" w:rsidP="004F098C">
      <w:pPr>
        <w:rPr>
          <w:rFonts w:ascii="Times New Roman" w:hAnsi="Times New Roman" w:cs="Arial"/>
          <w:sz w:val="22"/>
          <w:szCs w:val="22"/>
          <w:lang w:val="sr-Cyrl-CS"/>
        </w:rPr>
      </w:pPr>
    </w:p>
    <w:p w:rsidR="00D87DC4" w:rsidRPr="00E3462D" w:rsidRDefault="00D87DC4" w:rsidP="004F098C">
      <w:pPr>
        <w:rPr>
          <w:rFonts w:ascii="Times New Roman" w:hAnsi="Times New Roman" w:cs="Arial"/>
          <w:sz w:val="22"/>
          <w:szCs w:val="22"/>
          <w:lang w:val="sr-Cyrl-CS"/>
        </w:rPr>
      </w:pPr>
    </w:p>
    <w:p w:rsidR="004F098C" w:rsidRPr="00E3462D" w:rsidRDefault="004F098C" w:rsidP="004F098C">
      <w:pPr>
        <w:keepLines w:val="0"/>
        <w:numPr>
          <w:ilvl w:val="0"/>
          <w:numId w:val="3"/>
        </w:numPr>
        <w:spacing w:before="0"/>
        <w:rPr>
          <w:rFonts w:ascii="Times New Roman" w:hAnsi="Times New Roman" w:cs="Arial"/>
          <w:sz w:val="22"/>
          <w:szCs w:val="22"/>
          <w:lang w:val="sr-Cyrl-CS"/>
        </w:rPr>
      </w:pPr>
      <w:r w:rsidRPr="00E3462D">
        <w:rPr>
          <w:rFonts w:ascii="Times New Roman" w:hAnsi="Times New Roman" w:cs="Arial"/>
          <w:sz w:val="22"/>
          <w:szCs w:val="22"/>
          <w:lang w:val="sr-Cyrl-CS"/>
        </w:rPr>
        <w:t xml:space="preserve">_____________________ </w:t>
      </w:r>
    </w:p>
    <w:p w:rsidR="004F098C" w:rsidRPr="00E3462D" w:rsidRDefault="004F098C" w:rsidP="004F098C">
      <w:pPr>
        <w:keepLines w:val="0"/>
        <w:spacing w:before="0"/>
        <w:ind w:left="360" w:firstLine="216"/>
        <w:rPr>
          <w:rFonts w:ascii="Times New Roman" w:hAnsi="Times New Roman" w:cs="Arial"/>
          <w:sz w:val="22"/>
          <w:szCs w:val="22"/>
          <w:lang w:val="sr-Cyrl-CS"/>
        </w:rPr>
      </w:pPr>
      <w:r w:rsidRPr="00E3462D">
        <w:rPr>
          <w:rFonts w:ascii="Times New Roman" w:hAnsi="Times New Roman" w:cs="Arial"/>
          <w:sz w:val="22"/>
          <w:szCs w:val="22"/>
          <w:lang w:val="sr-Cyrl-CS"/>
        </w:rPr>
        <w:t>са седиштем у_______________улица_______________бр.___</w:t>
      </w:r>
    </w:p>
    <w:p w:rsidR="004F098C" w:rsidRPr="00E3462D" w:rsidRDefault="004F098C" w:rsidP="004F098C">
      <w:pPr>
        <w:ind w:firstLine="576"/>
        <w:rPr>
          <w:rFonts w:ascii="Times New Roman" w:hAnsi="Times New Roman" w:cs="Arial"/>
          <w:sz w:val="22"/>
          <w:szCs w:val="22"/>
          <w:lang w:val="sr-Cyrl-CS"/>
        </w:rPr>
      </w:pPr>
      <w:r w:rsidRPr="00E3462D">
        <w:rPr>
          <w:rFonts w:ascii="Times New Roman" w:hAnsi="Times New Roman" w:cs="Arial"/>
          <w:sz w:val="22"/>
          <w:szCs w:val="22"/>
          <w:lang w:val="sr-Cyrl-CS"/>
        </w:rPr>
        <w:t>које заступа директор____________________________</w:t>
      </w:r>
    </w:p>
    <w:p w:rsidR="004F098C" w:rsidRPr="00E3462D" w:rsidRDefault="004F098C" w:rsidP="004F098C">
      <w:pPr>
        <w:keepLines w:val="0"/>
        <w:spacing w:before="0"/>
        <w:ind w:left="360" w:firstLine="216"/>
        <w:rPr>
          <w:rFonts w:ascii="Times New Roman" w:hAnsi="Times New Roman" w:cs="Arial"/>
          <w:sz w:val="22"/>
          <w:szCs w:val="22"/>
          <w:lang w:val="sr-Cyrl-CS"/>
        </w:rPr>
      </w:pPr>
      <w:r w:rsidRPr="00E3462D">
        <w:rPr>
          <w:rFonts w:ascii="Times New Roman" w:hAnsi="Times New Roman" w:cs="Arial"/>
          <w:sz w:val="22"/>
          <w:szCs w:val="22"/>
          <w:lang w:val="sr-Cyrl-CS"/>
        </w:rPr>
        <w:t xml:space="preserve">рачун бр. ___________________код __________________банке </w:t>
      </w:r>
    </w:p>
    <w:p w:rsidR="004F098C" w:rsidRPr="00E3462D" w:rsidRDefault="004F098C" w:rsidP="004F098C">
      <w:pPr>
        <w:keepLines w:val="0"/>
        <w:spacing w:before="0"/>
        <w:ind w:left="360" w:firstLine="216"/>
        <w:rPr>
          <w:rFonts w:ascii="Times New Roman" w:hAnsi="Times New Roman" w:cs="Arial"/>
          <w:sz w:val="22"/>
          <w:szCs w:val="22"/>
          <w:lang w:val="sr-Cyrl-CS"/>
        </w:rPr>
      </w:pPr>
      <w:r w:rsidRPr="00E3462D">
        <w:rPr>
          <w:rFonts w:ascii="Times New Roman" w:hAnsi="Times New Roman" w:cs="Arial"/>
          <w:sz w:val="22"/>
          <w:szCs w:val="22"/>
          <w:lang w:val="sr-Cyrl-CS"/>
        </w:rPr>
        <w:t>ПИБ_____________, матични бр.___________________</w:t>
      </w:r>
    </w:p>
    <w:p w:rsidR="004F098C" w:rsidRPr="00E3462D" w:rsidRDefault="004F098C" w:rsidP="00D97116">
      <w:pPr>
        <w:ind w:firstLine="576"/>
        <w:rPr>
          <w:rFonts w:ascii="Times New Roman" w:hAnsi="Times New Roman" w:cs="Arial"/>
          <w:sz w:val="22"/>
          <w:szCs w:val="22"/>
          <w:lang w:val="sr-Cyrl-CS"/>
        </w:rPr>
      </w:pPr>
      <w:r w:rsidRPr="00E3462D">
        <w:rPr>
          <w:rFonts w:ascii="Times New Roman" w:hAnsi="Times New Roman" w:cs="Arial"/>
          <w:sz w:val="22"/>
          <w:szCs w:val="22"/>
          <w:lang w:val="sr-Latn-CS"/>
        </w:rPr>
        <w:t>(</w:t>
      </w:r>
      <w:r w:rsidRPr="00E3462D">
        <w:rPr>
          <w:rFonts w:ascii="Times New Roman" w:hAnsi="Times New Roman" w:cs="Arial"/>
          <w:sz w:val="22"/>
          <w:szCs w:val="22"/>
          <w:lang w:val="sr-Cyrl-CS"/>
        </w:rPr>
        <w:t>у даљем тексту</w:t>
      </w:r>
      <w:r w:rsidRPr="00E3462D">
        <w:rPr>
          <w:rFonts w:ascii="Times New Roman" w:hAnsi="Times New Roman" w:cs="Arial"/>
          <w:b/>
          <w:sz w:val="22"/>
          <w:szCs w:val="22"/>
          <w:lang w:val="sr-Cyrl-CS"/>
        </w:rPr>
        <w:t>: Вршилац услуге</w:t>
      </w:r>
      <w:r w:rsidRPr="00E3462D">
        <w:rPr>
          <w:rFonts w:ascii="Times New Roman" w:hAnsi="Times New Roman" w:cs="Arial"/>
          <w:sz w:val="22"/>
          <w:szCs w:val="22"/>
          <w:lang w:val="sr-Cyrl-CS"/>
        </w:rPr>
        <w:t>)</w:t>
      </w:r>
    </w:p>
    <w:p w:rsidR="00FE3931" w:rsidRPr="00E3462D" w:rsidRDefault="00FE3931" w:rsidP="00FE3931">
      <w:pPr>
        <w:pStyle w:val="BodyText"/>
        <w:ind w:firstLine="576"/>
        <w:rPr>
          <w:rFonts w:ascii="Times New Roman" w:hAnsi="Times New Roman" w:cs="Arial"/>
          <w:bCs/>
          <w:noProof/>
          <w:sz w:val="22"/>
          <w:szCs w:val="22"/>
        </w:rPr>
      </w:pPr>
      <w:r w:rsidRPr="00E3462D">
        <w:rPr>
          <w:rFonts w:ascii="Times New Roman" w:hAnsi="Times New Roman" w:cs="Arial"/>
          <w:bCs/>
          <w:noProof/>
          <w:sz w:val="22"/>
          <w:szCs w:val="22"/>
        </w:rPr>
        <w:t>__________</w:t>
      </w:r>
    </w:p>
    <w:p w:rsidR="00FE3931" w:rsidRPr="00E3462D" w:rsidRDefault="00FE3931" w:rsidP="00FE3931">
      <w:pPr>
        <w:pStyle w:val="BodyText"/>
        <w:ind w:firstLine="576"/>
        <w:rPr>
          <w:rFonts w:ascii="Times New Roman" w:hAnsi="Times New Roman" w:cs="Arial"/>
          <w:bCs/>
          <w:noProof/>
          <w:sz w:val="22"/>
          <w:szCs w:val="22"/>
        </w:rPr>
      </w:pPr>
      <w:r w:rsidRPr="00E3462D">
        <w:rPr>
          <w:rFonts w:ascii="Times New Roman" w:hAnsi="Times New Roman" w:cs="Arial"/>
          <w:bCs/>
          <w:noProof/>
          <w:sz w:val="22"/>
          <w:szCs w:val="22"/>
        </w:rPr>
        <w:t>_________________________________________________</w:t>
      </w:r>
    </w:p>
    <w:p w:rsidR="00394521" w:rsidRPr="00E3462D" w:rsidRDefault="00394521" w:rsidP="00FE3931">
      <w:pPr>
        <w:pStyle w:val="BodyText"/>
        <w:ind w:firstLine="576"/>
        <w:rPr>
          <w:rFonts w:ascii="Times New Roman" w:hAnsi="Times New Roman" w:cs="Arial"/>
          <w:bCs/>
          <w:noProof/>
          <w:sz w:val="22"/>
          <w:szCs w:val="22"/>
        </w:rPr>
      </w:pPr>
      <w:r w:rsidRPr="00E3462D">
        <w:rPr>
          <w:rFonts w:ascii="Times New Roman" w:hAnsi="Times New Roman" w:cs="Arial"/>
          <w:bCs/>
          <w:noProof/>
          <w:sz w:val="22"/>
          <w:szCs w:val="22"/>
        </w:rPr>
        <w:t>_________________________________________________</w:t>
      </w:r>
    </w:p>
    <w:p w:rsidR="00FE3931" w:rsidRPr="00E3462D" w:rsidRDefault="00394521" w:rsidP="00FE3931">
      <w:pPr>
        <w:rPr>
          <w:rFonts w:ascii="Times New Roman" w:hAnsi="Times New Roman" w:cs="Arial"/>
          <w:sz w:val="22"/>
          <w:szCs w:val="22"/>
          <w:lang w:val="sr-Cyrl-CS"/>
        </w:rPr>
      </w:pPr>
      <w:r w:rsidRPr="00E3462D">
        <w:rPr>
          <w:rFonts w:ascii="Times New Roman" w:hAnsi="Times New Roman" w:cs="Arial"/>
          <w:b/>
          <w:sz w:val="22"/>
          <w:szCs w:val="22"/>
          <w:lang w:val="sr-Cyrl-CS"/>
        </w:rPr>
        <w:tab/>
      </w:r>
      <w:r w:rsidR="00FE3931" w:rsidRPr="00E3462D">
        <w:rPr>
          <w:rFonts w:ascii="Times New Roman" w:hAnsi="Times New Roman" w:cs="Arial"/>
          <w:sz w:val="22"/>
          <w:szCs w:val="22"/>
          <w:lang w:val="sr-Cyrl-CS"/>
        </w:rPr>
        <w:t xml:space="preserve">Остали </w:t>
      </w:r>
      <w:r w:rsidRPr="00E3462D">
        <w:rPr>
          <w:rFonts w:ascii="Times New Roman" w:hAnsi="Times New Roman" w:cs="Arial"/>
          <w:sz w:val="22"/>
          <w:szCs w:val="22"/>
          <w:lang w:val="sr-Cyrl-CS"/>
        </w:rPr>
        <w:t>(подизвођачи или чланови групе понуђача</w:t>
      </w:r>
    </w:p>
    <w:p w:rsidR="00D87DC4" w:rsidRPr="00E3462D" w:rsidRDefault="00D87DC4" w:rsidP="004F098C">
      <w:pPr>
        <w:rPr>
          <w:rFonts w:ascii="Times New Roman" w:hAnsi="Times New Roman" w:cs="Arial"/>
          <w:b/>
          <w:sz w:val="22"/>
          <w:szCs w:val="22"/>
          <w:lang w:val="sr-Cyrl-CS"/>
        </w:rPr>
      </w:pPr>
    </w:p>
    <w:p w:rsidR="00D87DC4" w:rsidRPr="00E3462D" w:rsidRDefault="00D87DC4" w:rsidP="004F098C">
      <w:pPr>
        <w:rPr>
          <w:rFonts w:ascii="Times New Roman" w:hAnsi="Times New Roman" w:cs="Arial"/>
          <w:b/>
          <w:sz w:val="22"/>
          <w:szCs w:val="22"/>
          <w:lang w:val="sr-Cyrl-CS"/>
        </w:rPr>
      </w:pPr>
    </w:p>
    <w:p w:rsidR="004F098C" w:rsidRPr="00E3462D" w:rsidRDefault="004F098C" w:rsidP="004F098C">
      <w:pPr>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Члан 1.</w:t>
      </w:r>
    </w:p>
    <w:p w:rsidR="0036414A" w:rsidRDefault="004F098C" w:rsidP="0036414A">
      <w:pPr>
        <w:jc w:val="both"/>
        <w:rPr>
          <w:rFonts w:ascii="Times New Roman" w:hAnsi="Times New Roman" w:cs="Arial"/>
          <w:sz w:val="22"/>
          <w:szCs w:val="22"/>
          <w:lang w:val="sr-Cyrl-CS"/>
        </w:rPr>
      </w:pPr>
      <w:r w:rsidRPr="00E3462D">
        <w:rPr>
          <w:rFonts w:ascii="Times New Roman" w:hAnsi="Times New Roman" w:cs="Arial"/>
          <w:sz w:val="22"/>
          <w:szCs w:val="22"/>
          <w:lang w:val="sr-Cyrl-CS"/>
        </w:rPr>
        <w:t>Предмет овог Уговора је вршење</w:t>
      </w:r>
      <w:r w:rsidR="00B10829">
        <w:rPr>
          <w:rFonts w:ascii="Times New Roman" w:hAnsi="Times New Roman" w:cs="Arial"/>
          <w:sz w:val="22"/>
          <w:szCs w:val="22"/>
          <w:lang w:val="sr-Cyrl-CS"/>
        </w:rPr>
        <w:t xml:space="preserve"> </w:t>
      </w:r>
      <w:r w:rsidR="0018470B" w:rsidRPr="00E3462D">
        <w:rPr>
          <w:rFonts w:ascii="Times New Roman" w:hAnsi="Times New Roman" w:cs="Arial"/>
          <w:sz w:val="22"/>
          <w:szCs w:val="22"/>
          <w:lang w:val="sr-Cyrl-CS"/>
        </w:rPr>
        <w:t>геодетских услуга</w:t>
      </w:r>
      <w:r w:rsidRPr="00E3462D">
        <w:rPr>
          <w:rFonts w:ascii="Times New Roman" w:hAnsi="Times New Roman" w:cs="Arial"/>
          <w:sz w:val="22"/>
          <w:szCs w:val="22"/>
          <w:lang w:val="sr-Cyrl-CS"/>
        </w:rPr>
        <w:t xml:space="preserve"> </w:t>
      </w:r>
      <w:r w:rsidR="0036414A">
        <w:rPr>
          <w:rFonts w:ascii="Times New Roman" w:hAnsi="Times New Roman" w:cs="Arial"/>
          <w:sz w:val="22"/>
          <w:szCs w:val="22"/>
          <w:lang w:val="sr-Cyrl-CS"/>
        </w:rPr>
        <w:t xml:space="preserve"> везаних за</w:t>
      </w:r>
    </w:p>
    <w:p w:rsidR="0036414A" w:rsidRDefault="0036414A" w:rsidP="00C51EA3">
      <w:pPr>
        <w:jc w:val="both"/>
        <w:rPr>
          <w:rFonts w:ascii="Times New Roman" w:hAnsi="Times New Roman" w:cs="Arial"/>
          <w:sz w:val="22"/>
          <w:szCs w:val="22"/>
          <w:lang w:val="sr-Cyrl-CS"/>
        </w:rPr>
      </w:pPr>
      <w:r>
        <w:rPr>
          <w:rFonts w:ascii="Times New Roman" w:hAnsi="Times New Roman" w:cs="Arial"/>
          <w:sz w:val="22"/>
          <w:szCs w:val="22"/>
          <w:lang w:val="sr-Cyrl-CS"/>
        </w:rPr>
        <w:t xml:space="preserve">1. Плато испред општине, </w:t>
      </w:r>
    </w:p>
    <w:p w:rsidR="0036414A" w:rsidRDefault="00C51EA3" w:rsidP="00C51EA3">
      <w:pPr>
        <w:jc w:val="both"/>
        <w:rPr>
          <w:rFonts w:ascii="Times New Roman" w:hAnsi="Times New Roman" w:cs="Arial"/>
          <w:sz w:val="22"/>
          <w:szCs w:val="22"/>
          <w:lang w:val="sr-Cyrl-CS"/>
        </w:rPr>
      </w:pPr>
      <w:r w:rsidRPr="0036414A">
        <w:rPr>
          <w:rFonts w:ascii="Times New Roman" w:hAnsi="Times New Roman" w:cs="Arial"/>
          <w:noProof/>
          <w:sz w:val="22"/>
          <w:szCs w:val="22"/>
          <w:lang w:val="sr-Cyrl-CS"/>
        </w:rPr>
        <w:t xml:space="preserve"> 2.Секундарна канализациона мрежа Гркиња, Марина Кутина, Тасковићи у дужини од 10км </w:t>
      </w:r>
    </w:p>
    <w:p w:rsidR="0036414A" w:rsidRDefault="00C51EA3" w:rsidP="00C51EA3">
      <w:pPr>
        <w:jc w:val="both"/>
        <w:rPr>
          <w:rFonts w:ascii="Times New Roman" w:hAnsi="Times New Roman" w:cs="Arial"/>
          <w:sz w:val="22"/>
          <w:szCs w:val="22"/>
          <w:lang w:val="sr-Cyrl-CS"/>
        </w:rPr>
      </w:pPr>
      <w:r w:rsidRPr="0036414A">
        <w:rPr>
          <w:rFonts w:ascii="Times New Roman" w:hAnsi="Times New Roman" w:cs="Arial"/>
          <w:noProof/>
          <w:sz w:val="22"/>
          <w:szCs w:val="22"/>
          <w:lang w:val="sr-Cyrl-CS"/>
        </w:rPr>
        <w:t xml:space="preserve"> 3. Водовод Мали Вртоп  2 км </w:t>
      </w:r>
    </w:p>
    <w:p w:rsidR="00C51EA3" w:rsidRPr="0036414A" w:rsidRDefault="00C51EA3" w:rsidP="00C51EA3">
      <w:pPr>
        <w:jc w:val="both"/>
        <w:rPr>
          <w:rFonts w:ascii="Times New Roman" w:hAnsi="Times New Roman" w:cs="Arial"/>
          <w:noProof/>
          <w:sz w:val="22"/>
          <w:szCs w:val="22"/>
          <w:lang w:val="sr-Cyrl-CS"/>
        </w:rPr>
      </w:pPr>
    </w:p>
    <w:p w:rsidR="00B10829" w:rsidRPr="00B10829" w:rsidRDefault="0036414A" w:rsidP="0036414A">
      <w:pPr>
        <w:pStyle w:val="ListParagraph"/>
        <w:tabs>
          <w:tab w:val="left" w:pos="3041"/>
        </w:tabs>
        <w:jc w:val="both"/>
        <w:rPr>
          <w:rFonts w:cs="Arial"/>
          <w:noProof/>
          <w:sz w:val="22"/>
          <w:szCs w:val="22"/>
          <w:lang w:val="sr-Cyrl-CS"/>
        </w:rPr>
      </w:pPr>
      <w:r>
        <w:rPr>
          <w:rFonts w:cs="Arial"/>
          <w:noProof/>
          <w:sz w:val="22"/>
          <w:szCs w:val="22"/>
          <w:lang w:val="sr-Cyrl-CS"/>
        </w:rPr>
        <w:tab/>
      </w:r>
    </w:p>
    <w:p w:rsidR="004F098C" w:rsidRPr="00E3462D" w:rsidRDefault="004F098C" w:rsidP="008578DC">
      <w:pPr>
        <w:jc w:val="both"/>
        <w:rPr>
          <w:rFonts w:ascii="Times New Roman" w:hAnsi="Times New Roman" w:cs="Arial"/>
          <w:sz w:val="22"/>
          <w:szCs w:val="22"/>
          <w:lang w:val="sr-Cyrl-CS"/>
        </w:rPr>
      </w:pPr>
      <w:r w:rsidRPr="00E3462D">
        <w:rPr>
          <w:rFonts w:ascii="Times New Roman" w:hAnsi="Times New Roman" w:cs="Arial"/>
          <w:color w:val="000000"/>
          <w:sz w:val="22"/>
          <w:szCs w:val="22"/>
          <w:lang w:val="sr-Cyrl-CS"/>
        </w:rPr>
        <w:t>а</w:t>
      </w:r>
      <w:r w:rsidRPr="00E3462D">
        <w:rPr>
          <w:rFonts w:ascii="Times New Roman" w:hAnsi="Times New Roman" w:cs="Arial"/>
          <w:sz w:val="22"/>
          <w:szCs w:val="22"/>
          <w:lang w:val="sr-Cyrl-CS"/>
        </w:rPr>
        <w:t xml:space="preserve"> на основу спроведеног поступка јавне набавке</w:t>
      </w:r>
      <w:r w:rsidR="00FE3931" w:rsidRPr="00E3462D">
        <w:rPr>
          <w:rFonts w:ascii="Times New Roman" w:hAnsi="Times New Roman" w:cs="Arial"/>
          <w:sz w:val="22"/>
          <w:szCs w:val="22"/>
          <w:lang w:val="sr-Cyrl-CS"/>
        </w:rPr>
        <w:t xml:space="preserve"> мале вредности</w:t>
      </w:r>
      <w:r w:rsidRPr="00E3462D">
        <w:rPr>
          <w:rFonts w:ascii="Times New Roman" w:hAnsi="Times New Roman" w:cs="Arial"/>
          <w:sz w:val="22"/>
          <w:szCs w:val="22"/>
          <w:lang w:val="sr-Cyrl-CS"/>
        </w:rPr>
        <w:t>, Бр</w:t>
      </w:r>
      <w:r w:rsidR="007016C8" w:rsidRPr="00E3462D">
        <w:rPr>
          <w:rFonts w:ascii="Times New Roman" w:hAnsi="Times New Roman" w:cs="Arial"/>
          <w:sz w:val="22"/>
          <w:szCs w:val="22"/>
          <w:lang w:val="sr-Cyrl-CS"/>
        </w:rPr>
        <w:t>ој</w:t>
      </w:r>
      <w:r w:rsidRPr="00E3462D">
        <w:rPr>
          <w:rFonts w:ascii="Times New Roman" w:hAnsi="Times New Roman" w:cs="Arial"/>
          <w:sz w:val="22"/>
          <w:szCs w:val="22"/>
          <w:lang w:val="sr-Cyrl-CS"/>
        </w:rPr>
        <w:t xml:space="preserve"> </w:t>
      </w:r>
      <w:r w:rsidR="0036414A">
        <w:rPr>
          <w:rFonts w:ascii="Times New Roman" w:hAnsi="Times New Roman" w:cs="Arial"/>
          <w:sz w:val="22"/>
          <w:szCs w:val="22"/>
          <w:lang w:val="sr-Cyrl-CS"/>
        </w:rPr>
        <w:t>1.2.2</w:t>
      </w:r>
      <w:r w:rsidRPr="00E3462D">
        <w:rPr>
          <w:rFonts w:ascii="Times New Roman" w:hAnsi="Times New Roman" w:cs="Arial"/>
          <w:sz w:val="22"/>
          <w:szCs w:val="22"/>
          <w:lang w:val="sr-Cyrl-CS"/>
        </w:rPr>
        <w:t>, у свему у складу са конкурсн</w:t>
      </w:r>
      <w:r w:rsidR="007016C8" w:rsidRPr="00E3462D">
        <w:rPr>
          <w:rFonts w:ascii="Times New Roman" w:hAnsi="Times New Roman" w:cs="Arial"/>
          <w:sz w:val="22"/>
          <w:szCs w:val="22"/>
          <w:lang w:val="sr-Cyrl-CS"/>
        </w:rPr>
        <w:t>ом</w:t>
      </w:r>
      <w:r w:rsidRPr="00E3462D">
        <w:rPr>
          <w:rFonts w:ascii="Times New Roman" w:hAnsi="Times New Roman" w:cs="Arial"/>
          <w:sz w:val="22"/>
          <w:szCs w:val="22"/>
          <w:lang w:val="sr-Cyrl-CS"/>
        </w:rPr>
        <w:t xml:space="preserve"> документациј</w:t>
      </w:r>
      <w:r w:rsidR="007016C8" w:rsidRPr="00E3462D">
        <w:rPr>
          <w:rFonts w:ascii="Times New Roman" w:hAnsi="Times New Roman" w:cs="Arial"/>
          <w:sz w:val="22"/>
          <w:szCs w:val="22"/>
          <w:lang w:val="sr-Cyrl-CS"/>
        </w:rPr>
        <w:t>ом</w:t>
      </w:r>
      <w:r w:rsidRPr="00E3462D">
        <w:rPr>
          <w:rFonts w:ascii="Times New Roman" w:hAnsi="Times New Roman" w:cs="Arial"/>
          <w:sz w:val="22"/>
          <w:szCs w:val="22"/>
          <w:lang w:val="sr-Cyrl-CS"/>
        </w:rPr>
        <w:t xml:space="preserve"> Наручиоца и прихваћеном понудом Вршиоца услуге бр. _______од ________. године, кој</w:t>
      </w:r>
      <w:r w:rsidRPr="00E3462D">
        <w:rPr>
          <w:rFonts w:ascii="Times New Roman" w:hAnsi="Times New Roman" w:cs="Arial"/>
          <w:sz w:val="22"/>
          <w:szCs w:val="22"/>
          <w:lang w:val="sr-Latn-CS"/>
        </w:rPr>
        <w:t>e</w:t>
      </w:r>
      <w:r w:rsidRPr="00E3462D">
        <w:rPr>
          <w:rFonts w:ascii="Times New Roman" w:hAnsi="Times New Roman" w:cs="Arial"/>
          <w:sz w:val="22"/>
          <w:szCs w:val="22"/>
          <w:lang w:val="sr-Cyrl-CS"/>
        </w:rPr>
        <w:t xml:space="preserve"> су саставни део овог Уговора.</w:t>
      </w:r>
    </w:p>
    <w:p w:rsidR="00D87DC4" w:rsidRPr="00E3462D" w:rsidRDefault="00D87DC4" w:rsidP="0036414A">
      <w:pPr>
        <w:spacing w:before="0"/>
        <w:rPr>
          <w:rFonts w:ascii="Times New Roman" w:hAnsi="Times New Roman" w:cs="Arial"/>
          <w:b/>
          <w:sz w:val="22"/>
          <w:szCs w:val="22"/>
          <w:lang w:val="sr-Cyrl-CS"/>
        </w:rPr>
      </w:pPr>
    </w:p>
    <w:p w:rsidR="00DC417E" w:rsidRPr="00E3462D" w:rsidRDefault="00DC417E" w:rsidP="0036414A">
      <w:pPr>
        <w:spacing w:before="0"/>
        <w:rPr>
          <w:rFonts w:ascii="Times New Roman" w:hAnsi="Times New Roman" w:cs="Arial"/>
          <w:b/>
          <w:sz w:val="22"/>
          <w:szCs w:val="22"/>
          <w:lang w:val="sr-Cyrl-CS"/>
        </w:rPr>
      </w:pPr>
    </w:p>
    <w:p w:rsidR="00DC417E" w:rsidRPr="00E3462D" w:rsidRDefault="00DC417E" w:rsidP="00AD1E5F">
      <w:pPr>
        <w:spacing w:before="0"/>
        <w:jc w:val="center"/>
        <w:rPr>
          <w:rFonts w:ascii="Times New Roman" w:hAnsi="Times New Roman" w:cs="Arial"/>
          <w:b/>
          <w:sz w:val="22"/>
          <w:szCs w:val="22"/>
          <w:lang w:val="sr-Cyrl-CS"/>
        </w:rPr>
      </w:pPr>
    </w:p>
    <w:p w:rsidR="004F098C" w:rsidRPr="00E3462D" w:rsidRDefault="004F098C" w:rsidP="00AD1E5F">
      <w:pPr>
        <w:spacing w:before="0"/>
        <w:jc w:val="center"/>
        <w:rPr>
          <w:rFonts w:ascii="Times New Roman" w:hAnsi="Times New Roman" w:cs="Arial"/>
          <w:b/>
          <w:sz w:val="22"/>
          <w:szCs w:val="22"/>
          <w:lang w:val="sr-Cyrl-CS"/>
        </w:rPr>
      </w:pPr>
      <w:r w:rsidRPr="00E3462D">
        <w:rPr>
          <w:rFonts w:ascii="Times New Roman" w:hAnsi="Times New Roman" w:cs="Arial"/>
          <w:b/>
          <w:sz w:val="22"/>
          <w:szCs w:val="22"/>
          <w:lang w:val="sr-Cyrl-CS"/>
        </w:rPr>
        <w:t xml:space="preserve">Члан 2. </w:t>
      </w:r>
    </w:p>
    <w:p w:rsidR="004F098C" w:rsidRPr="00E3462D" w:rsidRDefault="004F098C" w:rsidP="00AD1E5F">
      <w:pPr>
        <w:spacing w:before="0"/>
        <w:ind w:left="144" w:firstLine="576"/>
        <w:jc w:val="both"/>
        <w:rPr>
          <w:rFonts w:ascii="Times New Roman" w:hAnsi="Times New Roman" w:cs="Arial"/>
          <w:sz w:val="22"/>
          <w:szCs w:val="22"/>
          <w:lang w:val="sr-Cyrl-CS"/>
        </w:rPr>
      </w:pPr>
      <w:r w:rsidRPr="00E3462D">
        <w:rPr>
          <w:rFonts w:ascii="Times New Roman" w:hAnsi="Times New Roman" w:cs="Arial"/>
          <w:sz w:val="22"/>
          <w:szCs w:val="22"/>
          <w:lang w:val="sr-Cyrl-CS"/>
        </w:rPr>
        <w:t>Уговорне стране су сагласне да услуг</w:t>
      </w:r>
      <w:r w:rsidR="00B92655" w:rsidRPr="00E3462D">
        <w:rPr>
          <w:rFonts w:ascii="Times New Roman" w:hAnsi="Times New Roman" w:cs="Arial"/>
          <w:sz w:val="22"/>
          <w:szCs w:val="22"/>
          <w:lang w:val="sr-Cyrl-CS"/>
        </w:rPr>
        <w:t xml:space="preserve">а израде Планова детаљне регулације </w:t>
      </w:r>
      <w:r w:rsidRPr="00E3462D">
        <w:rPr>
          <w:rFonts w:ascii="Times New Roman" w:hAnsi="Times New Roman" w:cs="Arial"/>
          <w:sz w:val="22"/>
          <w:szCs w:val="22"/>
          <w:lang w:val="sr-Cyrl-CS"/>
        </w:rPr>
        <w:t>из члана 1. обухвата:</w:t>
      </w:r>
    </w:p>
    <w:p w:rsidR="0036414A" w:rsidRDefault="0036414A" w:rsidP="0036414A">
      <w:pPr>
        <w:pStyle w:val="ListParagraph"/>
        <w:numPr>
          <w:ilvl w:val="0"/>
          <w:numId w:val="50"/>
        </w:numPr>
        <w:jc w:val="both"/>
        <w:rPr>
          <w:rFonts w:cs="Arial"/>
          <w:noProof/>
          <w:sz w:val="22"/>
          <w:szCs w:val="22"/>
          <w:lang w:val="sr-Cyrl-CS"/>
        </w:rPr>
      </w:pPr>
      <w:r>
        <w:rPr>
          <w:rFonts w:cs="Arial"/>
          <w:noProof/>
          <w:sz w:val="22"/>
          <w:szCs w:val="22"/>
          <w:lang w:val="sr-Cyrl-CS"/>
        </w:rPr>
        <w:t>За Плато испред општине:</w:t>
      </w:r>
    </w:p>
    <w:p w:rsidR="0036414A" w:rsidRDefault="0036414A" w:rsidP="0036414A">
      <w:pPr>
        <w:pStyle w:val="ListParagraph"/>
        <w:jc w:val="both"/>
        <w:rPr>
          <w:rFonts w:cs="Arial"/>
          <w:noProof/>
          <w:sz w:val="22"/>
          <w:szCs w:val="22"/>
          <w:lang w:val="sr-Cyrl-CS"/>
        </w:rPr>
      </w:pPr>
      <w:r>
        <w:rPr>
          <w:rFonts w:cs="Arial"/>
          <w:noProof/>
          <w:sz w:val="22"/>
          <w:szCs w:val="22"/>
          <w:lang w:val="sr-Cyrl-CS"/>
        </w:rPr>
        <w:t>-Омеђавање парцела до 30ари и преко 30 за</w:t>
      </w:r>
      <w:r w:rsidR="0001086D">
        <w:rPr>
          <w:rFonts w:cs="Arial"/>
          <w:noProof/>
          <w:sz w:val="22"/>
          <w:szCs w:val="22"/>
          <w:lang w:val="sr-Cyrl-CS"/>
        </w:rPr>
        <w:t xml:space="preserve"> </w:t>
      </w:r>
      <w:r>
        <w:rPr>
          <w:rFonts w:cs="Arial"/>
          <w:noProof/>
          <w:sz w:val="22"/>
          <w:szCs w:val="22"/>
          <w:lang w:val="sr-Cyrl-CS"/>
        </w:rPr>
        <w:t>сваки ар, по ару</w:t>
      </w:r>
    </w:p>
    <w:p w:rsidR="0036414A" w:rsidRDefault="0036414A" w:rsidP="0036414A">
      <w:pPr>
        <w:pStyle w:val="ListParagraph"/>
        <w:jc w:val="both"/>
        <w:rPr>
          <w:rFonts w:cs="Arial"/>
          <w:noProof/>
          <w:sz w:val="22"/>
          <w:szCs w:val="22"/>
          <w:lang w:val="sr-Cyrl-CS"/>
        </w:rPr>
      </w:pPr>
      <w:r>
        <w:rPr>
          <w:rFonts w:cs="Arial"/>
          <w:noProof/>
          <w:sz w:val="22"/>
          <w:szCs w:val="22"/>
          <w:lang w:val="sr-Cyrl-CS"/>
        </w:rPr>
        <w:t>-Катастарс</w:t>
      </w:r>
      <w:r w:rsidR="00D47BF3">
        <w:rPr>
          <w:rFonts w:cs="Arial"/>
          <w:noProof/>
          <w:sz w:val="22"/>
          <w:szCs w:val="22"/>
          <w:lang w:val="sr-Cyrl-CS"/>
        </w:rPr>
        <w:t>ко топографски план</w:t>
      </w:r>
    </w:p>
    <w:p w:rsidR="0036414A" w:rsidRPr="00D47BF3" w:rsidRDefault="0036414A" w:rsidP="0036414A">
      <w:pPr>
        <w:pStyle w:val="ListParagraph"/>
        <w:jc w:val="both"/>
        <w:rPr>
          <w:rFonts w:cs="Arial"/>
          <w:noProof/>
          <w:sz w:val="22"/>
          <w:szCs w:val="22"/>
          <w:lang/>
        </w:rPr>
      </w:pPr>
      <w:r>
        <w:rPr>
          <w:rFonts w:cs="Arial"/>
          <w:noProof/>
          <w:sz w:val="22"/>
          <w:szCs w:val="22"/>
          <w:lang w:val="sr-Cyrl-CS"/>
        </w:rPr>
        <w:lastRenderedPageBreak/>
        <w:t>-Снимање темеља</w:t>
      </w:r>
      <w:r w:rsidR="00D47BF3">
        <w:rPr>
          <w:rFonts w:cs="Arial"/>
          <w:noProof/>
          <w:sz w:val="22"/>
          <w:szCs w:val="22"/>
          <w:lang w:val="sr-Cyrl-CS"/>
        </w:rPr>
        <w:t xml:space="preserve"> (обележавање темеља за партерско уређење површине до 200m</w:t>
      </w:r>
      <w:r w:rsidR="00D47BF3">
        <w:rPr>
          <w:noProof/>
          <w:sz w:val="22"/>
          <w:szCs w:val="22"/>
          <w:lang/>
        </w:rPr>
        <w:t>²</w:t>
      </w:r>
      <w:r w:rsidR="00D47BF3">
        <w:rPr>
          <w:rFonts w:cs="Arial"/>
          <w:noProof/>
          <w:sz w:val="22"/>
          <w:szCs w:val="22"/>
          <w:lang/>
        </w:rPr>
        <w:t>)</w:t>
      </w:r>
    </w:p>
    <w:p w:rsidR="0036414A" w:rsidRDefault="0036414A" w:rsidP="0036414A">
      <w:pPr>
        <w:pStyle w:val="ListParagraph"/>
        <w:jc w:val="both"/>
        <w:rPr>
          <w:rFonts w:cs="Arial"/>
          <w:noProof/>
          <w:sz w:val="22"/>
          <w:szCs w:val="22"/>
          <w:lang w:val="sr-Cyrl-CS"/>
        </w:rPr>
      </w:pPr>
      <w:r>
        <w:rPr>
          <w:rFonts w:cs="Arial"/>
          <w:noProof/>
          <w:sz w:val="22"/>
          <w:szCs w:val="22"/>
          <w:lang w:val="sr-Cyrl-CS"/>
        </w:rPr>
        <w:t>-Обележавање</w:t>
      </w:r>
      <w:r w:rsidR="00D47BF3">
        <w:rPr>
          <w:rFonts w:cs="Arial"/>
          <w:noProof/>
          <w:sz w:val="22"/>
          <w:szCs w:val="22"/>
          <w:lang w:val="sr-Cyrl-CS"/>
        </w:rPr>
        <w:t xml:space="preserve"> (Будућег пројекта партерског уређења платоа)</w:t>
      </w:r>
    </w:p>
    <w:p w:rsidR="0036414A" w:rsidRDefault="0036414A" w:rsidP="0036414A">
      <w:pPr>
        <w:pStyle w:val="ListParagraph"/>
        <w:jc w:val="both"/>
        <w:rPr>
          <w:rFonts w:cs="Arial"/>
          <w:noProof/>
          <w:sz w:val="22"/>
          <w:szCs w:val="22"/>
          <w:lang w:val="sr-Cyrl-CS"/>
        </w:rPr>
      </w:pPr>
      <w:r>
        <w:rPr>
          <w:rFonts w:cs="Arial"/>
          <w:noProof/>
          <w:sz w:val="22"/>
          <w:szCs w:val="22"/>
          <w:lang w:val="sr-Cyrl-CS"/>
        </w:rPr>
        <w:t>-Геодетски радови за употребну дозволу (копија плана)</w:t>
      </w:r>
      <w:r w:rsidR="00D47BF3">
        <w:rPr>
          <w:rFonts w:cs="Arial"/>
          <w:noProof/>
          <w:sz w:val="22"/>
          <w:szCs w:val="22"/>
          <w:lang w:val="sr-Cyrl-CS"/>
        </w:rPr>
        <w:t xml:space="preserve"> по Закону о планирању и изградњи Чл.158 и Чл.41 Правилника о спровођењу обједињене процедуре</w:t>
      </w:r>
    </w:p>
    <w:p w:rsidR="0036414A" w:rsidRDefault="0036414A" w:rsidP="0036414A">
      <w:pPr>
        <w:pStyle w:val="ListParagraph"/>
        <w:jc w:val="both"/>
        <w:rPr>
          <w:rFonts w:cs="Arial"/>
          <w:noProof/>
          <w:sz w:val="22"/>
          <w:szCs w:val="22"/>
          <w:lang w:val="sr-Cyrl-CS"/>
        </w:rPr>
      </w:pPr>
      <w:r>
        <w:rPr>
          <w:rFonts w:cs="Arial"/>
          <w:noProof/>
          <w:sz w:val="22"/>
          <w:szCs w:val="22"/>
          <w:lang w:val="sr-Cyrl-CS"/>
        </w:rPr>
        <w:t>-водови, уцртавање и превођење у катастар ( до 300м и  преко 300)</w:t>
      </w:r>
    </w:p>
    <w:p w:rsidR="0036414A" w:rsidRPr="0036414A" w:rsidRDefault="0036414A" w:rsidP="0036414A">
      <w:pPr>
        <w:jc w:val="both"/>
        <w:rPr>
          <w:rFonts w:ascii="Times New Roman" w:hAnsi="Times New Roman" w:cs="Arial"/>
          <w:noProof/>
          <w:sz w:val="22"/>
          <w:szCs w:val="22"/>
          <w:lang w:val="sr-Cyrl-CS"/>
        </w:rPr>
      </w:pPr>
      <w:r w:rsidRPr="0036414A">
        <w:rPr>
          <w:rFonts w:ascii="Times New Roman" w:hAnsi="Times New Roman" w:cs="Arial"/>
          <w:noProof/>
          <w:sz w:val="22"/>
          <w:szCs w:val="22"/>
          <w:lang w:val="sr-Cyrl-CS"/>
        </w:rPr>
        <w:t xml:space="preserve">     2.     Секундарна канализациона мрежа Гркиња, Марина Кутина, Тасковићи у дужини од 10км </w:t>
      </w:r>
      <w:r w:rsidR="00D47BF3">
        <w:rPr>
          <w:rFonts w:ascii="Times New Roman" w:hAnsi="Times New Roman" w:cs="Arial"/>
          <w:noProof/>
          <w:sz w:val="22"/>
          <w:szCs w:val="22"/>
          <w:lang w:val="sr-Cyrl-CS"/>
        </w:rPr>
        <w:t>и то: катастарско топографски план у ширини 10 од осовине, овера код РГЗ СКН Г.Хан и израда подужног профила по пријему пројекта</w:t>
      </w:r>
    </w:p>
    <w:p w:rsidR="0036414A" w:rsidRPr="00D47BF3" w:rsidRDefault="0036414A" w:rsidP="0036414A">
      <w:pPr>
        <w:jc w:val="both"/>
        <w:rPr>
          <w:rFonts w:ascii="Times New Roman" w:hAnsi="Times New Roman" w:cs="Arial"/>
          <w:noProof/>
          <w:sz w:val="22"/>
          <w:szCs w:val="22"/>
          <w:lang/>
        </w:rPr>
      </w:pPr>
      <w:r w:rsidRPr="0036414A">
        <w:rPr>
          <w:rFonts w:ascii="Times New Roman" w:hAnsi="Times New Roman" w:cs="Arial"/>
          <w:noProof/>
          <w:sz w:val="22"/>
          <w:szCs w:val="22"/>
          <w:lang w:val="sr-Cyrl-CS"/>
        </w:rPr>
        <w:t xml:space="preserve">     3. Водовод Мали Вртоп </w:t>
      </w:r>
      <w:r w:rsidR="00D47BF3">
        <w:rPr>
          <w:rFonts w:ascii="Times New Roman" w:hAnsi="Times New Roman" w:cs="Arial"/>
          <w:noProof/>
          <w:sz w:val="22"/>
          <w:szCs w:val="22"/>
          <w:lang w:val="sr-Cyrl-CS"/>
        </w:rPr>
        <w:t xml:space="preserve"> дужине </w:t>
      </w:r>
      <w:r w:rsidRPr="0036414A">
        <w:rPr>
          <w:rFonts w:ascii="Times New Roman" w:hAnsi="Times New Roman" w:cs="Arial"/>
          <w:noProof/>
          <w:sz w:val="22"/>
          <w:szCs w:val="22"/>
          <w:lang w:val="sr-Cyrl-CS"/>
        </w:rPr>
        <w:t xml:space="preserve"> 2 км:катастарско топографски </w:t>
      </w:r>
      <w:r w:rsidR="00D47BF3">
        <w:rPr>
          <w:rFonts w:ascii="Times New Roman" w:hAnsi="Times New Roman" w:cs="Arial"/>
          <w:noProof/>
          <w:sz w:val="22"/>
          <w:szCs w:val="22"/>
          <w:lang w:val="sr-Cyrl-CS"/>
        </w:rPr>
        <w:t>план, обележавање трасе водовода након израде пројекта, овера код РГЗ СКН Г.Хан у ширини од 10 m од осовине</w:t>
      </w:r>
    </w:p>
    <w:p w:rsidR="0036414A" w:rsidRPr="005D5209" w:rsidRDefault="005D5209" w:rsidP="005D5209">
      <w:pPr>
        <w:tabs>
          <w:tab w:val="left" w:pos="3041"/>
        </w:tabs>
        <w:rPr>
          <w:rFonts w:ascii="Times New Roman" w:hAnsi="Times New Roman"/>
          <w:noProof/>
          <w:sz w:val="22"/>
          <w:szCs w:val="22"/>
          <w:lang w:val="sr-Cyrl-CS"/>
        </w:rPr>
      </w:pPr>
      <w:r w:rsidRPr="005D5209">
        <w:rPr>
          <w:rFonts w:ascii="Times New Roman" w:hAnsi="Times New Roman"/>
          <w:noProof/>
          <w:sz w:val="22"/>
          <w:szCs w:val="22"/>
          <w:lang w:val="sr-Cyrl-CS"/>
        </w:rPr>
        <w:t>Након свак</w:t>
      </w:r>
      <w:r w:rsidR="00B45123" w:rsidRPr="005D5209">
        <w:rPr>
          <w:rFonts w:ascii="Times New Roman" w:hAnsi="Times New Roman"/>
          <w:noProof/>
          <w:sz w:val="22"/>
          <w:szCs w:val="22"/>
          <w:lang w:val="sr-Cyrl-CS"/>
        </w:rPr>
        <w:t>е извршене услуге извршилац услуге мора доставити записник /извештај о раду лицу у својству представника наручиоца које својим потписом оверава извештаје о раду и фактуре што представља основ за плаћање за извршене услуге.</w:t>
      </w:r>
    </w:p>
    <w:p w:rsidR="007C5D28" w:rsidRPr="00E3462D" w:rsidRDefault="007C5D28" w:rsidP="0050436C">
      <w:pPr>
        <w:autoSpaceDE w:val="0"/>
        <w:rPr>
          <w:rFonts w:ascii="Times New Roman" w:eastAsia="FKFNHJ+ArialMT" w:hAnsi="Times New Roman" w:cs="Arial"/>
          <w:sz w:val="22"/>
          <w:szCs w:val="22"/>
          <w:lang w:val="sr-Cyrl-CS"/>
        </w:rPr>
      </w:pPr>
    </w:p>
    <w:p w:rsidR="004F098C" w:rsidRPr="00E3462D" w:rsidRDefault="004F098C" w:rsidP="004F098C">
      <w:pPr>
        <w:jc w:val="center"/>
        <w:rPr>
          <w:rFonts w:ascii="Times New Roman" w:hAnsi="Times New Roman" w:cs="Arial"/>
          <w:b/>
          <w:sz w:val="22"/>
          <w:szCs w:val="22"/>
          <w:lang w:val="sr-Cyrl-CS"/>
        </w:rPr>
      </w:pPr>
      <w:r w:rsidRPr="00E3462D">
        <w:rPr>
          <w:rFonts w:ascii="Times New Roman" w:hAnsi="Times New Roman" w:cs="Arial"/>
          <w:b/>
          <w:sz w:val="22"/>
          <w:szCs w:val="22"/>
          <w:lang w:val="sr-Cyrl-CS"/>
        </w:rPr>
        <w:t>Члан 3.</w:t>
      </w:r>
    </w:p>
    <w:p w:rsidR="00D51DB4" w:rsidRPr="00E3462D" w:rsidRDefault="004F098C" w:rsidP="009E1B46">
      <w:pPr>
        <w:spacing w:before="0"/>
        <w:ind w:right="-180" w:firstLine="720"/>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Уговорена вредност услуге из члана 2. овог Уговора, </w:t>
      </w:r>
      <w:r w:rsidR="00CE2281" w:rsidRPr="00E3462D">
        <w:rPr>
          <w:rFonts w:ascii="Times New Roman" w:hAnsi="Times New Roman" w:cs="Arial"/>
          <w:color w:val="000000"/>
          <w:sz w:val="22"/>
          <w:szCs w:val="22"/>
          <w:lang w:val="sr-Cyrl-CS"/>
        </w:rPr>
        <w:t>износи</w:t>
      </w:r>
      <w:r w:rsidRPr="00E3462D">
        <w:rPr>
          <w:rFonts w:ascii="Times New Roman" w:hAnsi="Times New Roman" w:cs="Arial"/>
          <w:color w:val="000000"/>
          <w:sz w:val="22"/>
          <w:szCs w:val="22"/>
          <w:lang w:val="sr-Cyrl-CS"/>
        </w:rPr>
        <w:t>________________динара, без урачунатог ПДВ-а</w:t>
      </w:r>
      <w:r w:rsidR="00D51DB4" w:rsidRPr="00E3462D">
        <w:rPr>
          <w:rFonts w:ascii="Times New Roman" w:hAnsi="Times New Roman" w:cs="Arial"/>
          <w:color w:val="000000"/>
          <w:sz w:val="22"/>
          <w:szCs w:val="22"/>
          <w:lang w:val="sr-Cyrl-CS"/>
        </w:rPr>
        <w:t>.</w:t>
      </w:r>
    </w:p>
    <w:p w:rsidR="0037017A" w:rsidRPr="00E3462D" w:rsidRDefault="0037017A" w:rsidP="0037017A">
      <w:pPr>
        <w:spacing w:before="0"/>
        <w:ind w:firstLine="576"/>
        <w:jc w:val="both"/>
        <w:rPr>
          <w:rFonts w:ascii="Times New Roman" w:hAnsi="Times New Roman" w:cs="Arial"/>
          <w:color w:val="000000"/>
          <w:sz w:val="22"/>
          <w:szCs w:val="22"/>
          <w:lang w:val="ru-RU"/>
        </w:rPr>
      </w:pPr>
      <w:r w:rsidRPr="00E3462D">
        <w:rPr>
          <w:rFonts w:ascii="Times New Roman" w:hAnsi="Times New Roman" w:cs="Arial"/>
          <w:color w:val="000000"/>
          <w:sz w:val="22"/>
          <w:szCs w:val="22"/>
          <w:lang w:val="sr-Cyrl-CS"/>
        </w:rPr>
        <w:t>Уговорен</w:t>
      </w:r>
      <w:r w:rsidRPr="00E3462D">
        <w:rPr>
          <w:rFonts w:ascii="Times New Roman" w:hAnsi="Times New Roman" w:cs="Arial"/>
          <w:color w:val="000000"/>
          <w:sz w:val="22"/>
          <w:szCs w:val="22"/>
          <w:lang w:val="sr-Latn-CS"/>
        </w:rPr>
        <w:t>a</w:t>
      </w:r>
      <w:r w:rsidR="004F098C" w:rsidRPr="00E3462D">
        <w:rPr>
          <w:rFonts w:ascii="Times New Roman" w:hAnsi="Times New Roman" w:cs="Arial"/>
          <w:color w:val="000000"/>
          <w:sz w:val="22"/>
          <w:szCs w:val="22"/>
          <w:lang w:val="sr-Cyrl-CS"/>
        </w:rPr>
        <w:t xml:space="preserve"> </w:t>
      </w:r>
      <w:r w:rsidRPr="00E3462D">
        <w:rPr>
          <w:rFonts w:ascii="Times New Roman" w:hAnsi="Times New Roman" w:cs="Arial"/>
          <w:color w:val="000000"/>
          <w:sz w:val="22"/>
          <w:szCs w:val="22"/>
          <w:lang w:val="sr-Cyrl-CS"/>
        </w:rPr>
        <w:t>цен</w:t>
      </w:r>
      <w:r w:rsidRPr="00E3462D">
        <w:rPr>
          <w:rFonts w:ascii="Times New Roman" w:hAnsi="Times New Roman" w:cs="Arial"/>
          <w:color w:val="000000"/>
          <w:sz w:val="22"/>
          <w:szCs w:val="22"/>
          <w:lang w:val="sr-Latn-CS"/>
        </w:rPr>
        <w:t>a</w:t>
      </w:r>
      <w:r w:rsidR="00D51DB4" w:rsidRPr="00E3462D">
        <w:rPr>
          <w:rFonts w:ascii="Times New Roman" w:hAnsi="Times New Roman" w:cs="Arial"/>
          <w:color w:val="000000"/>
          <w:sz w:val="22"/>
          <w:szCs w:val="22"/>
          <w:lang w:val="sr-Cyrl-CS"/>
        </w:rPr>
        <w:t xml:space="preserve">, </w:t>
      </w:r>
      <w:r w:rsidRPr="00E3462D">
        <w:rPr>
          <w:rFonts w:ascii="Times New Roman" w:hAnsi="Times New Roman" w:cs="Arial"/>
          <w:color w:val="000000"/>
          <w:sz w:val="22"/>
          <w:szCs w:val="22"/>
          <w:lang w:val="sr-Cyrl-CS"/>
        </w:rPr>
        <w:t>дат</w:t>
      </w:r>
      <w:r w:rsidRPr="00E3462D">
        <w:rPr>
          <w:rFonts w:ascii="Times New Roman" w:hAnsi="Times New Roman" w:cs="Arial"/>
          <w:color w:val="000000"/>
          <w:sz w:val="22"/>
          <w:szCs w:val="22"/>
          <w:lang w:val="sr-Latn-CS"/>
        </w:rPr>
        <w:t>a</w:t>
      </w:r>
      <w:r w:rsidR="004F098C" w:rsidRPr="00E3462D">
        <w:rPr>
          <w:rFonts w:ascii="Times New Roman" w:hAnsi="Times New Roman" w:cs="Arial"/>
          <w:color w:val="000000"/>
          <w:sz w:val="22"/>
          <w:szCs w:val="22"/>
          <w:lang w:val="sr-Cyrl-CS"/>
        </w:rPr>
        <w:t xml:space="preserve"> у понуди Вршиоца услуге</w:t>
      </w:r>
      <w:r w:rsidRPr="00E3462D">
        <w:rPr>
          <w:rFonts w:ascii="Times New Roman" w:hAnsi="Times New Roman" w:cs="Arial"/>
          <w:color w:val="000000"/>
          <w:sz w:val="22"/>
          <w:szCs w:val="22"/>
          <w:lang w:val="sr-Latn-CS"/>
        </w:rPr>
        <w:t xml:space="preserve"> је фиксна</w:t>
      </w:r>
      <w:r w:rsidRPr="00E3462D">
        <w:rPr>
          <w:rFonts w:ascii="Times New Roman" w:hAnsi="Times New Roman" w:cs="Arial"/>
          <w:color w:val="000000"/>
          <w:sz w:val="22"/>
          <w:szCs w:val="22"/>
          <w:lang w:val="sr-Cyrl-CS"/>
        </w:rPr>
        <w:t xml:space="preserve"> и</w:t>
      </w:r>
      <w:r w:rsidR="004F098C" w:rsidRPr="00E3462D">
        <w:rPr>
          <w:rFonts w:ascii="Times New Roman" w:hAnsi="Times New Roman" w:cs="Arial"/>
          <w:color w:val="000000"/>
          <w:sz w:val="22"/>
          <w:szCs w:val="22"/>
          <w:lang w:val="sr-Cyrl-CS"/>
        </w:rPr>
        <w:t xml:space="preserve"> </w:t>
      </w:r>
      <w:r w:rsidRPr="00E3462D">
        <w:rPr>
          <w:rFonts w:ascii="Times New Roman" w:hAnsi="Times New Roman" w:cs="Arial"/>
          <w:color w:val="000000"/>
          <w:sz w:val="22"/>
          <w:szCs w:val="22"/>
          <w:lang w:val="sr-Cyrl-CS"/>
        </w:rPr>
        <w:t>не може</w:t>
      </w:r>
      <w:r w:rsidR="00D51DB4" w:rsidRPr="00E3462D">
        <w:rPr>
          <w:rFonts w:ascii="Times New Roman" w:hAnsi="Times New Roman" w:cs="Arial"/>
          <w:color w:val="000000"/>
          <w:sz w:val="22"/>
          <w:szCs w:val="22"/>
          <w:lang w:val="sr-Cyrl-CS"/>
        </w:rPr>
        <w:t xml:space="preserve"> се мењати током </w:t>
      </w:r>
      <w:r w:rsidR="00ED1EC7" w:rsidRPr="00E3462D">
        <w:rPr>
          <w:rFonts w:ascii="Times New Roman" w:hAnsi="Times New Roman" w:cs="Arial"/>
          <w:color w:val="000000"/>
          <w:sz w:val="22"/>
          <w:szCs w:val="22"/>
          <w:lang w:val="sr-Cyrl-CS"/>
        </w:rPr>
        <w:t xml:space="preserve">важења </w:t>
      </w:r>
      <w:r w:rsidR="009E1B46" w:rsidRPr="00E3462D">
        <w:rPr>
          <w:rFonts w:ascii="Times New Roman" w:hAnsi="Times New Roman" w:cs="Arial"/>
          <w:color w:val="000000"/>
          <w:sz w:val="22"/>
          <w:szCs w:val="22"/>
          <w:lang w:val="sr-Cyrl-CS"/>
        </w:rPr>
        <w:t>уговора</w:t>
      </w:r>
      <w:r w:rsidRPr="00E3462D">
        <w:rPr>
          <w:rFonts w:ascii="Times New Roman" w:hAnsi="Times New Roman" w:cs="Arial"/>
          <w:color w:val="000000"/>
          <w:sz w:val="22"/>
          <w:szCs w:val="22"/>
          <w:lang w:val="sr-Cyrl-CS"/>
        </w:rPr>
        <w:t>.</w:t>
      </w:r>
      <w:r w:rsidR="009E1B46" w:rsidRPr="00E3462D">
        <w:rPr>
          <w:rFonts w:ascii="Times New Roman" w:hAnsi="Times New Roman" w:cs="Arial"/>
          <w:color w:val="000000"/>
          <w:sz w:val="22"/>
          <w:szCs w:val="22"/>
          <w:lang w:val="sr-Cyrl-CS"/>
        </w:rPr>
        <w:t xml:space="preserve"> </w:t>
      </w:r>
    </w:p>
    <w:p w:rsidR="00D51DB4" w:rsidRPr="00E3462D" w:rsidRDefault="00D51DB4" w:rsidP="009E1B46">
      <w:pPr>
        <w:pStyle w:val="BodyTextIndent2"/>
        <w:spacing w:before="0"/>
        <w:ind w:left="0" w:firstLine="576"/>
        <w:rPr>
          <w:rFonts w:ascii="Times New Roman" w:hAnsi="Times New Roman" w:cs="Arial"/>
          <w:color w:val="000000"/>
          <w:sz w:val="22"/>
          <w:szCs w:val="22"/>
          <w:lang w:val="ru-RU"/>
        </w:rPr>
      </w:pPr>
    </w:p>
    <w:p w:rsidR="004F098C" w:rsidRPr="00E3462D" w:rsidRDefault="004F098C" w:rsidP="004F098C">
      <w:pPr>
        <w:pStyle w:val="BodyTextIndent2"/>
        <w:spacing w:before="0"/>
        <w:ind w:left="0"/>
        <w:jc w:val="center"/>
        <w:rPr>
          <w:rFonts w:ascii="Times New Roman" w:hAnsi="Times New Roman" w:cs="Arial"/>
          <w:b/>
          <w:bCs/>
          <w:color w:val="auto"/>
          <w:sz w:val="22"/>
          <w:szCs w:val="22"/>
        </w:rPr>
      </w:pPr>
    </w:p>
    <w:p w:rsidR="004F098C" w:rsidRPr="00E3462D" w:rsidRDefault="00F51B53" w:rsidP="004F098C">
      <w:pPr>
        <w:pStyle w:val="BodyTextIndent2"/>
        <w:spacing w:before="0"/>
        <w:ind w:left="0"/>
        <w:jc w:val="center"/>
        <w:rPr>
          <w:rFonts w:ascii="Times New Roman" w:hAnsi="Times New Roman" w:cs="Arial"/>
          <w:b/>
          <w:bCs/>
          <w:color w:val="auto"/>
          <w:sz w:val="22"/>
          <w:szCs w:val="22"/>
        </w:rPr>
      </w:pPr>
      <w:r w:rsidRPr="00E3462D">
        <w:rPr>
          <w:rFonts w:ascii="Times New Roman" w:hAnsi="Times New Roman" w:cs="Arial"/>
          <w:b/>
          <w:bCs/>
          <w:color w:val="auto"/>
          <w:sz w:val="22"/>
          <w:szCs w:val="22"/>
        </w:rPr>
        <w:t>Члан 4</w:t>
      </w:r>
      <w:r w:rsidR="004F098C" w:rsidRPr="00E3462D">
        <w:rPr>
          <w:rFonts w:ascii="Times New Roman" w:hAnsi="Times New Roman" w:cs="Arial"/>
          <w:b/>
          <w:bCs/>
          <w:color w:val="auto"/>
          <w:sz w:val="22"/>
          <w:szCs w:val="22"/>
        </w:rPr>
        <w:t>.</w:t>
      </w:r>
    </w:p>
    <w:p w:rsidR="0022444F" w:rsidRPr="00E3462D" w:rsidRDefault="0022444F" w:rsidP="0022444F">
      <w:pPr>
        <w:ind w:left="576"/>
        <w:jc w:val="both"/>
        <w:rPr>
          <w:rFonts w:ascii="Times New Roman" w:hAnsi="Times New Roman" w:cs="Arial"/>
          <w:color w:val="000000"/>
          <w:sz w:val="22"/>
          <w:szCs w:val="22"/>
          <w:lang w:val="sr-Cyrl-CS"/>
        </w:rPr>
      </w:pPr>
      <w:r w:rsidRPr="00E3462D">
        <w:rPr>
          <w:rFonts w:ascii="Times New Roman" w:hAnsi="Times New Roman" w:cs="Arial"/>
          <w:color w:val="000000"/>
          <w:sz w:val="22"/>
          <w:szCs w:val="22"/>
          <w:lang w:val="sr-Cyrl-CS"/>
        </w:rPr>
        <w:t xml:space="preserve">Наручилац се обавезује да ће </w:t>
      </w:r>
      <w:r w:rsidRPr="00E3462D">
        <w:rPr>
          <w:rFonts w:ascii="Times New Roman" w:hAnsi="Times New Roman" w:cs="Arial"/>
          <w:sz w:val="22"/>
          <w:szCs w:val="22"/>
          <w:lang w:val="sr-Cyrl-CS"/>
        </w:rPr>
        <w:t xml:space="preserve">Вршиоцу услуге изврши плаћање </w:t>
      </w:r>
      <w:r w:rsidRPr="00E3462D">
        <w:rPr>
          <w:rFonts w:ascii="Times New Roman" w:hAnsi="Times New Roman" w:cs="Arial"/>
          <w:color w:val="000000"/>
          <w:sz w:val="22"/>
          <w:szCs w:val="22"/>
          <w:lang w:val="sr-Cyrl-CS"/>
        </w:rPr>
        <w:t xml:space="preserve">на следећи начин: </w:t>
      </w:r>
    </w:p>
    <w:p w:rsidR="00A57D24" w:rsidRPr="00E3462D" w:rsidRDefault="0036414A" w:rsidP="0036414A">
      <w:pPr>
        <w:jc w:val="both"/>
        <w:rPr>
          <w:rFonts w:ascii="Times New Roman" w:hAnsi="Times New Roman" w:cs="Arial"/>
          <w:b/>
          <w:bCs/>
          <w:sz w:val="22"/>
          <w:szCs w:val="22"/>
          <w:lang w:val="sr-Cyrl-CS"/>
        </w:rPr>
      </w:pPr>
      <w:r>
        <w:rPr>
          <w:rFonts w:ascii="Times New Roman" w:hAnsi="Times New Roman" w:cs="Arial"/>
          <w:color w:val="000000"/>
          <w:sz w:val="22"/>
          <w:szCs w:val="22"/>
          <w:lang w:val="sr-Cyrl-CS"/>
        </w:rPr>
        <w:t>Рок плаћања не може бити краћи од 15дана нити дужи од 45 дана од дана пријема</w:t>
      </w:r>
      <w:r w:rsidR="00B45123">
        <w:rPr>
          <w:rFonts w:ascii="Times New Roman" w:hAnsi="Times New Roman" w:cs="Arial"/>
          <w:color w:val="000000"/>
          <w:sz w:val="22"/>
          <w:szCs w:val="22"/>
          <w:lang w:val="sr-Cyrl-CS"/>
        </w:rPr>
        <w:t xml:space="preserve"> оверене </w:t>
      </w:r>
      <w:r>
        <w:rPr>
          <w:rFonts w:ascii="Times New Roman" w:hAnsi="Times New Roman" w:cs="Arial"/>
          <w:color w:val="000000"/>
          <w:sz w:val="22"/>
          <w:szCs w:val="22"/>
          <w:lang w:val="sr-Cyrl-CS"/>
        </w:rPr>
        <w:t>фактуре испостављене на основу документа којим је потврђена свака појединачна извршена услуг</w:t>
      </w:r>
      <w:r w:rsidR="00D97116">
        <w:rPr>
          <w:rFonts w:ascii="Times New Roman" w:hAnsi="Times New Roman" w:cs="Arial"/>
          <w:color w:val="000000"/>
          <w:sz w:val="22"/>
          <w:szCs w:val="22"/>
          <w:lang w:val="sr-Cyrl-CS"/>
        </w:rPr>
        <w:t>а</w:t>
      </w:r>
      <w:r>
        <w:rPr>
          <w:rFonts w:ascii="Times New Roman" w:hAnsi="Times New Roman" w:cs="Arial"/>
          <w:color w:val="000000"/>
          <w:sz w:val="22"/>
          <w:szCs w:val="22"/>
          <w:lang w:val="sr-Cyrl-CS"/>
        </w:rPr>
        <w:t>. Плаћање се врши на рачун понуђача.</w:t>
      </w:r>
    </w:p>
    <w:p w:rsidR="004F098C" w:rsidRPr="00E3462D" w:rsidRDefault="004F098C" w:rsidP="004F098C">
      <w:pPr>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Члан </w:t>
      </w:r>
      <w:r w:rsidR="00F51B53" w:rsidRPr="00E3462D">
        <w:rPr>
          <w:rFonts w:ascii="Times New Roman" w:hAnsi="Times New Roman" w:cs="Arial"/>
          <w:b/>
          <w:bCs/>
          <w:sz w:val="22"/>
          <w:szCs w:val="22"/>
          <w:lang w:val="sr-Cyrl-CS"/>
        </w:rPr>
        <w:t>5</w:t>
      </w:r>
      <w:r w:rsidRPr="00E3462D">
        <w:rPr>
          <w:rFonts w:ascii="Times New Roman" w:hAnsi="Times New Roman" w:cs="Arial"/>
          <w:b/>
          <w:bCs/>
          <w:sz w:val="22"/>
          <w:szCs w:val="22"/>
          <w:lang w:val="sr-Cyrl-CS"/>
        </w:rPr>
        <w:t>.</w:t>
      </w:r>
    </w:p>
    <w:p w:rsidR="004F098C" w:rsidRDefault="004F098C" w:rsidP="009E6ECD">
      <w:pPr>
        <w:ind w:firstLine="720"/>
        <w:jc w:val="both"/>
        <w:rPr>
          <w:rFonts w:ascii="Times New Roman" w:hAnsi="Times New Roman" w:cs="Arial"/>
          <w:sz w:val="22"/>
          <w:szCs w:val="22"/>
          <w:lang w:val="sr-Cyrl-CS"/>
        </w:rPr>
      </w:pPr>
      <w:r w:rsidRPr="00E3462D">
        <w:rPr>
          <w:rFonts w:ascii="Times New Roman" w:hAnsi="Times New Roman" w:cs="Arial"/>
          <w:sz w:val="22"/>
          <w:szCs w:val="22"/>
          <w:lang w:val="sr-Cyrl-CS"/>
        </w:rPr>
        <w:t>Вршилац услуге се обавезује да ће услуге из члана 2. овог Уговора вршити стручно и квалитетно, а у скла</w:t>
      </w:r>
      <w:r w:rsidR="00255AC6" w:rsidRPr="00E3462D">
        <w:rPr>
          <w:rFonts w:ascii="Times New Roman" w:hAnsi="Times New Roman" w:cs="Arial"/>
          <w:sz w:val="22"/>
          <w:szCs w:val="22"/>
          <w:lang w:val="sr-Cyrl-CS"/>
        </w:rPr>
        <w:t>ду са конкурсном документацијом</w:t>
      </w:r>
      <w:r w:rsidR="00E86307" w:rsidRPr="00E3462D">
        <w:rPr>
          <w:rFonts w:ascii="Times New Roman" w:hAnsi="Times New Roman" w:cs="Arial"/>
          <w:sz w:val="22"/>
          <w:szCs w:val="22"/>
          <w:lang w:val="sr-Cyrl-CS"/>
        </w:rPr>
        <w:t xml:space="preserve"> и позитивним законским прописима.</w:t>
      </w:r>
    </w:p>
    <w:p w:rsidR="00D97116" w:rsidRDefault="00D97116" w:rsidP="009E6ECD">
      <w:pPr>
        <w:keepLines w:val="0"/>
        <w:autoSpaceDE w:val="0"/>
        <w:autoSpaceDN w:val="0"/>
        <w:adjustRightInd w:val="0"/>
        <w:spacing w:before="0"/>
        <w:jc w:val="both"/>
        <w:rPr>
          <w:rFonts w:ascii="Times New Roman" w:hAnsi="Times New Roman"/>
          <w:color w:val="000000"/>
          <w:sz w:val="22"/>
          <w:szCs w:val="22"/>
          <w:lang w:val="sr-Cyrl-CS"/>
        </w:rPr>
      </w:pPr>
      <w:r>
        <w:rPr>
          <w:rFonts w:ascii="Times New Roman" w:hAnsi="Times New Roman"/>
          <w:color w:val="000000"/>
          <w:sz w:val="22"/>
          <w:szCs w:val="22"/>
          <w:lang w:val="sr-Cyrl-CS"/>
        </w:rPr>
        <w:t xml:space="preserve">Вршилац услуге се обавезује да ће геодетске услуге пружити у складу са </w:t>
      </w:r>
      <w:r w:rsidRPr="00E3462D">
        <w:rPr>
          <w:rFonts w:ascii="Times New Roman" w:hAnsi="Times New Roman"/>
          <w:color w:val="000000"/>
          <w:sz w:val="22"/>
          <w:szCs w:val="22"/>
          <w:lang w:val="sr-Cyrl-CS"/>
        </w:rPr>
        <w:t xml:space="preserve">Законом о планирању и изградњи („Сл гласник РС“ бр.72/2009, 81/2009, 64/2010, 24/2011, 121/2012, 42/2013 и 50/2013), Законом о државном премеру и катастру („Сл. Гл. РС“ бр.72/2009, 18/2010 и 65/2013) Правилником о лиценци за рад геодетске организације и геодетској лиценци („Сл. Гласник РС“ бр.33/10) Правилник о висини таксе за пружање услуге РГЗ („Сл. Гласник РС“ бр.116/13) као и законима и подзаконским актима који важе у Републици Србији за ову врсту послова. </w:t>
      </w:r>
    </w:p>
    <w:p w:rsidR="005D5209" w:rsidRPr="00E3462D" w:rsidRDefault="005D5209" w:rsidP="00D97116">
      <w:pPr>
        <w:keepLines w:val="0"/>
        <w:autoSpaceDE w:val="0"/>
        <w:autoSpaceDN w:val="0"/>
        <w:adjustRightInd w:val="0"/>
        <w:spacing w:before="0"/>
        <w:rPr>
          <w:rFonts w:ascii="Times New Roman" w:hAnsi="Times New Roman"/>
          <w:color w:val="000000"/>
          <w:sz w:val="22"/>
          <w:szCs w:val="22"/>
          <w:lang w:val="sr-Cyrl-CS"/>
        </w:rPr>
      </w:pPr>
      <w:r>
        <w:rPr>
          <w:rFonts w:ascii="Times New Roman" w:hAnsi="Times New Roman"/>
          <w:color w:val="000000"/>
          <w:sz w:val="22"/>
          <w:szCs w:val="22"/>
          <w:lang w:val="sr-Cyrl-CS"/>
        </w:rPr>
        <w:t>Рок извршења услуге је ______________календарских дана од дана достављања писаног захтева са конкретном спецификацијом услуга извршиоцу од стране Наручиоца.</w:t>
      </w:r>
    </w:p>
    <w:p w:rsidR="00D97116" w:rsidRPr="00E3462D" w:rsidRDefault="00D97116" w:rsidP="004F098C">
      <w:pPr>
        <w:ind w:firstLine="720"/>
        <w:jc w:val="both"/>
        <w:rPr>
          <w:rFonts w:ascii="Times New Roman" w:hAnsi="Times New Roman" w:cs="Arial"/>
          <w:sz w:val="22"/>
          <w:szCs w:val="22"/>
          <w:lang w:val="sr-Cyrl-CS"/>
        </w:rPr>
      </w:pPr>
    </w:p>
    <w:p w:rsidR="00D87DC4" w:rsidRPr="00E3462D" w:rsidRDefault="00D87DC4" w:rsidP="00D97116">
      <w:pPr>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Члан </w:t>
      </w:r>
      <w:r w:rsidR="00F51B53" w:rsidRPr="00E3462D">
        <w:rPr>
          <w:rFonts w:ascii="Times New Roman" w:hAnsi="Times New Roman" w:cs="Arial"/>
          <w:b/>
          <w:bCs/>
          <w:sz w:val="22"/>
          <w:szCs w:val="22"/>
          <w:lang w:val="sr-Cyrl-CS"/>
        </w:rPr>
        <w:t>6</w:t>
      </w:r>
      <w:r w:rsidRPr="00E3462D">
        <w:rPr>
          <w:rFonts w:ascii="Times New Roman" w:hAnsi="Times New Roman" w:cs="Arial"/>
          <w:b/>
          <w:bCs/>
          <w:sz w:val="22"/>
          <w:szCs w:val="22"/>
          <w:lang w:val="sr-Cyrl-CS"/>
        </w:rPr>
        <w:t>.</w:t>
      </w:r>
    </w:p>
    <w:p w:rsidR="00A519F7" w:rsidRPr="00E3462D" w:rsidRDefault="00FF240C" w:rsidP="00D97116">
      <w:pPr>
        <w:jc w:val="both"/>
        <w:rPr>
          <w:rFonts w:ascii="Times New Roman" w:hAnsi="Times New Roman" w:cs="Arial"/>
          <w:b/>
          <w:bCs/>
          <w:sz w:val="22"/>
          <w:szCs w:val="22"/>
          <w:lang w:val="sr-Cyrl-CS"/>
        </w:rPr>
      </w:pPr>
      <w:r>
        <w:rPr>
          <w:rFonts w:ascii="Times New Roman" w:hAnsi="Times New Roman" w:cs="Arial"/>
          <w:sz w:val="22"/>
          <w:szCs w:val="22"/>
          <w:lang w:val="sr-Cyrl-CS"/>
        </w:rPr>
        <w:t>Период важења уговора од дана потписивања до 31.12.2015године. Уговор се може раскинути и раније утрошком предвиђених средстава.</w:t>
      </w:r>
    </w:p>
    <w:p w:rsidR="002A6972" w:rsidRPr="00E3462D" w:rsidRDefault="002A6972" w:rsidP="00D97116">
      <w:pPr>
        <w:rPr>
          <w:rFonts w:ascii="Times New Roman" w:hAnsi="Times New Roman" w:cs="Arial"/>
          <w:b/>
          <w:bCs/>
          <w:sz w:val="22"/>
          <w:szCs w:val="22"/>
          <w:lang w:val="sr-Cyrl-CS"/>
        </w:rPr>
      </w:pPr>
    </w:p>
    <w:p w:rsidR="004F098C" w:rsidRPr="00E3462D" w:rsidRDefault="00D97116" w:rsidP="004F098C">
      <w:pPr>
        <w:jc w:val="center"/>
        <w:rPr>
          <w:rFonts w:ascii="Times New Roman" w:hAnsi="Times New Roman" w:cs="Arial"/>
          <w:b/>
          <w:bCs/>
          <w:sz w:val="22"/>
          <w:szCs w:val="22"/>
          <w:lang w:val="sr-Cyrl-CS"/>
        </w:rPr>
      </w:pPr>
      <w:r>
        <w:rPr>
          <w:rFonts w:ascii="Times New Roman" w:hAnsi="Times New Roman" w:cs="Arial"/>
          <w:b/>
          <w:bCs/>
          <w:sz w:val="22"/>
          <w:szCs w:val="22"/>
          <w:lang w:val="sr-Cyrl-CS"/>
        </w:rPr>
        <w:t>Члан 7</w:t>
      </w:r>
      <w:r w:rsidR="004F098C" w:rsidRPr="00E3462D">
        <w:rPr>
          <w:rFonts w:ascii="Times New Roman" w:hAnsi="Times New Roman" w:cs="Arial"/>
          <w:b/>
          <w:bCs/>
          <w:sz w:val="22"/>
          <w:szCs w:val="22"/>
          <w:lang w:val="sr-Cyrl-CS"/>
        </w:rPr>
        <w:t>.</w:t>
      </w:r>
    </w:p>
    <w:p w:rsidR="004F098C" w:rsidRPr="00E3462D" w:rsidRDefault="004F098C" w:rsidP="004F098C">
      <w:pPr>
        <w:pStyle w:val="BodyTextIndent2"/>
        <w:spacing w:before="0"/>
        <w:ind w:left="0" w:firstLine="720"/>
        <w:rPr>
          <w:rFonts w:ascii="Times New Roman" w:hAnsi="Times New Roman" w:cs="Arial"/>
          <w:color w:val="auto"/>
          <w:sz w:val="22"/>
          <w:szCs w:val="22"/>
        </w:rPr>
      </w:pPr>
      <w:r w:rsidRPr="00E3462D">
        <w:rPr>
          <w:rFonts w:ascii="Times New Roman" w:hAnsi="Times New Roman" w:cs="Arial"/>
          <w:color w:val="auto"/>
          <w:sz w:val="22"/>
          <w:szCs w:val="22"/>
        </w:rPr>
        <w:t>Ако је услуга коју Вршилац услуге пружа Наручиоцу неадекватна, односно не одговара неком од елемената у прихваћеној понуди и техничкој спецификацији, Вршилац услуге одговара по законским одредбама Републике Србије о одговорности за неиспуњење обавеза.</w:t>
      </w:r>
    </w:p>
    <w:p w:rsidR="004F098C" w:rsidRPr="00E3462D" w:rsidRDefault="004F098C" w:rsidP="004F098C">
      <w:pPr>
        <w:pStyle w:val="BodyTextIndent"/>
        <w:spacing w:before="0"/>
        <w:ind w:left="0"/>
        <w:rPr>
          <w:rFonts w:ascii="Times New Roman" w:hAnsi="Times New Roman" w:cs="Arial"/>
          <w:b/>
          <w:bCs/>
          <w:sz w:val="22"/>
          <w:szCs w:val="22"/>
        </w:rPr>
      </w:pPr>
    </w:p>
    <w:p w:rsidR="00D87DC4" w:rsidRPr="00E3462D" w:rsidRDefault="0031243C" w:rsidP="00FF240C">
      <w:pPr>
        <w:jc w:val="both"/>
        <w:rPr>
          <w:rFonts w:ascii="Times New Roman" w:hAnsi="Times New Roman" w:cs="Arial"/>
          <w:sz w:val="22"/>
          <w:szCs w:val="22"/>
          <w:lang w:val="sr-Cyrl-CS"/>
        </w:rPr>
      </w:pPr>
      <w:r w:rsidRPr="00E3462D">
        <w:rPr>
          <w:rFonts w:ascii="Times New Roman" w:hAnsi="Times New Roman" w:cs="Arial"/>
          <w:sz w:val="22"/>
          <w:szCs w:val="22"/>
          <w:lang w:val="sr-Cyrl-CS"/>
        </w:rPr>
        <w:t>.</w:t>
      </w:r>
      <w:r w:rsidR="00D87DC4" w:rsidRPr="00E3462D">
        <w:rPr>
          <w:rFonts w:ascii="Times New Roman" w:hAnsi="Times New Roman" w:cs="Arial"/>
          <w:sz w:val="22"/>
          <w:szCs w:val="22"/>
          <w:lang w:val="sr-Cyrl-CS"/>
        </w:rPr>
        <w:t xml:space="preserve"> </w:t>
      </w:r>
    </w:p>
    <w:p w:rsidR="004F098C" w:rsidRPr="00E3462D" w:rsidRDefault="00FF240C" w:rsidP="00FF240C">
      <w:pPr>
        <w:pStyle w:val="BodyTextIndent"/>
        <w:tabs>
          <w:tab w:val="left" w:pos="7211"/>
        </w:tabs>
        <w:spacing w:before="0"/>
        <w:ind w:left="0" w:firstLine="720"/>
        <w:rPr>
          <w:rFonts w:ascii="Times New Roman" w:hAnsi="Times New Roman" w:cs="Arial"/>
          <w:sz w:val="22"/>
          <w:szCs w:val="22"/>
        </w:rPr>
      </w:pPr>
      <w:r>
        <w:rPr>
          <w:rFonts w:ascii="Times New Roman" w:hAnsi="Times New Roman" w:cs="Arial"/>
          <w:sz w:val="22"/>
          <w:szCs w:val="22"/>
        </w:rPr>
        <w:tab/>
      </w:r>
    </w:p>
    <w:p w:rsidR="004F098C" w:rsidRPr="00E3462D" w:rsidRDefault="00D97116" w:rsidP="004F098C">
      <w:pPr>
        <w:pStyle w:val="BodyTextIndent"/>
        <w:spacing w:before="0"/>
        <w:ind w:left="0"/>
        <w:jc w:val="center"/>
        <w:rPr>
          <w:rFonts w:ascii="Times New Roman" w:hAnsi="Times New Roman" w:cs="Arial"/>
          <w:b/>
          <w:bCs/>
          <w:sz w:val="22"/>
          <w:szCs w:val="22"/>
        </w:rPr>
      </w:pPr>
      <w:r>
        <w:rPr>
          <w:rFonts w:ascii="Times New Roman" w:hAnsi="Times New Roman" w:cs="Arial"/>
          <w:b/>
          <w:bCs/>
          <w:sz w:val="22"/>
          <w:szCs w:val="22"/>
        </w:rPr>
        <w:t>Члан 8</w:t>
      </w:r>
      <w:r w:rsidR="004F098C" w:rsidRPr="00E3462D">
        <w:rPr>
          <w:rFonts w:ascii="Times New Roman" w:hAnsi="Times New Roman" w:cs="Arial"/>
          <w:b/>
          <w:bCs/>
          <w:sz w:val="22"/>
          <w:szCs w:val="22"/>
        </w:rPr>
        <w:t>.</w:t>
      </w:r>
    </w:p>
    <w:p w:rsidR="0004557B" w:rsidRPr="00E3462D" w:rsidRDefault="00777BE6" w:rsidP="004F098C">
      <w:pPr>
        <w:pStyle w:val="BodyTextIndent"/>
        <w:spacing w:before="0"/>
        <w:ind w:left="0" w:firstLine="720"/>
        <w:rPr>
          <w:rFonts w:ascii="Times New Roman" w:hAnsi="Times New Roman" w:cs="Arial"/>
          <w:sz w:val="22"/>
          <w:szCs w:val="22"/>
        </w:rPr>
      </w:pPr>
      <w:r w:rsidRPr="00E3462D">
        <w:rPr>
          <w:rFonts w:ascii="Times New Roman" w:hAnsi="Times New Roman" w:cs="Arial"/>
          <w:sz w:val="22"/>
          <w:szCs w:val="22"/>
        </w:rPr>
        <w:t>Овај Уговор може бити измењен или допуњен сагласношћу уговорних страна, за</w:t>
      </w:r>
      <w:r w:rsidR="0004557B" w:rsidRPr="00E3462D">
        <w:rPr>
          <w:rFonts w:ascii="Times New Roman" w:hAnsi="Times New Roman" w:cs="Arial"/>
          <w:sz w:val="22"/>
          <w:szCs w:val="22"/>
        </w:rPr>
        <w:t xml:space="preserve">кључењем Анекса уз овај Уговор, у свему у складу </w:t>
      </w:r>
      <w:r w:rsidR="00ED1EC7" w:rsidRPr="00E3462D">
        <w:rPr>
          <w:rFonts w:ascii="Times New Roman" w:hAnsi="Times New Roman" w:cs="Arial"/>
          <w:sz w:val="22"/>
          <w:szCs w:val="22"/>
        </w:rPr>
        <w:t xml:space="preserve">са </w:t>
      </w:r>
      <w:r w:rsidR="0004557B" w:rsidRPr="00E3462D">
        <w:rPr>
          <w:rFonts w:ascii="Times New Roman" w:hAnsi="Times New Roman" w:cs="Arial"/>
          <w:sz w:val="22"/>
          <w:szCs w:val="22"/>
        </w:rPr>
        <w:t>одредбама Закона о јавним набавкама („Сл. гласник РС“ бр. 124/12).</w:t>
      </w:r>
    </w:p>
    <w:p w:rsidR="0004557B" w:rsidRPr="00E3462D" w:rsidRDefault="00777BE6" w:rsidP="004F098C">
      <w:pPr>
        <w:pStyle w:val="BodyTextIndent"/>
        <w:spacing w:before="0"/>
        <w:ind w:left="0" w:firstLine="720"/>
        <w:rPr>
          <w:rFonts w:ascii="Times New Roman" w:hAnsi="Times New Roman" w:cs="Arial"/>
          <w:sz w:val="22"/>
          <w:szCs w:val="22"/>
        </w:rPr>
      </w:pPr>
      <w:r w:rsidRPr="00E3462D">
        <w:rPr>
          <w:rFonts w:ascii="Times New Roman" w:hAnsi="Times New Roman" w:cs="Arial"/>
          <w:sz w:val="22"/>
          <w:szCs w:val="22"/>
        </w:rPr>
        <w:t>Измена и допуна Уговора не односи</w:t>
      </w:r>
      <w:r w:rsidR="00ED1EC7" w:rsidRPr="00E3462D">
        <w:rPr>
          <w:rFonts w:ascii="Times New Roman" w:hAnsi="Times New Roman" w:cs="Arial"/>
          <w:sz w:val="22"/>
          <w:szCs w:val="22"/>
        </w:rPr>
        <w:t xml:space="preserve"> се</w:t>
      </w:r>
      <w:r w:rsidR="00B75B97" w:rsidRPr="00E3462D">
        <w:rPr>
          <w:rFonts w:ascii="Times New Roman" w:hAnsi="Times New Roman" w:cs="Arial"/>
          <w:sz w:val="22"/>
          <w:szCs w:val="22"/>
        </w:rPr>
        <w:t xml:space="preserve"> на цену, која мора</w:t>
      </w:r>
      <w:r w:rsidRPr="00E3462D">
        <w:rPr>
          <w:rFonts w:ascii="Times New Roman" w:hAnsi="Times New Roman" w:cs="Arial"/>
          <w:sz w:val="22"/>
          <w:szCs w:val="22"/>
        </w:rPr>
        <w:t xml:space="preserve"> би</w:t>
      </w:r>
      <w:r w:rsidR="00067360" w:rsidRPr="00E3462D">
        <w:rPr>
          <w:rFonts w:ascii="Times New Roman" w:hAnsi="Times New Roman" w:cs="Arial"/>
          <w:sz w:val="22"/>
          <w:szCs w:val="22"/>
        </w:rPr>
        <w:t>ти фи</w:t>
      </w:r>
      <w:r w:rsidRPr="00E3462D">
        <w:rPr>
          <w:rFonts w:ascii="Times New Roman" w:hAnsi="Times New Roman" w:cs="Arial"/>
          <w:sz w:val="22"/>
          <w:szCs w:val="22"/>
        </w:rPr>
        <w:t>к</w:t>
      </w:r>
      <w:r w:rsidR="00067360" w:rsidRPr="00E3462D">
        <w:rPr>
          <w:rFonts w:ascii="Times New Roman" w:hAnsi="Times New Roman" w:cs="Arial"/>
          <w:sz w:val="22"/>
          <w:szCs w:val="22"/>
        </w:rPr>
        <w:t>с</w:t>
      </w:r>
      <w:r w:rsidR="00B75B97" w:rsidRPr="00E3462D">
        <w:rPr>
          <w:rFonts w:ascii="Times New Roman" w:hAnsi="Times New Roman" w:cs="Arial"/>
          <w:sz w:val="22"/>
          <w:szCs w:val="22"/>
        </w:rPr>
        <w:t>на</w:t>
      </w:r>
      <w:r w:rsidR="0004557B" w:rsidRPr="00E3462D">
        <w:rPr>
          <w:rFonts w:ascii="Times New Roman" w:hAnsi="Times New Roman" w:cs="Arial"/>
          <w:sz w:val="22"/>
          <w:szCs w:val="22"/>
        </w:rPr>
        <w:t xml:space="preserve"> током важења Уговора.</w:t>
      </w:r>
    </w:p>
    <w:p w:rsidR="004F098C" w:rsidRPr="00E3462D" w:rsidRDefault="004F098C" w:rsidP="004F098C">
      <w:pPr>
        <w:pStyle w:val="BodyTextIndent"/>
        <w:spacing w:before="0"/>
        <w:ind w:left="0"/>
        <w:rPr>
          <w:rFonts w:ascii="Times New Roman" w:hAnsi="Times New Roman" w:cs="Arial"/>
          <w:b/>
          <w:bCs/>
          <w:sz w:val="22"/>
          <w:szCs w:val="22"/>
        </w:rPr>
      </w:pPr>
    </w:p>
    <w:p w:rsidR="004F098C" w:rsidRPr="00E3462D" w:rsidRDefault="00D97116" w:rsidP="004F098C">
      <w:pPr>
        <w:pStyle w:val="BodyTextIndent"/>
        <w:spacing w:before="0"/>
        <w:ind w:left="0"/>
        <w:jc w:val="center"/>
        <w:rPr>
          <w:rFonts w:ascii="Times New Roman" w:hAnsi="Times New Roman" w:cs="Arial"/>
          <w:b/>
          <w:bCs/>
          <w:sz w:val="22"/>
          <w:szCs w:val="22"/>
        </w:rPr>
      </w:pPr>
      <w:r>
        <w:rPr>
          <w:rFonts w:ascii="Times New Roman" w:hAnsi="Times New Roman" w:cs="Arial"/>
          <w:b/>
          <w:bCs/>
          <w:sz w:val="22"/>
          <w:szCs w:val="22"/>
        </w:rPr>
        <w:t>Члан 9</w:t>
      </w:r>
      <w:r w:rsidR="004F098C" w:rsidRPr="00E3462D">
        <w:rPr>
          <w:rFonts w:ascii="Times New Roman" w:hAnsi="Times New Roman" w:cs="Arial"/>
          <w:b/>
          <w:bCs/>
          <w:sz w:val="22"/>
          <w:szCs w:val="22"/>
        </w:rPr>
        <w:t>.</w:t>
      </w:r>
    </w:p>
    <w:p w:rsidR="004F098C" w:rsidRPr="00E3462D" w:rsidRDefault="004F098C" w:rsidP="004F098C">
      <w:pPr>
        <w:pStyle w:val="BodyTextIndent"/>
        <w:spacing w:before="0"/>
        <w:ind w:left="0" w:firstLine="720"/>
        <w:rPr>
          <w:rFonts w:ascii="Times New Roman" w:hAnsi="Times New Roman" w:cs="Arial"/>
          <w:sz w:val="22"/>
          <w:szCs w:val="22"/>
        </w:rPr>
      </w:pPr>
      <w:r w:rsidRPr="00E3462D">
        <w:rPr>
          <w:rFonts w:ascii="Times New Roman" w:hAnsi="Times New Roman" w:cs="Arial"/>
          <w:sz w:val="22"/>
          <w:szCs w:val="22"/>
        </w:rPr>
        <w:t>На сва питања, која нису регулисана овим Уговором, примењиваће се одредбе Закона о облигационим односима Републике Србије.</w:t>
      </w:r>
    </w:p>
    <w:p w:rsidR="004F098C" w:rsidRPr="00E3462D" w:rsidRDefault="004F098C" w:rsidP="004F098C">
      <w:pPr>
        <w:pStyle w:val="BodyTextIndent"/>
        <w:spacing w:before="0"/>
        <w:ind w:left="0" w:firstLine="720"/>
        <w:rPr>
          <w:rFonts w:ascii="Times New Roman" w:hAnsi="Times New Roman" w:cs="Arial"/>
          <w:b/>
          <w:bCs/>
          <w:sz w:val="22"/>
          <w:szCs w:val="22"/>
        </w:rPr>
      </w:pPr>
      <w:r w:rsidRPr="00E3462D">
        <w:rPr>
          <w:rFonts w:ascii="Times New Roman" w:hAnsi="Times New Roman" w:cs="Arial"/>
          <w:sz w:val="22"/>
          <w:szCs w:val="22"/>
        </w:rPr>
        <w:lastRenderedPageBreak/>
        <w:t xml:space="preserve">Евентуалне спорове, уговорне стране ће решавати споразумно, у супротном надлежан је стварно надлежан суд у </w:t>
      </w:r>
      <w:r w:rsidR="006763D0" w:rsidRPr="00E3462D">
        <w:rPr>
          <w:rFonts w:ascii="Times New Roman" w:hAnsi="Times New Roman" w:cs="Arial"/>
          <w:sz w:val="22"/>
          <w:szCs w:val="22"/>
        </w:rPr>
        <w:t>Нишу</w:t>
      </w:r>
      <w:r w:rsidRPr="00E3462D">
        <w:rPr>
          <w:rFonts w:ascii="Times New Roman" w:hAnsi="Times New Roman" w:cs="Arial"/>
          <w:sz w:val="22"/>
          <w:szCs w:val="22"/>
        </w:rPr>
        <w:t>.</w:t>
      </w:r>
    </w:p>
    <w:p w:rsidR="004F098C" w:rsidRPr="00E3462D" w:rsidRDefault="004F098C" w:rsidP="004F098C">
      <w:pPr>
        <w:jc w:val="center"/>
        <w:rPr>
          <w:rFonts w:ascii="Times New Roman" w:hAnsi="Times New Roman" w:cs="Arial"/>
          <w:b/>
          <w:bCs/>
          <w:sz w:val="22"/>
          <w:szCs w:val="22"/>
          <w:lang w:val="sr-Cyrl-CS"/>
        </w:rPr>
      </w:pPr>
    </w:p>
    <w:p w:rsidR="004F098C" w:rsidRPr="00E3462D" w:rsidRDefault="00D97116" w:rsidP="004F098C">
      <w:pPr>
        <w:jc w:val="center"/>
        <w:rPr>
          <w:rFonts w:ascii="Times New Roman" w:hAnsi="Times New Roman" w:cs="Arial"/>
          <w:b/>
          <w:bCs/>
          <w:sz w:val="22"/>
          <w:szCs w:val="22"/>
          <w:lang w:val="sr-Cyrl-CS"/>
        </w:rPr>
      </w:pPr>
      <w:r>
        <w:rPr>
          <w:rFonts w:ascii="Times New Roman" w:hAnsi="Times New Roman" w:cs="Arial"/>
          <w:b/>
          <w:bCs/>
          <w:sz w:val="22"/>
          <w:szCs w:val="22"/>
          <w:lang w:val="sr-Cyrl-CS"/>
        </w:rPr>
        <w:t>Члан 10</w:t>
      </w:r>
      <w:r w:rsidR="004F098C" w:rsidRPr="00E3462D">
        <w:rPr>
          <w:rFonts w:ascii="Times New Roman" w:hAnsi="Times New Roman" w:cs="Arial"/>
          <w:b/>
          <w:bCs/>
          <w:sz w:val="22"/>
          <w:szCs w:val="22"/>
          <w:lang w:val="sr-Cyrl-CS"/>
        </w:rPr>
        <w:t>.</w:t>
      </w:r>
    </w:p>
    <w:p w:rsidR="004F098C" w:rsidRPr="00E3462D" w:rsidRDefault="001765EF" w:rsidP="004F098C">
      <w:pPr>
        <w:ind w:firstLine="720"/>
        <w:jc w:val="both"/>
        <w:rPr>
          <w:rFonts w:ascii="Times New Roman" w:hAnsi="Times New Roman" w:cs="Arial"/>
          <w:sz w:val="22"/>
          <w:szCs w:val="22"/>
          <w:lang w:val="sr-Latn-CS"/>
        </w:rPr>
      </w:pPr>
      <w:r>
        <w:rPr>
          <w:rFonts w:ascii="Times New Roman" w:hAnsi="Times New Roman" w:cs="Arial"/>
          <w:sz w:val="22"/>
          <w:szCs w:val="22"/>
          <w:lang w:val="sr-Cyrl-CS"/>
        </w:rPr>
        <w:t>Уговор је сачињен у 4</w:t>
      </w:r>
      <w:r w:rsidR="004F098C" w:rsidRPr="00E3462D">
        <w:rPr>
          <w:rFonts w:ascii="Times New Roman" w:hAnsi="Times New Roman" w:cs="Arial"/>
          <w:sz w:val="22"/>
          <w:szCs w:val="22"/>
          <w:lang w:val="ru-RU"/>
        </w:rPr>
        <w:t xml:space="preserve"> </w:t>
      </w:r>
      <w:r>
        <w:rPr>
          <w:rFonts w:ascii="Times New Roman" w:hAnsi="Times New Roman" w:cs="Arial"/>
          <w:sz w:val="22"/>
          <w:szCs w:val="22"/>
          <w:lang w:val="sr-Cyrl-CS"/>
        </w:rPr>
        <w:t>(четири</w:t>
      </w:r>
      <w:r w:rsidR="004F098C" w:rsidRPr="00E3462D">
        <w:rPr>
          <w:rFonts w:ascii="Times New Roman" w:hAnsi="Times New Roman" w:cs="Arial"/>
          <w:sz w:val="22"/>
          <w:szCs w:val="22"/>
          <w:lang w:val="sr-Cyrl-CS"/>
        </w:rPr>
        <w:t>) истоветних примерак</w:t>
      </w:r>
      <w:r>
        <w:rPr>
          <w:rFonts w:ascii="Times New Roman" w:hAnsi="Times New Roman" w:cs="Arial"/>
          <w:sz w:val="22"/>
          <w:szCs w:val="22"/>
          <w:lang w:val="sr-Cyrl-CS"/>
        </w:rPr>
        <w:t>а, од којих Наручилац задржава 2 (два) примерака, а Вршилац услуге 2 (два</w:t>
      </w:r>
      <w:r w:rsidR="004F098C" w:rsidRPr="00E3462D">
        <w:rPr>
          <w:rFonts w:ascii="Times New Roman" w:hAnsi="Times New Roman" w:cs="Arial"/>
          <w:sz w:val="22"/>
          <w:szCs w:val="22"/>
          <w:lang w:val="sr-Cyrl-CS"/>
        </w:rPr>
        <w:t>) примерка за своје потребе</w:t>
      </w:r>
      <w:r w:rsidR="004F098C" w:rsidRPr="00E3462D">
        <w:rPr>
          <w:rFonts w:ascii="Times New Roman" w:hAnsi="Times New Roman" w:cs="Arial"/>
          <w:sz w:val="22"/>
          <w:szCs w:val="22"/>
          <w:lang w:val="sr-Latn-CS"/>
        </w:rPr>
        <w:t>.</w:t>
      </w:r>
    </w:p>
    <w:p w:rsidR="004F098C" w:rsidRPr="00E3462D" w:rsidRDefault="004F098C" w:rsidP="004F098C">
      <w:pPr>
        <w:pStyle w:val="BodyTextIndent"/>
        <w:spacing w:before="0"/>
        <w:ind w:left="0"/>
        <w:rPr>
          <w:rFonts w:ascii="Times New Roman" w:hAnsi="Times New Roman" w:cs="Arial"/>
          <w:sz w:val="22"/>
          <w:szCs w:val="22"/>
        </w:rPr>
      </w:pPr>
    </w:p>
    <w:p w:rsidR="004F098C" w:rsidRPr="00E3462D" w:rsidRDefault="004F098C" w:rsidP="004F098C">
      <w:pPr>
        <w:pStyle w:val="BodyTextIndent"/>
        <w:spacing w:before="0"/>
        <w:ind w:left="0"/>
        <w:rPr>
          <w:rFonts w:ascii="Times New Roman" w:hAnsi="Times New Roman" w:cs="Arial"/>
          <w:sz w:val="22"/>
          <w:szCs w:val="22"/>
        </w:rPr>
      </w:pPr>
    </w:p>
    <w:p w:rsidR="00F569FD" w:rsidRPr="00E3462D" w:rsidRDefault="00F569FD" w:rsidP="004F098C">
      <w:pPr>
        <w:pStyle w:val="BodyText"/>
        <w:ind w:firstLine="284"/>
        <w:outlineLvl w:val="0"/>
        <w:rPr>
          <w:rFonts w:ascii="Times New Roman" w:hAnsi="Times New Roman" w:cs="Arial"/>
          <w:b/>
          <w:bCs/>
          <w:sz w:val="22"/>
          <w:szCs w:val="22"/>
        </w:rPr>
      </w:pPr>
    </w:p>
    <w:p w:rsidR="004F098C" w:rsidRPr="00E3462D" w:rsidRDefault="004F098C" w:rsidP="004F098C">
      <w:pPr>
        <w:pStyle w:val="BodyText"/>
        <w:ind w:firstLine="284"/>
        <w:outlineLvl w:val="0"/>
        <w:rPr>
          <w:rFonts w:ascii="Times New Roman" w:hAnsi="Times New Roman" w:cs="Arial"/>
          <w:b/>
          <w:bCs/>
          <w:sz w:val="22"/>
          <w:szCs w:val="22"/>
        </w:rPr>
      </w:pPr>
      <w:r w:rsidRPr="00E3462D">
        <w:rPr>
          <w:rFonts w:ascii="Times New Roman" w:hAnsi="Times New Roman" w:cs="Arial"/>
          <w:b/>
          <w:bCs/>
          <w:sz w:val="22"/>
          <w:szCs w:val="22"/>
        </w:rPr>
        <w:t xml:space="preserve">ВРШИЛАЦ УСЛУГЕ </w:t>
      </w:r>
      <w:r w:rsidRPr="00E3462D">
        <w:rPr>
          <w:rFonts w:ascii="Times New Roman" w:hAnsi="Times New Roman" w:cs="Arial"/>
          <w:b/>
          <w:bCs/>
          <w:sz w:val="22"/>
          <w:szCs w:val="22"/>
        </w:rPr>
        <w:tab/>
      </w:r>
      <w:r w:rsidRPr="00E3462D">
        <w:rPr>
          <w:rFonts w:ascii="Times New Roman" w:hAnsi="Times New Roman" w:cs="Arial"/>
          <w:b/>
          <w:bCs/>
          <w:sz w:val="22"/>
          <w:szCs w:val="22"/>
        </w:rPr>
        <w:tab/>
      </w:r>
      <w:r w:rsidRPr="00E3462D">
        <w:rPr>
          <w:rFonts w:ascii="Times New Roman" w:hAnsi="Times New Roman" w:cs="Arial"/>
          <w:b/>
          <w:bCs/>
          <w:sz w:val="22"/>
          <w:szCs w:val="22"/>
        </w:rPr>
        <w:tab/>
      </w:r>
      <w:r w:rsidRPr="00E3462D">
        <w:rPr>
          <w:rFonts w:ascii="Times New Roman" w:hAnsi="Times New Roman" w:cs="Arial"/>
          <w:b/>
          <w:bCs/>
          <w:sz w:val="22"/>
          <w:szCs w:val="22"/>
        </w:rPr>
        <w:tab/>
        <w:t>М.П.</w:t>
      </w:r>
      <w:r w:rsidRPr="00E3462D">
        <w:rPr>
          <w:rFonts w:ascii="Times New Roman" w:hAnsi="Times New Roman" w:cs="Arial"/>
          <w:b/>
          <w:bCs/>
          <w:sz w:val="22"/>
          <w:szCs w:val="22"/>
        </w:rPr>
        <w:tab/>
      </w:r>
      <w:r w:rsidRPr="00E3462D">
        <w:rPr>
          <w:rFonts w:ascii="Times New Roman" w:hAnsi="Times New Roman" w:cs="Arial"/>
          <w:b/>
          <w:bCs/>
          <w:sz w:val="22"/>
          <w:szCs w:val="22"/>
        </w:rPr>
        <w:tab/>
      </w:r>
      <w:r w:rsidRPr="00E3462D">
        <w:rPr>
          <w:rFonts w:ascii="Times New Roman" w:hAnsi="Times New Roman" w:cs="Arial"/>
          <w:b/>
          <w:bCs/>
          <w:sz w:val="22"/>
          <w:szCs w:val="22"/>
        </w:rPr>
        <w:tab/>
      </w:r>
      <w:r w:rsidRPr="00E3462D">
        <w:rPr>
          <w:rFonts w:ascii="Times New Roman" w:hAnsi="Times New Roman" w:cs="Arial"/>
          <w:b/>
          <w:bCs/>
          <w:sz w:val="22"/>
          <w:szCs w:val="22"/>
        </w:rPr>
        <w:tab/>
        <w:t xml:space="preserve"> </w:t>
      </w:r>
      <w:r w:rsidRPr="00E3462D">
        <w:rPr>
          <w:rFonts w:ascii="Times New Roman" w:hAnsi="Times New Roman" w:cs="Arial"/>
          <w:b/>
          <w:bCs/>
          <w:sz w:val="22"/>
          <w:szCs w:val="22"/>
        </w:rPr>
        <w:tab/>
        <w:t xml:space="preserve">  НАРУЧИЛАЦ</w:t>
      </w:r>
    </w:p>
    <w:p w:rsidR="009A710A" w:rsidRPr="00E3462D" w:rsidRDefault="009A710A" w:rsidP="004F098C">
      <w:pPr>
        <w:pStyle w:val="BodyText"/>
        <w:ind w:firstLine="284"/>
        <w:outlineLvl w:val="0"/>
        <w:rPr>
          <w:rFonts w:ascii="Times New Roman" w:hAnsi="Times New Roman" w:cs="Arial"/>
          <w:b/>
          <w:bCs/>
          <w:sz w:val="22"/>
          <w:szCs w:val="22"/>
        </w:rPr>
      </w:pPr>
    </w:p>
    <w:p w:rsidR="009A710A" w:rsidRPr="00E3462D" w:rsidRDefault="009A710A" w:rsidP="004F098C">
      <w:pPr>
        <w:pStyle w:val="BodyText"/>
        <w:ind w:firstLine="284"/>
        <w:outlineLvl w:val="0"/>
        <w:rPr>
          <w:rFonts w:ascii="Times New Roman" w:hAnsi="Times New Roman" w:cs="Arial"/>
          <w:b/>
          <w:bCs/>
          <w:sz w:val="22"/>
          <w:szCs w:val="22"/>
        </w:rPr>
      </w:pPr>
      <w:r w:rsidRPr="00E3462D">
        <w:rPr>
          <w:rFonts w:ascii="Times New Roman" w:hAnsi="Times New Roman" w:cs="Arial"/>
          <w:b/>
          <w:bCs/>
          <w:sz w:val="22"/>
          <w:szCs w:val="22"/>
          <w:lang w:val="en-US"/>
        </w:rPr>
        <w:t xml:space="preserve">_________________                                                                                    </w:t>
      </w:r>
      <w:r w:rsidR="009E6ECD">
        <w:rPr>
          <w:rFonts w:ascii="Times New Roman" w:hAnsi="Times New Roman" w:cs="Arial"/>
          <w:b/>
          <w:bCs/>
          <w:sz w:val="22"/>
          <w:szCs w:val="22"/>
        </w:rPr>
        <w:t xml:space="preserve">              </w:t>
      </w:r>
      <w:r w:rsidRPr="00E3462D">
        <w:rPr>
          <w:rFonts w:ascii="Times New Roman" w:hAnsi="Times New Roman" w:cs="Arial"/>
          <w:b/>
          <w:bCs/>
          <w:sz w:val="22"/>
          <w:szCs w:val="22"/>
          <w:lang w:val="en-US"/>
        </w:rPr>
        <w:t>_______________</w:t>
      </w:r>
    </w:p>
    <w:p w:rsidR="004F098C" w:rsidRPr="00E3462D" w:rsidRDefault="004F098C" w:rsidP="004F098C">
      <w:pPr>
        <w:pStyle w:val="BodyText"/>
        <w:outlineLvl w:val="0"/>
        <w:rPr>
          <w:rFonts w:ascii="Times New Roman" w:hAnsi="Times New Roman" w:cs="Arial"/>
          <w:b/>
          <w:bCs/>
          <w:sz w:val="22"/>
          <w:szCs w:val="22"/>
        </w:rPr>
      </w:pPr>
    </w:p>
    <w:p w:rsidR="004F098C" w:rsidRPr="00E3462D" w:rsidRDefault="004F098C"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3B0F82" w:rsidRPr="00E3462D" w:rsidRDefault="003B0F82" w:rsidP="004F098C">
      <w:pPr>
        <w:pStyle w:val="BodyText"/>
        <w:outlineLvl w:val="0"/>
        <w:rPr>
          <w:rFonts w:ascii="Times New Roman" w:hAnsi="Times New Roman" w:cs="Arial"/>
          <w:b/>
          <w:bCs/>
          <w:sz w:val="22"/>
          <w:szCs w:val="22"/>
        </w:rPr>
      </w:pPr>
    </w:p>
    <w:p w:rsidR="002A6972" w:rsidRPr="00E3462D" w:rsidRDefault="002A6972" w:rsidP="00891423">
      <w:pPr>
        <w:pStyle w:val="BlockText"/>
        <w:rPr>
          <w:rFonts w:ascii="Times New Roman" w:hAnsi="Times New Roman" w:cs="Arial"/>
          <w:noProof/>
          <w:sz w:val="22"/>
          <w:szCs w:val="22"/>
        </w:rPr>
      </w:pPr>
      <w:bookmarkStart w:id="15" w:name="_Ref91158596"/>
      <w:bookmarkEnd w:id="14"/>
    </w:p>
    <w:p w:rsidR="002A6972" w:rsidRPr="00E3462D" w:rsidRDefault="002A6972" w:rsidP="00891423">
      <w:pPr>
        <w:pStyle w:val="BlockText"/>
        <w:rPr>
          <w:rFonts w:ascii="Times New Roman" w:hAnsi="Times New Roman" w:cs="Arial"/>
          <w:noProof/>
          <w:sz w:val="22"/>
          <w:szCs w:val="22"/>
        </w:rPr>
      </w:pPr>
    </w:p>
    <w:p w:rsidR="002A6972" w:rsidRPr="00E3462D" w:rsidRDefault="002A6972" w:rsidP="00891423">
      <w:pPr>
        <w:pStyle w:val="BlockText"/>
        <w:rPr>
          <w:rFonts w:ascii="Times New Roman" w:hAnsi="Times New Roman" w:cs="Arial"/>
          <w:noProof/>
          <w:sz w:val="22"/>
          <w:szCs w:val="22"/>
        </w:rPr>
      </w:pPr>
    </w:p>
    <w:p w:rsidR="002A6972" w:rsidRDefault="002A6972" w:rsidP="00891423">
      <w:pPr>
        <w:pStyle w:val="BlockText"/>
        <w:rPr>
          <w:rFonts w:ascii="Times New Roman" w:hAnsi="Times New Roman" w:cs="Arial"/>
          <w:noProof/>
          <w:sz w:val="22"/>
          <w:szCs w:val="22"/>
        </w:rPr>
      </w:pPr>
    </w:p>
    <w:p w:rsidR="001765EF" w:rsidRDefault="001765EF" w:rsidP="00891423">
      <w:pPr>
        <w:pStyle w:val="BlockText"/>
        <w:rPr>
          <w:rFonts w:ascii="Times New Roman" w:hAnsi="Times New Roman" w:cs="Arial"/>
          <w:noProof/>
          <w:sz w:val="22"/>
          <w:szCs w:val="22"/>
        </w:rPr>
      </w:pPr>
    </w:p>
    <w:p w:rsidR="001765EF" w:rsidRDefault="001765EF" w:rsidP="00891423">
      <w:pPr>
        <w:pStyle w:val="BlockText"/>
        <w:rPr>
          <w:rFonts w:ascii="Times New Roman" w:hAnsi="Times New Roman" w:cs="Arial"/>
          <w:noProof/>
          <w:sz w:val="22"/>
          <w:szCs w:val="22"/>
        </w:rPr>
      </w:pPr>
    </w:p>
    <w:p w:rsidR="001765EF" w:rsidRDefault="001765EF" w:rsidP="00891423">
      <w:pPr>
        <w:pStyle w:val="BlockText"/>
        <w:rPr>
          <w:rFonts w:ascii="Times New Roman" w:hAnsi="Times New Roman" w:cs="Arial"/>
          <w:noProof/>
          <w:sz w:val="22"/>
          <w:szCs w:val="22"/>
        </w:rPr>
      </w:pPr>
    </w:p>
    <w:p w:rsidR="001765EF" w:rsidRDefault="001765EF" w:rsidP="00891423">
      <w:pPr>
        <w:pStyle w:val="BlockText"/>
        <w:rPr>
          <w:rFonts w:ascii="Times New Roman" w:hAnsi="Times New Roman" w:cs="Arial"/>
          <w:noProof/>
          <w:sz w:val="22"/>
          <w:szCs w:val="22"/>
        </w:rPr>
      </w:pPr>
    </w:p>
    <w:p w:rsidR="001765EF" w:rsidRPr="00E3462D" w:rsidRDefault="001765EF" w:rsidP="00891423">
      <w:pPr>
        <w:pStyle w:val="BlockText"/>
        <w:rPr>
          <w:rFonts w:ascii="Times New Roman" w:hAnsi="Times New Roman" w:cs="Arial"/>
          <w:noProof/>
          <w:sz w:val="22"/>
          <w:szCs w:val="22"/>
        </w:rPr>
      </w:pPr>
    </w:p>
    <w:p w:rsidR="002A6972" w:rsidRDefault="002A6972"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FF240C" w:rsidRDefault="00FF240C" w:rsidP="00805B0C">
      <w:pPr>
        <w:pStyle w:val="BlockText"/>
        <w:ind w:left="0"/>
        <w:rPr>
          <w:rFonts w:ascii="Times New Roman" w:hAnsi="Times New Roman" w:cs="Arial"/>
          <w:noProof/>
          <w:sz w:val="22"/>
          <w:szCs w:val="22"/>
        </w:rPr>
      </w:pPr>
    </w:p>
    <w:p w:rsidR="002E2445" w:rsidRPr="00871CB6" w:rsidRDefault="002E2445" w:rsidP="00891423">
      <w:pPr>
        <w:pStyle w:val="BlockText"/>
        <w:rPr>
          <w:rFonts w:ascii="Times New Roman" w:hAnsi="Times New Roman" w:cs="Arial"/>
          <w:noProof/>
          <w:sz w:val="22"/>
          <w:szCs w:val="22"/>
        </w:rPr>
      </w:pPr>
    </w:p>
    <w:p w:rsidR="002E2445" w:rsidRDefault="002E2445" w:rsidP="00891423">
      <w:pPr>
        <w:pStyle w:val="BlockText"/>
        <w:rPr>
          <w:rFonts w:ascii="Times New Roman" w:hAnsi="Times New Roman" w:cs="Arial"/>
          <w:noProof/>
          <w:sz w:val="22"/>
          <w:szCs w:val="22"/>
        </w:rPr>
      </w:pPr>
    </w:p>
    <w:p w:rsidR="00D47BF3" w:rsidRDefault="00D47BF3" w:rsidP="00891423">
      <w:pPr>
        <w:pStyle w:val="BlockText"/>
        <w:rPr>
          <w:rFonts w:ascii="Times New Roman" w:hAnsi="Times New Roman" w:cs="Arial"/>
          <w:noProof/>
          <w:sz w:val="22"/>
          <w:szCs w:val="22"/>
          <w:lang/>
        </w:rPr>
      </w:pPr>
    </w:p>
    <w:p w:rsidR="00D47BF3" w:rsidRDefault="00D47BF3" w:rsidP="00891423">
      <w:pPr>
        <w:pStyle w:val="BlockText"/>
        <w:rPr>
          <w:rFonts w:ascii="Times New Roman" w:hAnsi="Times New Roman" w:cs="Arial"/>
          <w:noProof/>
          <w:sz w:val="22"/>
          <w:szCs w:val="22"/>
          <w:lang/>
        </w:rPr>
      </w:pPr>
    </w:p>
    <w:p w:rsidR="002D273C" w:rsidRDefault="002D273C" w:rsidP="00891423">
      <w:pPr>
        <w:pStyle w:val="BlockText"/>
        <w:rPr>
          <w:rFonts w:ascii="Times New Roman" w:hAnsi="Times New Roman" w:cs="Arial"/>
          <w:noProof/>
          <w:sz w:val="22"/>
          <w:szCs w:val="22"/>
          <w:lang/>
        </w:rPr>
      </w:pPr>
    </w:p>
    <w:p w:rsidR="002D273C" w:rsidRDefault="002D273C" w:rsidP="00891423">
      <w:pPr>
        <w:pStyle w:val="BlockText"/>
        <w:rPr>
          <w:rFonts w:ascii="Times New Roman" w:hAnsi="Times New Roman" w:cs="Arial"/>
          <w:noProof/>
          <w:sz w:val="22"/>
          <w:szCs w:val="22"/>
          <w:lang/>
        </w:rPr>
      </w:pPr>
    </w:p>
    <w:p w:rsidR="00D47BF3" w:rsidRDefault="00D47BF3" w:rsidP="00891423">
      <w:pPr>
        <w:pStyle w:val="BlockText"/>
        <w:rPr>
          <w:rFonts w:ascii="Times New Roman" w:hAnsi="Times New Roman" w:cs="Arial"/>
          <w:noProof/>
          <w:sz w:val="22"/>
          <w:szCs w:val="22"/>
          <w:lang/>
        </w:rPr>
      </w:pPr>
    </w:p>
    <w:p w:rsidR="00891423" w:rsidRPr="00D944E0" w:rsidRDefault="00891423" w:rsidP="00891423">
      <w:pPr>
        <w:pStyle w:val="BlockText"/>
        <w:rPr>
          <w:rFonts w:ascii="Times New Roman" w:hAnsi="Times New Roman" w:cs="Arial"/>
          <w:noProof/>
          <w:sz w:val="22"/>
          <w:szCs w:val="22"/>
        </w:rPr>
      </w:pPr>
      <w:r w:rsidRPr="00E3462D">
        <w:rPr>
          <w:rFonts w:ascii="Times New Roman" w:hAnsi="Times New Roman" w:cs="Arial"/>
          <w:noProof/>
          <w:sz w:val="22"/>
          <w:szCs w:val="22"/>
        </w:rPr>
        <w:lastRenderedPageBreak/>
        <w:t xml:space="preserve">ОБРАЗАЦ </w:t>
      </w:r>
      <w:r w:rsidR="00D944E0">
        <w:rPr>
          <w:rFonts w:ascii="Times New Roman" w:hAnsi="Times New Roman" w:cs="Arial"/>
          <w:noProof/>
          <w:sz w:val="22"/>
          <w:szCs w:val="22"/>
        </w:rPr>
        <w:t>4</w:t>
      </w:r>
    </w:p>
    <w:p w:rsidR="00891423" w:rsidRPr="00E3462D" w:rsidRDefault="00891423" w:rsidP="00891423">
      <w:pPr>
        <w:pStyle w:val="BlockText"/>
        <w:jc w:val="center"/>
        <w:rPr>
          <w:rFonts w:ascii="Times New Roman" w:hAnsi="Times New Roman" w:cs="Arial"/>
          <w:noProof/>
          <w:sz w:val="22"/>
          <w:szCs w:val="22"/>
          <w:u w:val="single"/>
        </w:rPr>
      </w:pPr>
    </w:p>
    <w:p w:rsidR="00891423" w:rsidRPr="00E3462D" w:rsidRDefault="00891423" w:rsidP="00891423">
      <w:pPr>
        <w:pStyle w:val="BlockText"/>
        <w:jc w:val="center"/>
        <w:rPr>
          <w:rFonts w:ascii="Times New Roman" w:hAnsi="Times New Roman" w:cs="Arial"/>
          <w:noProof/>
          <w:sz w:val="22"/>
          <w:szCs w:val="22"/>
          <w:u w:val="single"/>
        </w:rPr>
      </w:pPr>
    </w:p>
    <w:p w:rsidR="00891423" w:rsidRPr="00E3462D" w:rsidRDefault="00891423" w:rsidP="00891423">
      <w:pPr>
        <w:pStyle w:val="BlockText"/>
        <w:jc w:val="center"/>
        <w:rPr>
          <w:rFonts w:ascii="Times New Roman" w:hAnsi="Times New Roman" w:cs="Arial"/>
          <w:noProof/>
          <w:sz w:val="22"/>
          <w:szCs w:val="22"/>
          <w:u w:val="single"/>
        </w:rPr>
      </w:pP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 xml:space="preserve">ИЗЈАВА </w:t>
      </w: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О НЕЗАВИСНОЈ ПОНУДИ</w:t>
      </w: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center"/>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У складу са чланом 26. Закона о јавним набавкама (“Сл. Гласник“ бр. 124/12), изјављујем под</w:t>
      </w: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пуном материјалном и кривичном одговорношћу, да понуду подносим независно,</w:t>
      </w: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без договора са другим понуђачима или заинтересованим лицима.</w:t>
      </w: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Место__________ </w:t>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Latn-CS"/>
        </w:rPr>
        <w:tab/>
      </w:r>
      <w:r w:rsidRPr="00E3462D">
        <w:rPr>
          <w:rFonts w:ascii="Times New Roman" w:hAnsi="Times New Roman" w:cs="Arial"/>
          <w:sz w:val="22"/>
          <w:szCs w:val="22"/>
          <w:lang w:val="sr-Cyrl-CS"/>
        </w:rPr>
        <w:t>Потпис овлашћеног лица</w:t>
      </w:r>
    </w:p>
    <w:p w:rsidR="009A710A" w:rsidRPr="00E3462D" w:rsidRDefault="009A710A" w:rsidP="00891423">
      <w:pPr>
        <w:keepLines w:val="0"/>
        <w:autoSpaceDE w:val="0"/>
        <w:autoSpaceDN w:val="0"/>
        <w:adjustRightInd w:val="0"/>
        <w:spacing w:before="0"/>
        <w:jc w:val="both"/>
        <w:rPr>
          <w:rFonts w:ascii="Times New Roman" w:hAnsi="Times New Roman" w:cs="Arial"/>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Latn-CS"/>
        </w:rPr>
      </w:pPr>
      <w:r w:rsidRPr="00E3462D">
        <w:rPr>
          <w:rFonts w:ascii="Times New Roman" w:hAnsi="Times New Roman" w:cs="Arial"/>
          <w:sz w:val="22"/>
          <w:szCs w:val="22"/>
          <w:lang w:val="sr-Cyrl-CS"/>
        </w:rPr>
        <w:t>Датум_________</w:t>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t xml:space="preserve">М.П. </w:t>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Latn-CS"/>
        </w:rPr>
        <w:t>_____________________</w:t>
      </w:r>
    </w:p>
    <w:p w:rsidR="00891423" w:rsidRPr="00E3462D" w:rsidRDefault="00891423" w:rsidP="00891423">
      <w:pPr>
        <w:pStyle w:val="BodyText"/>
        <w:outlineLvl w:val="0"/>
        <w:rPr>
          <w:rFonts w:ascii="Times New Roman" w:hAnsi="Times New Roman" w:cs="Arial"/>
          <w:b/>
          <w:bCs/>
          <w:sz w:val="22"/>
          <w:szCs w:val="22"/>
        </w:rPr>
      </w:pPr>
    </w:p>
    <w:p w:rsidR="00057A56" w:rsidRPr="00E3462D" w:rsidRDefault="00057A56"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rPr>
      </w:pPr>
    </w:p>
    <w:p w:rsidR="004C7B0F" w:rsidRPr="00E3462D" w:rsidRDefault="004C7B0F" w:rsidP="00AE059B">
      <w:pPr>
        <w:keepLines w:val="0"/>
        <w:autoSpaceDE w:val="0"/>
        <w:autoSpaceDN w:val="0"/>
        <w:adjustRightInd w:val="0"/>
        <w:spacing w:before="0"/>
        <w:rPr>
          <w:rFonts w:ascii="Times New Roman" w:hAnsi="Times New Roman" w:cs="Times New Roman,Bold"/>
          <w:b/>
          <w:bCs/>
          <w:sz w:val="22"/>
          <w:szCs w:val="22"/>
          <w:lang w:val="sr-Cyrl-CS"/>
        </w:rPr>
      </w:pPr>
    </w:p>
    <w:p w:rsidR="009A710A" w:rsidRPr="00E3462D" w:rsidRDefault="009A710A" w:rsidP="00AE059B">
      <w:pPr>
        <w:keepLines w:val="0"/>
        <w:autoSpaceDE w:val="0"/>
        <w:autoSpaceDN w:val="0"/>
        <w:adjustRightInd w:val="0"/>
        <w:spacing w:before="0"/>
        <w:rPr>
          <w:rFonts w:ascii="Times New Roman" w:hAnsi="Times New Roman" w:cs="Times New Roman,Bold"/>
          <w:b/>
          <w:bCs/>
          <w:sz w:val="22"/>
          <w:szCs w:val="22"/>
          <w:lang w:val="sr-Cyrl-CS"/>
        </w:rPr>
      </w:pPr>
    </w:p>
    <w:p w:rsidR="00A83A0A" w:rsidRDefault="00A83A0A"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1765EF" w:rsidRDefault="001765EF" w:rsidP="00352308">
      <w:pPr>
        <w:keepLines w:val="0"/>
        <w:autoSpaceDE w:val="0"/>
        <w:autoSpaceDN w:val="0"/>
        <w:adjustRightInd w:val="0"/>
        <w:spacing w:before="0"/>
        <w:rPr>
          <w:rFonts w:ascii="Times New Roman" w:hAnsi="Times New Roman" w:cs="Arial"/>
          <w:b/>
          <w:bCs/>
          <w:sz w:val="22"/>
          <w:szCs w:val="22"/>
          <w:lang w:val="sr-Cyrl-CS"/>
        </w:rPr>
      </w:pPr>
    </w:p>
    <w:p w:rsidR="00871CB6" w:rsidRDefault="00871CB6" w:rsidP="00352308">
      <w:pPr>
        <w:keepLines w:val="0"/>
        <w:autoSpaceDE w:val="0"/>
        <w:autoSpaceDN w:val="0"/>
        <w:adjustRightInd w:val="0"/>
        <w:spacing w:before="0"/>
        <w:rPr>
          <w:rFonts w:ascii="Times New Roman" w:hAnsi="Times New Roman" w:cs="Arial"/>
          <w:b/>
          <w:bCs/>
          <w:sz w:val="22"/>
          <w:szCs w:val="22"/>
          <w:lang w:val="sr-Cyrl-CS"/>
        </w:rPr>
      </w:pPr>
    </w:p>
    <w:p w:rsidR="00871CB6" w:rsidRDefault="00871CB6" w:rsidP="00352308">
      <w:pPr>
        <w:keepLines w:val="0"/>
        <w:autoSpaceDE w:val="0"/>
        <w:autoSpaceDN w:val="0"/>
        <w:adjustRightInd w:val="0"/>
        <w:spacing w:before="0"/>
        <w:rPr>
          <w:rFonts w:ascii="Times New Roman" w:hAnsi="Times New Roman" w:cs="Arial"/>
          <w:b/>
          <w:bCs/>
          <w:sz w:val="22"/>
          <w:szCs w:val="22"/>
          <w:lang w:val="sr-Cyrl-CS"/>
        </w:rPr>
      </w:pPr>
    </w:p>
    <w:p w:rsidR="00871CB6" w:rsidRPr="00E3462D" w:rsidRDefault="00871CB6" w:rsidP="00352308">
      <w:pPr>
        <w:keepLines w:val="0"/>
        <w:autoSpaceDE w:val="0"/>
        <w:autoSpaceDN w:val="0"/>
        <w:adjustRightInd w:val="0"/>
        <w:spacing w:before="0"/>
        <w:rPr>
          <w:rFonts w:ascii="Times New Roman" w:hAnsi="Times New Roman" w:cs="Arial"/>
          <w:b/>
          <w:bCs/>
          <w:sz w:val="22"/>
          <w:szCs w:val="22"/>
          <w:lang w:val="sr-Cyrl-CS"/>
        </w:rPr>
      </w:pPr>
    </w:p>
    <w:p w:rsidR="00A83A0A" w:rsidRPr="00E3462D" w:rsidRDefault="00A83A0A" w:rsidP="00352308">
      <w:pPr>
        <w:keepLines w:val="0"/>
        <w:autoSpaceDE w:val="0"/>
        <w:autoSpaceDN w:val="0"/>
        <w:adjustRightInd w:val="0"/>
        <w:spacing w:before="0"/>
        <w:rPr>
          <w:rFonts w:ascii="Times New Roman" w:hAnsi="Times New Roman" w:cs="Arial"/>
          <w:b/>
          <w:bCs/>
          <w:sz w:val="22"/>
          <w:szCs w:val="22"/>
          <w:lang w:val="sr-Cyrl-CS"/>
        </w:rPr>
      </w:pPr>
    </w:p>
    <w:p w:rsidR="00D47BF3" w:rsidRDefault="00D47BF3" w:rsidP="00352308">
      <w:pPr>
        <w:keepLines w:val="0"/>
        <w:autoSpaceDE w:val="0"/>
        <w:autoSpaceDN w:val="0"/>
        <w:adjustRightInd w:val="0"/>
        <w:spacing w:before="0"/>
        <w:rPr>
          <w:rFonts w:ascii="Times New Roman" w:hAnsi="Times New Roman" w:cs="Arial"/>
          <w:b/>
          <w:bCs/>
          <w:sz w:val="22"/>
          <w:szCs w:val="22"/>
          <w:lang w:val="sr-Cyrl-CS"/>
        </w:rPr>
      </w:pPr>
    </w:p>
    <w:p w:rsidR="00057A56" w:rsidRPr="00E3462D" w:rsidRDefault="00352308" w:rsidP="00352308">
      <w:pPr>
        <w:keepLines w:val="0"/>
        <w:autoSpaceDE w:val="0"/>
        <w:autoSpaceDN w:val="0"/>
        <w:adjustRightInd w:val="0"/>
        <w:spacing w:before="0"/>
        <w:rPr>
          <w:rFonts w:ascii="Times New Roman" w:hAnsi="Times New Roman" w:cs="Arial"/>
          <w:b/>
          <w:bCs/>
          <w:sz w:val="22"/>
          <w:szCs w:val="22"/>
          <w:lang w:val="sr-Cyrl-CS"/>
        </w:rPr>
      </w:pPr>
      <w:r w:rsidRPr="00E3462D">
        <w:rPr>
          <w:rFonts w:ascii="Times New Roman" w:hAnsi="Times New Roman" w:cs="Arial"/>
          <w:b/>
          <w:bCs/>
          <w:sz w:val="22"/>
          <w:szCs w:val="22"/>
          <w:lang w:val="sr-Cyrl-CS"/>
        </w:rPr>
        <w:lastRenderedPageBreak/>
        <w:t>ОБРАЗАЦ</w:t>
      </w:r>
      <w:r w:rsidR="00891423" w:rsidRPr="00E3462D">
        <w:rPr>
          <w:rFonts w:ascii="Times New Roman" w:hAnsi="Times New Roman" w:cs="Arial"/>
          <w:b/>
          <w:bCs/>
          <w:sz w:val="22"/>
          <w:szCs w:val="22"/>
          <w:lang w:val="sr-Cyrl-CS"/>
        </w:rPr>
        <w:t xml:space="preserve"> </w:t>
      </w:r>
      <w:r w:rsidR="00D944E0">
        <w:rPr>
          <w:rFonts w:ascii="Times New Roman" w:hAnsi="Times New Roman" w:cs="Arial"/>
          <w:b/>
          <w:bCs/>
          <w:sz w:val="22"/>
          <w:szCs w:val="22"/>
          <w:lang w:val="sr-Cyrl-CS"/>
        </w:rPr>
        <w:t>5</w:t>
      </w:r>
    </w:p>
    <w:p w:rsidR="00057A56" w:rsidRPr="00E3462D" w:rsidRDefault="00057A56" w:rsidP="00337B46">
      <w:pPr>
        <w:keepLines w:val="0"/>
        <w:autoSpaceDE w:val="0"/>
        <w:autoSpaceDN w:val="0"/>
        <w:adjustRightInd w:val="0"/>
        <w:spacing w:before="0"/>
        <w:jc w:val="center"/>
        <w:rPr>
          <w:rFonts w:ascii="Times New Roman" w:hAnsi="Times New Roman" w:cs="Times New Roman,Bold"/>
          <w:b/>
          <w:bCs/>
          <w:sz w:val="22"/>
          <w:szCs w:val="22"/>
          <w:lang w:val="sr-Cyrl-CS"/>
        </w:rPr>
      </w:pPr>
    </w:p>
    <w:p w:rsidR="00057A56" w:rsidRPr="00E3462D" w:rsidRDefault="00057A56" w:rsidP="00337B46">
      <w:pPr>
        <w:keepLines w:val="0"/>
        <w:autoSpaceDE w:val="0"/>
        <w:autoSpaceDN w:val="0"/>
        <w:adjustRightInd w:val="0"/>
        <w:spacing w:before="0"/>
        <w:jc w:val="center"/>
        <w:rPr>
          <w:rFonts w:ascii="Times New Roman" w:hAnsi="Times New Roman" w:cs="Times New Roman,Bold"/>
          <w:b/>
          <w:bCs/>
          <w:sz w:val="22"/>
          <w:szCs w:val="22"/>
          <w:lang w:val="sr-Cyrl-CS"/>
        </w:rPr>
      </w:pPr>
    </w:p>
    <w:p w:rsidR="00337B46" w:rsidRPr="00E3462D" w:rsidRDefault="00337B46" w:rsidP="00337B46">
      <w:pPr>
        <w:keepLines w:val="0"/>
        <w:autoSpaceDE w:val="0"/>
        <w:autoSpaceDN w:val="0"/>
        <w:adjustRightInd w:val="0"/>
        <w:spacing w:before="0"/>
        <w:jc w:val="center"/>
        <w:rPr>
          <w:rFonts w:ascii="Times New Roman" w:hAnsi="Times New Roman" w:cs="Times New Roman,Bold"/>
          <w:b/>
          <w:bCs/>
          <w:sz w:val="22"/>
          <w:szCs w:val="22"/>
          <w:lang w:val="sr-Cyrl-CS"/>
        </w:rPr>
      </w:pPr>
    </w:p>
    <w:p w:rsidR="00337B46" w:rsidRPr="00E3462D" w:rsidRDefault="009D3448" w:rsidP="00321976">
      <w:pPr>
        <w:keepLines w:val="0"/>
        <w:autoSpaceDE w:val="0"/>
        <w:autoSpaceDN w:val="0"/>
        <w:adjustRightInd w:val="0"/>
        <w:spacing w:before="0"/>
        <w:rPr>
          <w:rFonts w:ascii="Times New Roman" w:hAnsi="Times New Roman" w:cs="Times New Roman,Bold"/>
          <w:b/>
          <w:bCs/>
          <w:sz w:val="22"/>
          <w:szCs w:val="22"/>
        </w:rPr>
      </w:pPr>
      <w:r w:rsidRPr="00E3462D">
        <w:rPr>
          <w:rFonts w:ascii="Times New Roman" w:hAnsi="Times New Roman" w:cs="Times New Roman,Bold"/>
          <w:b/>
          <w:bCs/>
          <w:sz w:val="22"/>
          <w:szCs w:val="22"/>
          <w:lang w:val="sr-Cyrl-CS"/>
        </w:rPr>
        <w:tab/>
      </w:r>
      <w:r w:rsidRPr="00E3462D">
        <w:rPr>
          <w:rFonts w:ascii="Times New Roman" w:hAnsi="Times New Roman" w:cs="Times New Roman,Bold"/>
          <w:b/>
          <w:bCs/>
          <w:sz w:val="22"/>
          <w:szCs w:val="22"/>
          <w:lang w:val="sr-Cyrl-CS"/>
        </w:rPr>
        <w:tab/>
      </w:r>
      <w:r w:rsidRPr="00E3462D">
        <w:rPr>
          <w:rFonts w:ascii="Times New Roman" w:hAnsi="Times New Roman" w:cs="Times New Roman,Bold"/>
          <w:b/>
          <w:bCs/>
          <w:sz w:val="22"/>
          <w:szCs w:val="22"/>
          <w:lang w:val="sr-Cyrl-CS"/>
        </w:rPr>
        <w:tab/>
      </w:r>
      <w:r w:rsidR="00337B46" w:rsidRPr="00E3462D">
        <w:rPr>
          <w:rFonts w:ascii="Times New Roman" w:hAnsi="Times New Roman" w:cs="Times New Roman,Bold"/>
          <w:b/>
          <w:bCs/>
          <w:sz w:val="22"/>
          <w:szCs w:val="22"/>
        </w:rPr>
        <w:t>ТРОШКОВИ ПРИПРЕМАЊА ПОНУДЕ</w:t>
      </w:r>
    </w:p>
    <w:p w:rsidR="00337B46" w:rsidRPr="00E3462D" w:rsidRDefault="00337B46" w:rsidP="00321976">
      <w:pPr>
        <w:keepLines w:val="0"/>
        <w:autoSpaceDE w:val="0"/>
        <w:autoSpaceDN w:val="0"/>
        <w:adjustRightInd w:val="0"/>
        <w:spacing w:before="0"/>
        <w:jc w:val="both"/>
        <w:rPr>
          <w:rFonts w:ascii="Times New Roman" w:hAnsi="Times New Roman"/>
          <w:sz w:val="22"/>
          <w:szCs w:val="22"/>
          <w:lang w:val="sr-Cyrl-CS"/>
        </w:rPr>
      </w:pPr>
    </w:p>
    <w:p w:rsidR="00337B46" w:rsidRPr="00E3462D" w:rsidRDefault="00337B46" w:rsidP="00321976">
      <w:pPr>
        <w:keepLines w:val="0"/>
        <w:autoSpaceDE w:val="0"/>
        <w:autoSpaceDN w:val="0"/>
        <w:adjustRightInd w:val="0"/>
        <w:spacing w:before="0"/>
        <w:jc w:val="both"/>
        <w:rPr>
          <w:rFonts w:ascii="Times New Roman" w:hAnsi="Times New Roman"/>
          <w:sz w:val="22"/>
          <w:szCs w:val="22"/>
          <w:lang w:val="sr-Cyrl-CS"/>
        </w:rPr>
      </w:pPr>
    </w:p>
    <w:tbl>
      <w:tblPr>
        <w:tblW w:w="742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01"/>
        <w:gridCol w:w="2620"/>
      </w:tblGrid>
      <w:tr w:rsidR="00337B46" w:rsidRPr="00E3462D" w:rsidTr="00D7711D">
        <w:tc>
          <w:tcPr>
            <w:tcW w:w="900" w:type="dxa"/>
          </w:tcPr>
          <w:p w:rsidR="00337B46" w:rsidRPr="00E3462D" w:rsidRDefault="00337B46" w:rsidP="00D7711D">
            <w:pPr>
              <w:keepLines w:val="0"/>
              <w:autoSpaceDE w:val="0"/>
              <w:autoSpaceDN w:val="0"/>
              <w:adjustRightInd w:val="0"/>
              <w:spacing w:before="0"/>
              <w:jc w:val="both"/>
              <w:rPr>
                <w:rFonts w:ascii="Times New Roman" w:hAnsi="Times New Roman"/>
                <w:b/>
                <w:sz w:val="22"/>
                <w:szCs w:val="22"/>
                <w:lang w:val="sr-Cyrl-CS"/>
              </w:rPr>
            </w:pPr>
            <w:r w:rsidRPr="00E3462D">
              <w:rPr>
                <w:rFonts w:ascii="Times New Roman" w:hAnsi="Times New Roman"/>
                <w:b/>
                <w:sz w:val="22"/>
                <w:szCs w:val="22"/>
                <w:lang w:val="sr-Cyrl-CS"/>
              </w:rPr>
              <w:t>Ред.</w:t>
            </w:r>
          </w:p>
          <w:p w:rsidR="00337B46" w:rsidRPr="00E3462D" w:rsidRDefault="00337B46" w:rsidP="00D7711D">
            <w:pPr>
              <w:keepLines w:val="0"/>
              <w:autoSpaceDE w:val="0"/>
              <w:autoSpaceDN w:val="0"/>
              <w:adjustRightInd w:val="0"/>
              <w:spacing w:before="0"/>
              <w:jc w:val="both"/>
              <w:rPr>
                <w:rFonts w:ascii="Times New Roman" w:hAnsi="Times New Roman"/>
                <w:b/>
                <w:sz w:val="22"/>
                <w:szCs w:val="22"/>
                <w:lang w:val="sr-Cyrl-CS"/>
              </w:rPr>
            </w:pPr>
            <w:r w:rsidRPr="00E3462D">
              <w:rPr>
                <w:rFonts w:ascii="Times New Roman" w:hAnsi="Times New Roman"/>
                <w:b/>
                <w:sz w:val="22"/>
                <w:szCs w:val="22"/>
                <w:lang w:val="sr-Cyrl-CS"/>
              </w:rPr>
              <w:t>број</w:t>
            </w:r>
          </w:p>
        </w:tc>
        <w:tc>
          <w:tcPr>
            <w:tcW w:w="3901" w:type="dxa"/>
          </w:tcPr>
          <w:p w:rsidR="00337B46" w:rsidRPr="00E3462D" w:rsidRDefault="00337B46" w:rsidP="00D7711D">
            <w:pPr>
              <w:keepLines w:val="0"/>
              <w:autoSpaceDE w:val="0"/>
              <w:autoSpaceDN w:val="0"/>
              <w:adjustRightInd w:val="0"/>
              <w:spacing w:before="0"/>
              <w:jc w:val="both"/>
              <w:rPr>
                <w:rFonts w:ascii="Times New Roman" w:hAnsi="Times New Roman"/>
                <w:b/>
                <w:sz w:val="22"/>
                <w:szCs w:val="22"/>
                <w:lang w:val="sr-Cyrl-CS"/>
              </w:rPr>
            </w:pPr>
            <w:r w:rsidRPr="00E3462D">
              <w:rPr>
                <w:rFonts w:ascii="Times New Roman" w:hAnsi="Times New Roman"/>
                <w:b/>
                <w:sz w:val="22"/>
                <w:szCs w:val="22"/>
                <w:lang w:val="sr-Cyrl-CS"/>
              </w:rPr>
              <w:t xml:space="preserve">ВРСТА ТРОШКОВА  </w:t>
            </w:r>
          </w:p>
        </w:tc>
        <w:tc>
          <w:tcPr>
            <w:tcW w:w="2620" w:type="dxa"/>
          </w:tcPr>
          <w:p w:rsidR="00337B46" w:rsidRPr="00E3462D" w:rsidRDefault="00337B46" w:rsidP="00D7711D">
            <w:pPr>
              <w:keepLines w:val="0"/>
              <w:autoSpaceDE w:val="0"/>
              <w:autoSpaceDN w:val="0"/>
              <w:adjustRightInd w:val="0"/>
              <w:spacing w:before="0"/>
              <w:jc w:val="both"/>
              <w:rPr>
                <w:rFonts w:ascii="Times New Roman" w:hAnsi="Times New Roman"/>
                <w:b/>
                <w:sz w:val="22"/>
                <w:szCs w:val="22"/>
                <w:lang w:val="sr-Cyrl-CS"/>
              </w:rPr>
            </w:pPr>
            <w:r w:rsidRPr="00E3462D">
              <w:rPr>
                <w:rFonts w:ascii="Times New Roman" w:hAnsi="Times New Roman"/>
                <w:b/>
                <w:sz w:val="22"/>
                <w:szCs w:val="22"/>
                <w:lang w:val="sr-Cyrl-CS"/>
              </w:rPr>
              <w:t>ПОЈЕДИНАЧНИ ИЗНОСИ</w:t>
            </w:r>
          </w:p>
        </w:tc>
      </w:tr>
      <w:tr w:rsidR="00337B46" w:rsidRPr="00E3462D" w:rsidTr="00D7711D">
        <w:tc>
          <w:tcPr>
            <w:tcW w:w="900" w:type="dxa"/>
          </w:tcPr>
          <w:p w:rsidR="00337B46" w:rsidRPr="00E3462D" w:rsidRDefault="00337B46" w:rsidP="00D7711D">
            <w:pPr>
              <w:keepLines w:val="0"/>
              <w:autoSpaceDE w:val="0"/>
              <w:autoSpaceDN w:val="0"/>
              <w:adjustRightInd w:val="0"/>
              <w:spacing w:before="0"/>
              <w:jc w:val="both"/>
              <w:rPr>
                <w:rFonts w:ascii="Times New Roman" w:hAnsi="Times New Roman"/>
                <w:sz w:val="22"/>
                <w:szCs w:val="22"/>
                <w:lang w:val="sr-Cyrl-CS"/>
              </w:rPr>
            </w:pPr>
            <w:r w:rsidRPr="00E3462D">
              <w:rPr>
                <w:rFonts w:ascii="Times New Roman" w:hAnsi="Times New Roman"/>
                <w:sz w:val="22"/>
                <w:szCs w:val="22"/>
                <w:lang w:val="sr-Cyrl-CS"/>
              </w:rPr>
              <w:t>1.</w:t>
            </w:r>
          </w:p>
        </w:tc>
        <w:tc>
          <w:tcPr>
            <w:tcW w:w="3901" w:type="dxa"/>
          </w:tcPr>
          <w:p w:rsidR="00337B46" w:rsidRPr="00E3462D" w:rsidRDefault="00337B46" w:rsidP="00D7711D">
            <w:pPr>
              <w:keepLines w:val="0"/>
              <w:autoSpaceDE w:val="0"/>
              <w:autoSpaceDN w:val="0"/>
              <w:adjustRightInd w:val="0"/>
              <w:spacing w:before="0"/>
              <w:jc w:val="both"/>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jc w:val="both"/>
              <w:rPr>
                <w:rFonts w:ascii="Times New Roman" w:hAnsi="Times New Roman"/>
                <w:sz w:val="22"/>
                <w:szCs w:val="22"/>
                <w:lang w:val="sr-Cyrl-CS"/>
              </w:rPr>
            </w:pPr>
          </w:p>
        </w:tc>
      </w:tr>
      <w:tr w:rsidR="00337B46" w:rsidRPr="00E3462D" w:rsidTr="00D7711D">
        <w:tc>
          <w:tcPr>
            <w:tcW w:w="90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2.</w:t>
            </w:r>
          </w:p>
        </w:tc>
        <w:tc>
          <w:tcPr>
            <w:tcW w:w="3901"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r w:rsidR="00337B46" w:rsidRPr="00E3462D" w:rsidTr="00D7711D">
        <w:tc>
          <w:tcPr>
            <w:tcW w:w="90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3.</w:t>
            </w:r>
          </w:p>
        </w:tc>
        <w:tc>
          <w:tcPr>
            <w:tcW w:w="3901"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r w:rsidR="00337B46" w:rsidRPr="00E3462D" w:rsidTr="00D7711D">
        <w:tc>
          <w:tcPr>
            <w:tcW w:w="90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4.</w:t>
            </w:r>
          </w:p>
        </w:tc>
        <w:tc>
          <w:tcPr>
            <w:tcW w:w="3901"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r w:rsidR="00337B46" w:rsidRPr="00E3462D" w:rsidTr="00D7711D">
        <w:tc>
          <w:tcPr>
            <w:tcW w:w="90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5.</w:t>
            </w:r>
          </w:p>
        </w:tc>
        <w:tc>
          <w:tcPr>
            <w:tcW w:w="3901"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r w:rsidR="00337B46" w:rsidRPr="00E3462D" w:rsidTr="00D7711D">
        <w:tc>
          <w:tcPr>
            <w:tcW w:w="90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6.</w:t>
            </w:r>
          </w:p>
        </w:tc>
        <w:tc>
          <w:tcPr>
            <w:tcW w:w="3901"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r w:rsidR="00337B46" w:rsidRPr="00E3462D" w:rsidTr="00D7711D">
        <w:tc>
          <w:tcPr>
            <w:tcW w:w="4801" w:type="dxa"/>
            <w:gridSpan w:val="2"/>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r w:rsidRPr="00E3462D">
              <w:rPr>
                <w:rFonts w:ascii="Times New Roman" w:hAnsi="Times New Roman"/>
                <w:sz w:val="22"/>
                <w:szCs w:val="22"/>
                <w:lang w:val="sr-Cyrl-CS"/>
              </w:rPr>
              <w:t>УКУПАН ИЗНОС</w:t>
            </w:r>
          </w:p>
        </w:tc>
        <w:tc>
          <w:tcPr>
            <w:tcW w:w="2620" w:type="dxa"/>
          </w:tcPr>
          <w:p w:rsidR="00337B46" w:rsidRPr="00E3462D" w:rsidRDefault="00337B46" w:rsidP="00D7711D">
            <w:pPr>
              <w:keepLines w:val="0"/>
              <w:autoSpaceDE w:val="0"/>
              <w:autoSpaceDN w:val="0"/>
              <w:adjustRightInd w:val="0"/>
              <w:spacing w:before="0"/>
              <w:rPr>
                <w:rFonts w:ascii="Times New Roman" w:hAnsi="Times New Roman"/>
                <w:sz w:val="22"/>
                <w:szCs w:val="22"/>
                <w:lang w:val="sr-Cyrl-CS"/>
              </w:rPr>
            </w:pPr>
          </w:p>
        </w:tc>
      </w:tr>
    </w:tbl>
    <w:p w:rsidR="00337B46" w:rsidRPr="00E3462D" w:rsidRDefault="00337B46" w:rsidP="00321976">
      <w:pPr>
        <w:keepLines w:val="0"/>
        <w:autoSpaceDE w:val="0"/>
        <w:autoSpaceDN w:val="0"/>
        <w:adjustRightInd w:val="0"/>
        <w:spacing w:before="0"/>
        <w:jc w:val="both"/>
        <w:rPr>
          <w:rFonts w:ascii="Times New Roman" w:hAnsi="Times New Roman"/>
          <w:sz w:val="22"/>
          <w:szCs w:val="22"/>
          <w:lang w:val="sr-Cyrl-CS"/>
        </w:rPr>
      </w:pPr>
    </w:p>
    <w:p w:rsidR="00337B46" w:rsidRPr="00E3462D" w:rsidRDefault="00337B46" w:rsidP="00321976">
      <w:pPr>
        <w:keepLines w:val="0"/>
        <w:autoSpaceDE w:val="0"/>
        <w:autoSpaceDN w:val="0"/>
        <w:adjustRightInd w:val="0"/>
        <w:spacing w:before="0"/>
        <w:ind w:left="5760" w:firstLine="576"/>
        <w:jc w:val="both"/>
        <w:rPr>
          <w:rFonts w:ascii="Times New Roman" w:hAnsi="Times New Roman"/>
          <w:sz w:val="22"/>
          <w:szCs w:val="22"/>
        </w:rPr>
      </w:pP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p>
    <w:p w:rsidR="00337B46" w:rsidRPr="00E3462D" w:rsidRDefault="00337B46" w:rsidP="00337B46">
      <w:pPr>
        <w:keepLines w:val="0"/>
        <w:autoSpaceDE w:val="0"/>
        <w:autoSpaceDN w:val="0"/>
        <w:adjustRightInd w:val="0"/>
        <w:spacing w:before="0"/>
        <w:jc w:val="both"/>
        <w:rPr>
          <w:rFonts w:ascii="Times New Roman" w:hAnsi="Times New Roman"/>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rPr>
      </w:pPr>
      <w:r w:rsidRPr="00E3462D">
        <w:rPr>
          <w:rFonts w:ascii="Times New Roman" w:hAnsi="Times New Roman" w:cs="Arial"/>
          <w:sz w:val="22"/>
          <w:szCs w:val="22"/>
        </w:rPr>
        <w:t>Напомена:</w:t>
      </w: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p>
    <w:p w:rsidR="00337B46" w:rsidRPr="00E3462D" w:rsidRDefault="00337B46" w:rsidP="00337B46">
      <w:pPr>
        <w:keepLines w:val="0"/>
        <w:numPr>
          <w:ilvl w:val="0"/>
          <w:numId w:val="8"/>
        </w:numPr>
        <w:autoSpaceDE w:val="0"/>
        <w:autoSpaceDN w:val="0"/>
        <w:adjustRightInd w:val="0"/>
        <w:spacing w:before="0"/>
        <w:jc w:val="both"/>
        <w:rPr>
          <w:rFonts w:ascii="Times New Roman" w:hAnsi="Times New Roman" w:cs="Arial"/>
          <w:iCs/>
          <w:sz w:val="22"/>
          <w:szCs w:val="22"/>
          <w:lang w:val="sr-Cyrl-CS"/>
        </w:rPr>
      </w:pPr>
      <w:r w:rsidRPr="00E3462D">
        <w:rPr>
          <w:rFonts w:ascii="Times New Roman" w:hAnsi="Times New Roman" w:cs="Arial"/>
          <w:iCs/>
          <w:sz w:val="22"/>
          <w:szCs w:val="22"/>
          <w:lang w:val="sr-Cyrl-CS"/>
        </w:rPr>
        <w:t>Трошкове припреме и подношења понуде сноси искључиво понуђач и не може</w:t>
      </w:r>
    </w:p>
    <w:p w:rsidR="00337B46" w:rsidRPr="00E3462D" w:rsidRDefault="00337B46" w:rsidP="00337B46">
      <w:pPr>
        <w:keepLines w:val="0"/>
        <w:autoSpaceDE w:val="0"/>
        <w:autoSpaceDN w:val="0"/>
        <w:adjustRightInd w:val="0"/>
        <w:spacing w:before="0"/>
        <w:ind w:left="144" w:firstLine="576"/>
        <w:jc w:val="both"/>
        <w:rPr>
          <w:rFonts w:ascii="Times New Roman" w:hAnsi="Times New Roman" w:cs="Arial"/>
          <w:iCs/>
          <w:sz w:val="22"/>
          <w:szCs w:val="22"/>
        </w:rPr>
      </w:pPr>
      <w:proofErr w:type="gramStart"/>
      <w:r w:rsidRPr="00E3462D">
        <w:rPr>
          <w:rFonts w:ascii="Times New Roman" w:hAnsi="Times New Roman" w:cs="Arial"/>
          <w:iCs/>
          <w:sz w:val="22"/>
          <w:szCs w:val="22"/>
        </w:rPr>
        <w:t>тражити</w:t>
      </w:r>
      <w:proofErr w:type="gramEnd"/>
      <w:r w:rsidRPr="00E3462D">
        <w:rPr>
          <w:rFonts w:ascii="Times New Roman" w:hAnsi="Times New Roman" w:cs="Arial"/>
          <w:iCs/>
          <w:sz w:val="22"/>
          <w:szCs w:val="22"/>
        </w:rPr>
        <w:t xml:space="preserve"> од наручиоца накнаду трошкова сходно члану 88. </w:t>
      </w:r>
      <w:proofErr w:type="gramStart"/>
      <w:r w:rsidRPr="00E3462D">
        <w:rPr>
          <w:rFonts w:ascii="Times New Roman" w:hAnsi="Times New Roman" w:cs="Arial"/>
          <w:iCs/>
          <w:sz w:val="22"/>
          <w:szCs w:val="22"/>
        </w:rPr>
        <w:t>став</w:t>
      </w:r>
      <w:proofErr w:type="gramEnd"/>
      <w:r w:rsidRPr="00E3462D">
        <w:rPr>
          <w:rFonts w:ascii="Times New Roman" w:hAnsi="Times New Roman" w:cs="Arial"/>
          <w:iCs/>
          <w:sz w:val="22"/>
          <w:szCs w:val="22"/>
        </w:rPr>
        <w:t>. 2. Закона о</w:t>
      </w:r>
    </w:p>
    <w:p w:rsidR="00337B46" w:rsidRPr="00E3462D" w:rsidRDefault="00337B46" w:rsidP="00337B46">
      <w:pPr>
        <w:keepLines w:val="0"/>
        <w:autoSpaceDE w:val="0"/>
        <w:autoSpaceDN w:val="0"/>
        <w:adjustRightInd w:val="0"/>
        <w:spacing w:before="0"/>
        <w:ind w:left="144" w:firstLine="576"/>
        <w:jc w:val="both"/>
        <w:rPr>
          <w:rFonts w:ascii="Times New Roman" w:hAnsi="Times New Roman" w:cs="Arial"/>
          <w:iCs/>
          <w:sz w:val="22"/>
          <w:szCs w:val="22"/>
        </w:rPr>
      </w:pPr>
      <w:proofErr w:type="gramStart"/>
      <w:r w:rsidRPr="00E3462D">
        <w:rPr>
          <w:rFonts w:ascii="Times New Roman" w:hAnsi="Times New Roman" w:cs="Arial"/>
          <w:iCs/>
          <w:sz w:val="22"/>
          <w:szCs w:val="22"/>
        </w:rPr>
        <w:t>јавним</w:t>
      </w:r>
      <w:proofErr w:type="gramEnd"/>
      <w:r w:rsidRPr="00E3462D">
        <w:rPr>
          <w:rFonts w:ascii="Times New Roman" w:hAnsi="Times New Roman" w:cs="Arial"/>
          <w:iCs/>
          <w:sz w:val="22"/>
          <w:szCs w:val="22"/>
        </w:rPr>
        <w:t xml:space="preserve"> набавкама („Сл. гласник</w:t>
      </w:r>
      <w:r w:rsidRPr="00E3462D">
        <w:rPr>
          <w:rFonts w:ascii="Times New Roman" w:hAnsi="Times New Roman" w:cs="Arial"/>
          <w:iCs/>
          <w:sz w:val="22"/>
          <w:szCs w:val="22"/>
          <w:lang w:val="sr-Cyrl-CS"/>
        </w:rPr>
        <w:t>“</w:t>
      </w:r>
      <w:r w:rsidRPr="00E3462D">
        <w:rPr>
          <w:rFonts w:ascii="Times New Roman" w:hAnsi="Times New Roman" w:cs="Arial"/>
          <w:iCs/>
          <w:sz w:val="22"/>
          <w:szCs w:val="22"/>
        </w:rPr>
        <w:t xml:space="preserve"> бр. 124/12),</w:t>
      </w: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Место</w:t>
      </w:r>
    </w:p>
    <w:p w:rsidR="00337B46" w:rsidRPr="00E3462D" w:rsidRDefault="00337B46" w:rsidP="00337B46">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 xml:space="preserve">Датум: </w:t>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t xml:space="preserve">М.П. </w:t>
      </w:r>
      <w:r w:rsidRPr="00E3462D">
        <w:rPr>
          <w:rFonts w:ascii="Times New Roman" w:hAnsi="Times New Roman" w:cs="Arial"/>
          <w:sz w:val="22"/>
          <w:szCs w:val="22"/>
          <w:lang w:val="sr-Cyrl-CS"/>
        </w:rPr>
        <w:tab/>
      </w:r>
      <w:r w:rsidRPr="00E3462D">
        <w:rPr>
          <w:rFonts w:ascii="Times New Roman" w:hAnsi="Times New Roman" w:cs="Arial"/>
          <w:sz w:val="22"/>
          <w:szCs w:val="22"/>
          <w:lang w:val="sr-Cyrl-CS"/>
        </w:rPr>
        <w:tab/>
        <w:t>Потпис овлашћено</w:t>
      </w:r>
      <w:r w:rsidR="003C4D42" w:rsidRPr="00E3462D">
        <w:rPr>
          <w:rFonts w:ascii="Times New Roman" w:hAnsi="Times New Roman" w:cs="Arial"/>
          <w:sz w:val="22"/>
          <w:szCs w:val="22"/>
          <w:lang w:val="sr-Cyrl-CS"/>
        </w:rPr>
        <w:t>г</w:t>
      </w:r>
      <w:r w:rsidR="003668C6" w:rsidRPr="00E3462D">
        <w:rPr>
          <w:rFonts w:ascii="Times New Roman" w:hAnsi="Times New Roman" w:cs="Arial"/>
          <w:sz w:val="22"/>
          <w:szCs w:val="22"/>
          <w:lang w:val="sr-Cyrl-CS"/>
        </w:rPr>
        <w:t xml:space="preserve"> лицa</w:t>
      </w:r>
      <w:r w:rsidRPr="00E3462D">
        <w:rPr>
          <w:rFonts w:ascii="Times New Roman" w:hAnsi="Times New Roman" w:cs="Arial"/>
          <w:sz w:val="22"/>
          <w:szCs w:val="22"/>
          <w:lang w:val="sr-Cyrl-CS"/>
        </w:rPr>
        <w:t xml:space="preserve"> понуђача</w:t>
      </w:r>
    </w:p>
    <w:p w:rsidR="003C4D42" w:rsidRPr="00E3462D" w:rsidRDefault="003C4D42" w:rsidP="00337B46">
      <w:pPr>
        <w:keepLines w:val="0"/>
        <w:autoSpaceDE w:val="0"/>
        <w:autoSpaceDN w:val="0"/>
        <w:adjustRightInd w:val="0"/>
        <w:spacing w:before="0"/>
        <w:jc w:val="both"/>
        <w:rPr>
          <w:rFonts w:ascii="Times New Roman" w:hAnsi="Times New Roman" w:cs="Arial"/>
          <w:sz w:val="22"/>
          <w:szCs w:val="22"/>
          <w:lang w:val="sr-Cyrl-CS"/>
        </w:rPr>
      </w:pPr>
    </w:p>
    <w:p w:rsidR="003C4D42" w:rsidRPr="00E3462D" w:rsidRDefault="003C4D42" w:rsidP="00337B46">
      <w:pPr>
        <w:keepLines w:val="0"/>
        <w:autoSpaceDE w:val="0"/>
        <w:autoSpaceDN w:val="0"/>
        <w:adjustRightInd w:val="0"/>
        <w:spacing w:before="0"/>
        <w:jc w:val="both"/>
        <w:rPr>
          <w:rFonts w:ascii="Times New Roman" w:hAnsi="Times New Roman" w:cs="Arial"/>
          <w:sz w:val="22"/>
          <w:szCs w:val="22"/>
        </w:rPr>
      </w:pPr>
      <w:r w:rsidRPr="00E3462D">
        <w:rPr>
          <w:rFonts w:ascii="Times New Roman" w:hAnsi="Times New Roman" w:cs="Arial"/>
          <w:sz w:val="22"/>
          <w:szCs w:val="22"/>
          <w:lang w:val="sr-Cyrl-CS"/>
        </w:rPr>
        <w:t xml:space="preserve">                                                                                             </w:t>
      </w:r>
      <w:r w:rsidR="009E6ECD">
        <w:rPr>
          <w:rFonts w:ascii="Times New Roman" w:hAnsi="Times New Roman" w:cs="Arial"/>
          <w:sz w:val="22"/>
          <w:szCs w:val="22"/>
          <w:lang w:val="sr-Cyrl-CS"/>
        </w:rPr>
        <w:t xml:space="preserve">              </w:t>
      </w:r>
      <w:r w:rsidRPr="00E3462D">
        <w:rPr>
          <w:rFonts w:ascii="Times New Roman" w:hAnsi="Times New Roman" w:cs="Arial"/>
          <w:sz w:val="22"/>
          <w:szCs w:val="22"/>
          <w:lang w:val="sr-Cyrl-CS"/>
        </w:rPr>
        <w:softHyphen/>
      </w:r>
      <w:r w:rsidRPr="00E3462D">
        <w:rPr>
          <w:rFonts w:ascii="Times New Roman" w:hAnsi="Times New Roman" w:cs="Arial"/>
          <w:sz w:val="22"/>
          <w:szCs w:val="22"/>
          <w:lang w:val="sr-Cyrl-CS"/>
        </w:rPr>
        <w:softHyphen/>
      </w:r>
      <w:r w:rsidRPr="00E3462D">
        <w:rPr>
          <w:rFonts w:ascii="Times New Roman" w:hAnsi="Times New Roman" w:cs="Arial"/>
          <w:sz w:val="22"/>
          <w:szCs w:val="22"/>
          <w:lang w:val="sr-Cyrl-CS"/>
        </w:rPr>
        <w:softHyphen/>
      </w:r>
      <w:r w:rsidRPr="00E3462D">
        <w:rPr>
          <w:rFonts w:ascii="Times New Roman" w:hAnsi="Times New Roman" w:cs="Arial"/>
          <w:sz w:val="22"/>
          <w:szCs w:val="22"/>
          <w:lang w:val="sr-Cyrl-CS"/>
        </w:rPr>
        <w:softHyphen/>
      </w:r>
      <w:r w:rsidRPr="00E3462D">
        <w:rPr>
          <w:rFonts w:ascii="Times New Roman" w:hAnsi="Times New Roman" w:cs="Arial"/>
          <w:sz w:val="22"/>
          <w:szCs w:val="22"/>
          <w:lang w:val="sr-Cyrl-CS"/>
        </w:rPr>
        <w:softHyphen/>
      </w:r>
      <w:r w:rsidRPr="00E3462D">
        <w:rPr>
          <w:rFonts w:ascii="Times New Roman" w:hAnsi="Times New Roman" w:cs="Arial"/>
          <w:sz w:val="22"/>
          <w:szCs w:val="22"/>
        </w:rPr>
        <w:t>____________________________</w:t>
      </w:r>
    </w:p>
    <w:p w:rsidR="00337B46" w:rsidRPr="00E3462D" w:rsidRDefault="00337B46" w:rsidP="00337B46">
      <w:pPr>
        <w:keepLines w:val="0"/>
        <w:autoSpaceDE w:val="0"/>
        <w:autoSpaceDN w:val="0"/>
        <w:adjustRightInd w:val="0"/>
        <w:spacing w:before="0"/>
        <w:jc w:val="both"/>
        <w:rPr>
          <w:rFonts w:ascii="Times New Roman" w:hAnsi="Times New Roman"/>
          <w:sz w:val="22"/>
          <w:szCs w:val="22"/>
          <w:lang w:val="sr-Cyrl-CS"/>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4C7B0F" w:rsidRPr="00E3462D" w:rsidRDefault="004C7B0F" w:rsidP="00337B46">
      <w:pPr>
        <w:keepLines w:val="0"/>
        <w:autoSpaceDE w:val="0"/>
        <w:autoSpaceDN w:val="0"/>
        <w:adjustRightInd w:val="0"/>
        <w:spacing w:before="0"/>
        <w:jc w:val="both"/>
        <w:rPr>
          <w:rFonts w:ascii="Times New Roman" w:hAnsi="Times New Roman"/>
          <w:sz w:val="22"/>
          <w:szCs w:val="22"/>
        </w:rPr>
      </w:pPr>
    </w:p>
    <w:p w:rsidR="00337B46" w:rsidRPr="00E3462D" w:rsidRDefault="00337B46" w:rsidP="00337B46">
      <w:pPr>
        <w:keepLines w:val="0"/>
        <w:autoSpaceDE w:val="0"/>
        <w:autoSpaceDN w:val="0"/>
        <w:adjustRightInd w:val="0"/>
        <w:spacing w:before="0"/>
        <w:jc w:val="both"/>
        <w:rPr>
          <w:rFonts w:ascii="Times New Roman" w:hAnsi="Times New Roman"/>
          <w:sz w:val="22"/>
          <w:szCs w:val="22"/>
          <w:lang w:val="sr-Cyrl-CS"/>
        </w:rPr>
      </w:pP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r w:rsidRPr="00E3462D">
        <w:rPr>
          <w:rFonts w:ascii="Times New Roman" w:hAnsi="Times New Roman"/>
          <w:sz w:val="22"/>
          <w:szCs w:val="22"/>
          <w:lang w:val="sr-Cyrl-CS"/>
        </w:rPr>
        <w:tab/>
      </w:r>
    </w:p>
    <w:p w:rsidR="00B4160E" w:rsidRPr="00E3462D" w:rsidRDefault="00B4160E" w:rsidP="00891423">
      <w:pPr>
        <w:spacing w:before="54"/>
        <w:rPr>
          <w:rFonts w:ascii="Times New Roman" w:hAnsi="Times New Roman" w:cs="Arial"/>
          <w:b/>
          <w:bCs/>
          <w:caps/>
          <w:sz w:val="22"/>
          <w:szCs w:val="22"/>
          <w:lang w:val="sr-Cyrl-CS"/>
        </w:rPr>
      </w:pPr>
    </w:p>
    <w:p w:rsidR="00EF7069" w:rsidRDefault="00EF7069" w:rsidP="00891423">
      <w:pPr>
        <w:spacing w:before="54"/>
        <w:rPr>
          <w:rFonts w:ascii="Times New Roman" w:hAnsi="Times New Roman" w:cs="Arial"/>
          <w:b/>
          <w:bCs/>
          <w:caps/>
          <w:sz w:val="22"/>
          <w:szCs w:val="22"/>
          <w:lang w:val="sr-Cyrl-CS"/>
        </w:rPr>
      </w:pPr>
    </w:p>
    <w:p w:rsidR="001765EF" w:rsidRDefault="001765EF" w:rsidP="00891423">
      <w:pPr>
        <w:spacing w:before="54"/>
        <w:rPr>
          <w:rFonts w:ascii="Times New Roman" w:hAnsi="Times New Roman" w:cs="Arial"/>
          <w:b/>
          <w:bCs/>
          <w:caps/>
          <w:sz w:val="22"/>
          <w:szCs w:val="22"/>
          <w:lang w:val="sr-Cyrl-CS"/>
        </w:rPr>
      </w:pPr>
    </w:p>
    <w:p w:rsidR="001765EF" w:rsidRPr="00E3462D" w:rsidRDefault="001765EF" w:rsidP="00891423">
      <w:pPr>
        <w:spacing w:before="54"/>
        <w:rPr>
          <w:rFonts w:ascii="Times New Roman" w:hAnsi="Times New Roman" w:cs="Arial"/>
          <w:b/>
          <w:bCs/>
          <w:caps/>
          <w:sz w:val="22"/>
          <w:szCs w:val="22"/>
          <w:lang w:val="sr-Cyrl-CS"/>
        </w:rPr>
      </w:pPr>
    </w:p>
    <w:p w:rsidR="00891423" w:rsidRPr="00E3462D" w:rsidRDefault="00891423" w:rsidP="00891423">
      <w:pPr>
        <w:spacing w:before="54"/>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lastRenderedPageBreak/>
        <w:t xml:space="preserve">образац </w:t>
      </w:r>
      <w:r w:rsidR="00D944E0">
        <w:rPr>
          <w:rFonts w:ascii="Times New Roman" w:hAnsi="Times New Roman" w:cs="Arial"/>
          <w:b/>
          <w:bCs/>
          <w:caps/>
          <w:sz w:val="22"/>
          <w:szCs w:val="22"/>
          <w:lang w:val="sr-Cyrl-CS"/>
        </w:rPr>
        <w:t>6</w:t>
      </w:r>
    </w:p>
    <w:p w:rsidR="00891423" w:rsidRPr="00E3462D" w:rsidRDefault="00891423" w:rsidP="00891423">
      <w:pPr>
        <w:spacing w:before="54"/>
        <w:ind w:left="802"/>
        <w:jc w:val="center"/>
        <w:rPr>
          <w:rFonts w:ascii="Times New Roman" w:hAnsi="Times New Roman"/>
          <w:b/>
          <w:bCs/>
          <w:sz w:val="22"/>
          <w:szCs w:val="22"/>
          <w:lang w:val="sr-Cyrl-CS"/>
        </w:rPr>
      </w:pPr>
    </w:p>
    <w:p w:rsidR="00891423" w:rsidRPr="00E3462D" w:rsidRDefault="00891423" w:rsidP="00891423">
      <w:pPr>
        <w:spacing w:before="54"/>
        <w:ind w:left="802"/>
        <w:jc w:val="center"/>
        <w:rPr>
          <w:rFonts w:ascii="Times New Roman" w:hAnsi="Times New Roman"/>
          <w:b/>
          <w:bCs/>
          <w:sz w:val="22"/>
          <w:szCs w:val="22"/>
          <w:lang w:val="sr-Cyrl-CS"/>
        </w:rPr>
      </w:pPr>
    </w:p>
    <w:p w:rsidR="00891423" w:rsidRPr="00E3462D" w:rsidRDefault="00891423" w:rsidP="00891423">
      <w:pPr>
        <w:spacing w:before="54"/>
        <w:ind w:left="802"/>
        <w:jc w:val="center"/>
        <w:rPr>
          <w:rFonts w:ascii="Times New Roman" w:hAnsi="Times New Roman"/>
          <w:b/>
          <w:bCs/>
          <w:sz w:val="22"/>
          <w:szCs w:val="22"/>
          <w:lang w:val="sr-Cyrl-CS"/>
        </w:rPr>
      </w:pPr>
    </w:p>
    <w:p w:rsidR="00891423" w:rsidRPr="00E3462D" w:rsidRDefault="00891423" w:rsidP="00891423">
      <w:pPr>
        <w:spacing w:before="54"/>
        <w:ind w:left="802"/>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И  З  Ј  А  В  А</w:t>
      </w:r>
    </w:p>
    <w:p w:rsidR="00891423" w:rsidRPr="00E3462D" w:rsidRDefault="00891423" w:rsidP="00891423">
      <w:pPr>
        <w:spacing w:before="54"/>
        <w:ind w:left="802"/>
        <w:jc w:val="center"/>
        <w:rPr>
          <w:rFonts w:ascii="Times New Roman" w:hAnsi="Times New Roman" w:cs="Arial"/>
          <w:b/>
          <w:bCs/>
          <w:caps/>
          <w:sz w:val="22"/>
          <w:szCs w:val="22"/>
          <w:lang w:val="sr-Cyrl-CS"/>
        </w:rPr>
      </w:pPr>
      <w:r w:rsidRPr="00E3462D">
        <w:rPr>
          <w:rFonts w:ascii="Times New Roman" w:hAnsi="Times New Roman" w:cs="Arial"/>
          <w:b/>
          <w:bCs/>
          <w:caps/>
          <w:sz w:val="22"/>
          <w:szCs w:val="22"/>
          <w:lang w:val="sr-Cyrl-CS"/>
        </w:rPr>
        <w:t>о поштовању прописа</w:t>
      </w:r>
    </w:p>
    <w:p w:rsidR="00891423" w:rsidRPr="00E3462D" w:rsidRDefault="00891423" w:rsidP="00891423">
      <w:pPr>
        <w:spacing w:before="54"/>
        <w:ind w:left="802"/>
        <w:jc w:val="center"/>
        <w:rPr>
          <w:rFonts w:ascii="Times New Roman" w:hAnsi="Times New Roman" w:cs="Arial"/>
          <w:b/>
          <w:bCs/>
          <w:sz w:val="22"/>
          <w:szCs w:val="22"/>
          <w:lang w:val="sr-Cyrl-CS"/>
        </w:rPr>
      </w:pPr>
    </w:p>
    <w:p w:rsidR="00891423" w:rsidRPr="00E3462D" w:rsidRDefault="00891423" w:rsidP="00891423">
      <w:pPr>
        <w:spacing w:before="54"/>
        <w:ind w:left="802"/>
        <w:jc w:val="both"/>
        <w:rPr>
          <w:rFonts w:ascii="Times New Roman" w:hAnsi="Times New Roman" w:cs="Arial"/>
          <w:b/>
          <w:bCs/>
          <w:sz w:val="22"/>
          <w:szCs w:val="22"/>
          <w:lang w:val="sr-Cyrl-CS"/>
        </w:rPr>
      </w:pPr>
    </w:p>
    <w:p w:rsidR="00891423" w:rsidRPr="00E3462D" w:rsidRDefault="00891423" w:rsidP="00891423">
      <w:pPr>
        <w:keepLines w:val="0"/>
        <w:autoSpaceDE w:val="0"/>
        <w:autoSpaceDN w:val="0"/>
        <w:adjustRightInd w:val="0"/>
        <w:spacing w:before="0"/>
        <w:jc w:val="both"/>
        <w:rPr>
          <w:rFonts w:ascii="Times New Roman" w:hAnsi="Times New Roman" w:cs="Arial"/>
          <w:sz w:val="22"/>
          <w:szCs w:val="22"/>
          <w:lang w:val="sr-Cyrl-CS"/>
        </w:rPr>
      </w:pPr>
      <w:r w:rsidRPr="00E3462D">
        <w:rPr>
          <w:rFonts w:ascii="Times New Roman" w:hAnsi="Times New Roman" w:cs="Arial"/>
          <w:sz w:val="22"/>
          <w:szCs w:val="22"/>
          <w:lang w:val="sr-Cyrl-CS"/>
        </w:rPr>
        <w:t>изјављујем под пуном материјалном и кривичном одговорношћу, да сам приликом састављања понуде поштовао обавезе које произилазе из важећих прописа о заштити на раду, запошљавању и условима рада и заштити животне сред</w:t>
      </w:r>
      <w:r w:rsidR="00877B29" w:rsidRPr="00E3462D">
        <w:rPr>
          <w:rFonts w:ascii="Times New Roman" w:hAnsi="Times New Roman" w:cs="Arial"/>
          <w:sz w:val="22"/>
          <w:szCs w:val="22"/>
          <w:lang w:val="sr-Cyrl-CS"/>
        </w:rPr>
        <w:t>и</w:t>
      </w:r>
      <w:r w:rsidRPr="00E3462D">
        <w:rPr>
          <w:rFonts w:ascii="Times New Roman" w:hAnsi="Times New Roman" w:cs="Arial"/>
          <w:sz w:val="22"/>
          <w:szCs w:val="22"/>
          <w:lang w:val="sr-Cyrl-CS"/>
        </w:rPr>
        <w:t xml:space="preserve">не. </w:t>
      </w:r>
    </w:p>
    <w:p w:rsidR="00891423" w:rsidRPr="00E3462D" w:rsidRDefault="00891423" w:rsidP="00891423">
      <w:pPr>
        <w:spacing w:before="54"/>
        <w:ind w:left="802"/>
        <w:jc w:val="both"/>
        <w:rPr>
          <w:rFonts w:ascii="Times New Roman" w:hAnsi="Times New Roman" w:cs="Arial"/>
          <w:b/>
          <w:bCs/>
          <w:color w:val="FF0000"/>
          <w:sz w:val="22"/>
          <w:szCs w:val="22"/>
          <w:lang w:val="sr-Cyrl-CS"/>
        </w:rPr>
      </w:pPr>
    </w:p>
    <w:p w:rsidR="00891423" w:rsidRPr="00E3462D" w:rsidRDefault="00891423" w:rsidP="00891423">
      <w:pPr>
        <w:rPr>
          <w:rFonts w:ascii="Times New Roman" w:hAnsi="Times New Roman" w:cs="Arial"/>
          <w:sz w:val="22"/>
          <w:szCs w:val="22"/>
          <w:lang w:val="hr-HR"/>
        </w:rPr>
      </w:pPr>
    </w:p>
    <w:p w:rsidR="00891423" w:rsidRPr="00E3462D" w:rsidRDefault="00891423" w:rsidP="00891423">
      <w:pPr>
        <w:rPr>
          <w:rFonts w:ascii="Times New Roman" w:hAnsi="Times New Roman" w:cs="Arial"/>
          <w:sz w:val="22"/>
          <w:szCs w:val="22"/>
          <w:lang w:val="sr-Cyrl-CS"/>
        </w:rPr>
      </w:pPr>
    </w:p>
    <w:p w:rsidR="00891423" w:rsidRPr="00E3462D" w:rsidRDefault="00891423" w:rsidP="00891423">
      <w:pPr>
        <w:rPr>
          <w:rFonts w:ascii="Times New Roman" w:hAnsi="Times New Roman" w:cs="Arial"/>
          <w:sz w:val="22"/>
          <w:szCs w:val="22"/>
          <w:lang w:val="sr-Cyrl-CS"/>
        </w:rPr>
      </w:pPr>
    </w:p>
    <w:p w:rsidR="00891423" w:rsidRPr="00E3462D" w:rsidRDefault="00891423" w:rsidP="00891423">
      <w:pPr>
        <w:rPr>
          <w:rFonts w:ascii="Times New Roman" w:hAnsi="Times New Roman" w:cs="Arial"/>
          <w:b/>
          <w:sz w:val="22"/>
          <w:szCs w:val="22"/>
          <w:lang w:val="sr-Cyrl-CS"/>
        </w:rPr>
      </w:pPr>
      <w:r w:rsidRPr="00E3462D">
        <w:rPr>
          <w:rFonts w:ascii="Times New Roman" w:hAnsi="Times New Roman" w:cs="Arial"/>
          <w:b/>
          <w:sz w:val="22"/>
          <w:szCs w:val="22"/>
          <w:lang w:val="sr-Cyrl-CS"/>
        </w:rPr>
        <w:t>Место:________</w:t>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t>Потпис овлашћеног лица</w:t>
      </w:r>
    </w:p>
    <w:p w:rsidR="00891423" w:rsidRPr="00E3462D" w:rsidRDefault="00891423" w:rsidP="00891423">
      <w:pPr>
        <w:rPr>
          <w:rFonts w:ascii="Times New Roman" w:hAnsi="Times New Roman" w:cs="Arial"/>
          <w:b/>
          <w:sz w:val="22"/>
          <w:szCs w:val="22"/>
          <w:lang w:val="sr-Cyrl-CS"/>
        </w:rPr>
      </w:pPr>
      <w:r w:rsidRPr="00E3462D">
        <w:rPr>
          <w:rFonts w:ascii="Times New Roman" w:hAnsi="Times New Roman" w:cs="Arial"/>
          <w:b/>
          <w:sz w:val="22"/>
          <w:szCs w:val="22"/>
          <w:lang w:val="sr-Cyrl-CS"/>
        </w:rPr>
        <w:t>Датум:________</w:t>
      </w:r>
      <w:r w:rsidRPr="00E3462D">
        <w:rPr>
          <w:rFonts w:ascii="Times New Roman" w:hAnsi="Times New Roman" w:cs="Arial"/>
          <w:b/>
          <w:sz w:val="22"/>
          <w:szCs w:val="22"/>
          <w:lang w:val="sr-Cyrl-CS"/>
        </w:rPr>
        <w:tab/>
        <w:t xml:space="preserve">                 </w:t>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t xml:space="preserve">М.П.                         </w:t>
      </w:r>
      <w:r w:rsidRPr="00E3462D">
        <w:rPr>
          <w:rFonts w:ascii="Times New Roman" w:hAnsi="Times New Roman" w:cs="Arial"/>
          <w:b/>
          <w:sz w:val="22"/>
          <w:szCs w:val="22"/>
          <w:lang w:val="sr-Cyrl-CS"/>
        </w:rPr>
        <w:tab/>
      </w:r>
      <w:r w:rsidRPr="00E3462D">
        <w:rPr>
          <w:rFonts w:ascii="Times New Roman" w:hAnsi="Times New Roman" w:cs="Arial"/>
          <w:b/>
          <w:sz w:val="22"/>
          <w:szCs w:val="22"/>
          <w:lang w:val="sr-Cyrl-CS"/>
        </w:rPr>
        <w:tab/>
        <w:t>______________________</w:t>
      </w:r>
    </w:p>
    <w:p w:rsidR="00891423" w:rsidRPr="00E3462D" w:rsidRDefault="00891423" w:rsidP="00891423">
      <w:pPr>
        <w:spacing w:before="54"/>
        <w:ind w:left="802"/>
        <w:rPr>
          <w:rFonts w:ascii="Times New Roman" w:hAnsi="Times New Roman" w:cs="Arial"/>
          <w:b/>
          <w:bCs/>
          <w:color w:val="FF0000"/>
          <w:sz w:val="22"/>
          <w:szCs w:val="22"/>
          <w:lang w:val="sr-Cyrl-CS"/>
        </w:rPr>
      </w:pPr>
    </w:p>
    <w:p w:rsidR="00891423" w:rsidRPr="00E3462D" w:rsidRDefault="00891423" w:rsidP="00891423">
      <w:pPr>
        <w:spacing w:before="54"/>
        <w:ind w:left="802"/>
        <w:rPr>
          <w:rFonts w:ascii="Times New Roman" w:hAnsi="Times New Roman"/>
          <w:b/>
          <w:bCs/>
          <w:color w:val="FF0000"/>
          <w:sz w:val="22"/>
          <w:szCs w:val="22"/>
          <w:lang w:val="sr-Cyrl-CS"/>
        </w:rPr>
      </w:pPr>
    </w:p>
    <w:p w:rsidR="00891423" w:rsidRPr="00E3462D" w:rsidRDefault="00891423" w:rsidP="00891423">
      <w:pPr>
        <w:spacing w:before="54"/>
        <w:ind w:left="802"/>
        <w:rPr>
          <w:rFonts w:ascii="Times New Roman" w:hAnsi="Times New Roman"/>
          <w:b/>
          <w:bCs/>
          <w:sz w:val="22"/>
          <w:szCs w:val="22"/>
          <w:lang w:val="sr-Cyrl-CS"/>
        </w:rPr>
      </w:pPr>
    </w:p>
    <w:p w:rsidR="00891423" w:rsidRPr="00E3462D" w:rsidRDefault="00891423" w:rsidP="00891423">
      <w:pPr>
        <w:spacing w:before="54"/>
        <w:ind w:left="116" w:right="152"/>
        <w:jc w:val="both"/>
        <w:rPr>
          <w:rFonts w:ascii="Times New Roman" w:hAnsi="Times New Roman"/>
          <w:i/>
          <w:iCs/>
          <w:spacing w:val="-1"/>
          <w:sz w:val="22"/>
          <w:szCs w:val="22"/>
          <w:lang w:val="sr-Cyrl-CS"/>
        </w:rPr>
      </w:pPr>
    </w:p>
    <w:p w:rsidR="00891423" w:rsidRPr="00E3462D" w:rsidRDefault="00891423" w:rsidP="00891423">
      <w:pPr>
        <w:spacing w:before="54"/>
        <w:ind w:left="116" w:right="152"/>
        <w:jc w:val="both"/>
        <w:rPr>
          <w:rFonts w:ascii="Times New Roman" w:hAnsi="Times New Roman" w:cs="Arial"/>
          <w:iCs/>
          <w:spacing w:val="1"/>
          <w:sz w:val="22"/>
          <w:szCs w:val="22"/>
          <w:lang w:val="sr-Cyrl-CS"/>
        </w:rPr>
      </w:pPr>
      <w:r w:rsidRPr="00E3462D">
        <w:rPr>
          <w:rFonts w:ascii="Times New Roman" w:hAnsi="Times New Roman" w:cs="Arial"/>
          <w:b/>
          <w:iCs/>
          <w:spacing w:val="-1"/>
          <w:sz w:val="22"/>
          <w:szCs w:val="22"/>
          <w:lang w:val="sr-Cyrl-CS"/>
        </w:rPr>
        <w:t>Напомена:</w:t>
      </w:r>
      <w:r w:rsidRPr="00E3462D">
        <w:rPr>
          <w:rFonts w:ascii="Times New Roman" w:hAnsi="Times New Roman" w:cs="Arial"/>
          <w:iCs/>
          <w:spacing w:val="-1"/>
          <w:sz w:val="22"/>
          <w:szCs w:val="22"/>
          <w:lang w:val="sr-Cyrl-CS"/>
        </w:rPr>
        <w:t xml:space="preserve"> Образац </w:t>
      </w:r>
      <w:r w:rsidR="009A710A" w:rsidRPr="00E3462D">
        <w:rPr>
          <w:rFonts w:ascii="Times New Roman" w:hAnsi="Times New Roman" w:cs="Arial"/>
          <w:iCs/>
          <w:spacing w:val="-1"/>
          <w:sz w:val="22"/>
          <w:szCs w:val="22"/>
          <w:lang w:val="sr-Cyrl-CS"/>
        </w:rPr>
        <w:t>8</w:t>
      </w:r>
      <w:r w:rsidR="00205C17" w:rsidRPr="00E3462D">
        <w:rPr>
          <w:rFonts w:ascii="Times New Roman" w:hAnsi="Times New Roman" w:cs="Arial"/>
          <w:iCs/>
          <w:spacing w:val="-1"/>
          <w:sz w:val="22"/>
          <w:szCs w:val="22"/>
          <w:lang w:val="sr-Cyrl-CS"/>
        </w:rPr>
        <w:t xml:space="preserve"> - </w:t>
      </w:r>
      <w:r w:rsidRPr="00E3462D">
        <w:rPr>
          <w:rFonts w:ascii="Times New Roman" w:hAnsi="Times New Roman" w:cs="Arial"/>
          <w:iCs/>
          <w:spacing w:val="-1"/>
          <w:sz w:val="22"/>
          <w:szCs w:val="22"/>
          <w:lang w:val="sr-Cyrl-CS"/>
        </w:rPr>
        <w:t>“Изјава о поштовању прописа“ попуњава, потписује и печатом оверава понуђач у случају да наступа самостално или са по</w:t>
      </w:r>
      <w:r w:rsidRPr="00E3462D">
        <w:rPr>
          <w:rFonts w:ascii="Times New Roman" w:hAnsi="Times New Roman" w:cs="Arial"/>
          <w:iCs/>
          <w:sz w:val="22"/>
          <w:szCs w:val="22"/>
          <w:lang w:val="sr-Cyrl-CS"/>
        </w:rPr>
        <w:t>д</w:t>
      </w:r>
      <w:r w:rsidRPr="00E3462D">
        <w:rPr>
          <w:rFonts w:ascii="Times New Roman" w:hAnsi="Times New Roman" w:cs="Arial"/>
          <w:iCs/>
          <w:spacing w:val="-1"/>
          <w:sz w:val="22"/>
          <w:szCs w:val="22"/>
          <w:lang w:val="sr-Cyrl-CS"/>
        </w:rPr>
        <w:t>и</w:t>
      </w:r>
      <w:r w:rsidRPr="00E3462D">
        <w:rPr>
          <w:rFonts w:ascii="Times New Roman" w:hAnsi="Times New Roman" w:cs="Arial"/>
          <w:iCs/>
          <w:sz w:val="22"/>
          <w:szCs w:val="22"/>
          <w:lang w:val="sr-Cyrl-CS"/>
        </w:rPr>
        <w:t>з</w:t>
      </w:r>
      <w:r w:rsidRPr="00E3462D">
        <w:rPr>
          <w:rFonts w:ascii="Times New Roman" w:hAnsi="Times New Roman" w:cs="Arial"/>
          <w:iCs/>
          <w:spacing w:val="-1"/>
          <w:sz w:val="22"/>
          <w:szCs w:val="22"/>
          <w:lang w:val="sr-Cyrl-CS"/>
        </w:rPr>
        <w:t>во</w:t>
      </w:r>
      <w:r w:rsidRPr="00E3462D">
        <w:rPr>
          <w:rFonts w:ascii="Times New Roman" w:hAnsi="Times New Roman" w:cs="Arial"/>
          <w:iCs/>
          <w:sz w:val="22"/>
          <w:szCs w:val="22"/>
          <w:lang w:val="sr-Cyrl-CS"/>
        </w:rPr>
        <w:t>ђ</w:t>
      </w:r>
      <w:r w:rsidRPr="00E3462D">
        <w:rPr>
          <w:rFonts w:ascii="Times New Roman" w:hAnsi="Times New Roman" w:cs="Arial"/>
          <w:iCs/>
          <w:spacing w:val="-1"/>
          <w:sz w:val="22"/>
          <w:szCs w:val="22"/>
          <w:lang w:val="sr-Cyrl-CS"/>
        </w:rPr>
        <w:t>а</w:t>
      </w:r>
      <w:r w:rsidRPr="00E3462D">
        <w:rPr>
          <w:rFonts w:ascii="Times New Roman" w:hAnsi="Times New Roman" w:cs="Arial"/>
          <w:iCs/>
          <w:spacing w:val="1"/>
          <w:sz w:val="22"/>
          <w:szCs w:val="22"/>
          <w:lang w:val="sr-Cyrl-CS"/>
        </w:rPr>
        <w:t xml:space="preserve">чем. </w:t>
      </w:r>
    </w:p>
    <w:p w:rsidR="00891423" w:rsidRPr="00E3462D" w:rsidRDefault="00891423" w:rsidP="00891423">
      <w:pPr>
        <w:spacing w:before="280"/>
        <w:ind w:left="116"/>
        <w:jc w:val="both"/>
        <w:rPr>
          <w:rFonts w:ascii="Times New Roman" w:hAnsi="Times New Roman" w:cs="Arial"/>
          <w:b/>
          <w:caps/>
          <w:sz w:val="22"/>
          <w:szCs w:val="22"/>
          <w:lang w:val="sr-Cyrl-CS"/>
        </w:rPr>
      </w:pPr>
      <w:r w:rsidRPr="00E3462D">
        <w:rPr>
          <w:rFonts w:ascii="Times New Roman" w:hAnsi="Times New Roman" w:cs="Arial"/>
          <w:iCs/>
          <w:sz w:val="22"/>
          <w:szCs w:val="22"/>
          <w:shd w:val="clear" w:color="auto" w:fill="FFFFFF"/>
          <w:lang w:val="sr-Cyrl-CS"/>
        </w:rPr>
        <w:t xml:space="preserve">У случају заједничке понуде, Образац </w:t>
      </w:r>
      <w:r w:rsidR="009A710A" w:rsidRPr="00E3462D">
        <w:rPr>
          <w:rFonts w:ascii="Times New Roman" w:hAnsi="Times New Roman" w:cs="Arial"/>
          <w:iCs/>
          <w:sz w:val="22"/>
          <w:szCs w:val="22"/>
          <w:shd w:val="clear" w:color="auto" w:fill="FFFFFF"/>
          <w:lang w:val="sr-Cyrl-CS"/>
        </w:rPr>
        <w:t>8</w:t>
      </w:r>
      <w:r w:rsidRPr="00E3462D">
        <w:rPr>
          <w:rFonts w:ascii="Times New Roman" w:hAnsi="Times New Roman" w:cs="Arial"/>
          <w:iCs/>
          <w:sz w:val="22"/>
          <w:szCs w:val="22"/>
          <w:shd w:val="clear" w:color="auto" w:fill="FFFFFF"/>
          <w:lang w:val="sr-Cyrl-CS"/>
        </w:rPr>
        <w:t xml:space="preserve">, потписује </w:t>
      </w:r>
      <w:r w:rsidRPr="00E3462D">
        <w:rPr>
          <w:rFonts w:ascii="Times New Roman" w:hAnsi="Times New Roman" w:cs="Arial"/>
          <w:sz w:val="22"/>
          <w:szCs w:val="22"/>
          <w:lang w:val="sr-Cyrl-CS"/>
        </w:rPr>
        <w:t xml:space="preserve">члан групе понуђача, који је споразумом о заједничком наступању одређен као носилац посла. </w:t>
      </w:r>
    </w:p>
    <w:p w:rsidR="00891423" w:rsidRPr="00E3462D" w:rsidRDefault="00891423" w:rsidP="00891423">
      <w:pPr>
        <w:ind w:right="3" w:firstLine="720"/>
        <w:jc w:val="both"/>
        <w:rPr>
          <w:rFonts w:ascii="Times New Roman" w:hAnsi="Times New Roman" w:cs="Arial"/>
          <w:noProof/>
          <w:color w:val="000000"/>
          <w:sz w:val="22"/>
          <w:szCs w:val="22"/>
          <w:lang w:val="sr-Cyrl-CS"/>
        </w:rPr>
      </w:pPr>
    </w:p>
    <w:p w:rsidR="00891423" w:rsidRPr="00E3462D" w:rsidRDefault="00891423" w:rsidP="00891423">
      <w:pPr>
        <w:spacing w:before="54"/>
        <w:ind w:left="116" w:right="152"/>
        <w:jc w:val="both"/>
        <w:rPr>
          <w:rFonts w:ascii="Times New Roman" w:hAnsi="Times New Roman" w:cs="Arial"/>
          <w:iCs/>
          <w:sz w:val="22"/>
          <w:szCs w:val="22"/>
          <w:shd w:val="clear" w:color="auto" w:fill="FFFFFF"/>
          <w:lang w:val="sr-Cyrl-CS"/>
        </w:rPr>
      </w:pPr>
    </w:p>
    <w:p w:rsidR="00891423" w:rsidRPr="00E3462D" w:rsidRDefault="00891423" w:rsidP="00891423">
      <w:pPr>
        <w:spacing w:before="54"/>
        <w:ind w:left="116" w:right="152"/>
        <w:jc w:val="both"/>
        <w:rPr>
          <w:rFonts w:ascii="Times New Roman" w:hAnsi="Times New Roman" w:cs="Arial"/>
          <w:iCs/>
          <w:sz w:val="22"/>
          <w:szCs w:val="22"/>
          <w:shd w:val="clear" w:color="auto" w:fill="FFFFFF"/>
          <w:lang w:val="sr-Cyrl-CS"/>
        </w:rPr>
      </w:pPr>
    </w:p>
    <w:p w:rsidR="00891423" w:rsidRPr="00E3462D" w:rsidRDefault="00891423" w:rsidP="00891423">
      <w:pPr>
        <w:keepLines w:val="0"/>
        <w:autoSpaceDE w:val="0"/>
        <w:autoSpaceDN w:val="0"/>
        <w:adjustRightInd w:val="0"/>
        <w:spacing w:before="0"/>
        <w:jc w:val="center"/>
        <w:rPr>
          <w:rFonts w:ascii="Times New Roman" w:hAnsi="Times New Roman" w:cs="Times New Roman,Bold"/>
          <w:b/>
          <w:bCs/>
          <w:sz w:val="22"/>
          <w:szCs w:val="22"/>
          <w:lang w:val="sr-Cyrl-CS"/>
        </w:rPr>
      </w:pPr>
    </w:p>
    <w:p w:rsidR="00891423" w:rsidRPr="00E3462D" w:rsidRDefault="00891423" w:rsidP="00337B46">
      <w:pPr>
        <w:keepLines w:val="0"/>
        <w:autoSpaceDE w:val="0"/>
        <w:autoSpaceDN w:val="0"/>
        <w:adjustRightInd w:val="0"/>
        <w:spacing w:before="0"/>
        <w:jc w:val="both"/>
        <w:rPr>
          <w:rFonts w:ascii="Times New Roman" w:hAnsi="Times New Roman"/>
          <w:sz w:val="22"/>
          <w:szCs w:val="22"/>
          <w:lang w:val="sr-Cyrl-CS"/>
        </w:rPr>
      </w:pPr>
    </w:p>
    <w:p w:rsidR="00BA584D" w:rsidRPr="00E3462D" w:rsidRDefault="00352308" w:rsidP="00205C17">
      <w:pPr>
        <w:pStyle w:val="Heading1"/>
        <w:numPr>
          <w:ilvl w:val="0"/>
          <w:numId w:val="0"/>
        </w:numPr>
        <w:rPr>
          <w:rFonts w:ascii="Times New Roman" w:hAnsi="Times New Roman" w:cs="Arial"/>
          <w:noProof/>
          <w:sz w:val="22"/>
          <w:szCs w:val="22"/>
          <w:lang w:val="sr-Cyrl-CS"/>
        </w:rPr>
      </w:pPr>
      <w:bookmarkStart w:id="16" w:name="_Toc239557276"/>
      <w:r w:rsidRPr="00E3462D">
        <w:rPr>
          <w:rFonts w:ascii="Times New Roman" w:hAnsi="Times New Roman" w:cs="Arial"/>
          <w:noProof/>
          <w:sz w:val="22"/>
          <w:szCs w:val="22"/>
          <w:lang w:val="sr-Cyrl-CS"/>
        </w:rPr>
        <w:lastRenderedPageBreak/>
        <w:t>ОБРАЗАЦ</w:t>
      </w:r>
      <w:bookmarkEnd w:id="16"/>
      <w:r w:rsidRPr="00E3462D">
        <w:rPr>
          <w:rFonts w:ascii="Times New Roman" w:hAnsi="Times New Roman" w:cs="Arial"/>
          <w:noProof/>
          <w:sz w:val="22"/>
          <w:szCs w:val="22"/>
          <w:lang w:val="sr-Cyrl-CS"/>
        </w:rPr>
        <w:t xml:space="preserve"> </w:t>
      </w:r>
      <w:r w:rsidR="00D944E0">
        <w:rPr>
          <w:rFonts w:ascii="Times New Roman" w:hAnsi="Times New Roman" w:cs="Arial"/>
          <w:noProof/>
          <w:sz w:val="22"/>
          <w:szCs w:val="22"/>
          <w:lang w:val="sr-Cyrl-CS"/>
        </w:rPr>
        <w:t xml:space="preserve"> 7</w:t>
      </w:r>
    </w:p>
    <w:p w:rsidR="00D12F5C" w:rsidRPr="00E3462D" w:rsidRDefault="00D12F5C" w:rsidP="00BA584D">
      <w:pPr>
        <w:rPr>
          <w:rFonts w:ascii="Times New Roman" w:hAnsi="Times New Roman" w:cs="Arial"/>
          <w:noProof/>
          <w:sz w:val="22"/>
          <w:szCs w:val="22"/>
          <w:lang w:val="sr-Cyrl-CS"/>
        </w:rPr>
      </w:pPr>
    </w:p>
    <w:p w:rsidR="00BA584D" w:rsidRPr="00E3462D" w:rsidRDefault="00BA584D" w:rsidP="00BA584D">
      <w:pPr>
        <w:rPr>
          <w:rFonts w:ascii="Times New Roman" w:hAnsi="Times New Roman" w:cs="Arial"/>
          <w:b/>
          <w:bCs/>
          <w:noProof/>
          <w:sz w:val="22"/>
          <w:szCs w:val="22"/>
          <w:lang w:val="sr-Cyrl-CS"/>
        </w:rPr>
      </w:pPr>
      <w:r w:rsidRPr="00E3462D">
        <w:rPr>
          <w:rFonts w:ascii="Times New Roman" w:hAnsi="Times New Roman" w:cs="Arial"/>
          <w:b/>
          <w:bCs/>
          <w:noProof/>
          <w:sz w:val="22"/>
          <w:szCs w:val="22"/>
          <w:lang w:val="sr-Cyrl-CS"/>
        </w:rPr>
        <w:t>ПОШИЉАЛАЦ :</w:t>
      </w:r>
    </w:p>
    <w:p w:rsidR="00BA584D" w:rsidRPr="00E3462D" w:rsidRDefault="00BA584D" w:rsidP="00BA584D">
      <w:pPr>
        <w:tabs>
          <w:tab w:val="right" w:leader="underscore" w:pos="9639"/>
        </w:tabs>
        <w:rPr>
          <w:rFonts w:ascii="Times New Roman" w:hAnsi="Times New Roman" w:cs="Arial"/>
          <w:b/>
          <w:bCs/>
          <w:noProof/>
          <w:sz w:val="22"/>
          <w:szCs w:val="22"/>
          <w:lang w:val="sr-Cyrl-CS"/>
        </w:rPr>
      </w:pPr>
    </w:p>
    <w:p w:rsidR="00BA584D" w:rsidRPr="00E3462D" w:rsidRDefault="00BA584D" w:rsidP="00BA584D">
      <w:pPr>
        <w:tabs>
          <w:tab w:val="right" w:leader="underscore" w:pos="9639"/>
        </w:tabs>
        <w:rPr>
          <w:rFonts w:ascii="Times New Roman" w:hAnsi="Times New Roman" w:cs="Arial"/>
          <w:b/>
          <w:bCs/>
          <w:noProof/>
          <w:sz w:val="22"/>
          <w:szCs w:val="22"/>
          <w:lang w:val="sr-Cyrl-CS"/>
        </w:rPr>
      </w:pPr>
      <w:r w:rsidRPr="00E3462D">
        <w:rPr>
          <w:rFonts w:ascii="Times New Roman" w:hAnsi="Times New Roman" w:cs="Arial"/>
          <w:b/>
          <w:bCs/>
          <w:noProof/>
          <w:sz w:val="22"/>
          <w:szCs w:val="22"/>
          <w:lang w:val="sr-Cyrl-CS"/>
        </w:rPr>
        <w:tab/>
      </w:r>
    </w:p>
    <w:p w:rsidR="00BA584D" w:rsidRPr="00E3462D" w:rsidRDefault="00BA584D" w:rsidP="00BA584D">
      <w:pPr>
        <w:tabs>
          <w:tab w:val="right" w:leader="underscore" w:pos="9639"/>
        </w:tabs>
        <w:rPr>
          <w:rFonts w:ascii="Times New Roman" w:hAnsi="Times New Roman" w:cs="Arial"/>
          <w:b/>
          <w:bCs/>
          <w:noProof/>
          <w:sz w:val="22"/>
          <w:szCs w:val="22"/>
          <w:lang w:val="sr-Cyrl-CS"/>
        </w:rPr>
      </w:pPr>
    </w:p>
    <w:p w:rsidR="00BA584D" w:rsidRPr="00E3462D" w:rsidRDefault="00BA584D" w:rsidP="00BA584D">
      <w:pPr>
        <w:tabs>
          <w:tab w:val="right" w:leader="underscore" w:pos="9639"/>
        </w:tabs>
        <w:rPr>
          <w:rFonts w:ascii="Times New Roman" w:hAnsi="Times New Roman" w:cs="Arial"/>
          <w:b/>
          <w:bCs/>
          <w:noProof/>
          <w:sz w:val="22"/>
          <w:szCs w:val="22"/>
          <w:lang w:val="sr-Cyrl-CS"/>
        </w:rPr>
      </w:pPr>
      <w:r w:rsidRPr="00E3462D">
        <w:rPr>
          <w:rFonts w:ascii="Times New Roman" w:hAnsi="Times New Roman" w:cs="Arial"/>
          <w:b/>
          <w:bCs/>
          <w:noProof/>
          <w:sz w:val="22"/>
          <w:szCs w:val="22"/>
          <w:lang w:val="sr-Cyrl-CS"/>
        </w:rPr>
        <w:tab/>
      </w:r>
    </w:p>
    <w:p w:rsidR="00BA584D" w:rsidRPr="00E3462D" w:rsidRDefault="00BA584D" w:rsidP="00BA584D">
      <w:pPr>
        <w:rPr>
          <w:rFonts w:ascii="Times New Roman" w:hAnsi="Times New Roman" w:cs="Arial"/>
          <w:b/>
          <w:bCs/>
          <w:noProof/>
          <w:sz w:val="22"/>
          <w:szCs w:val="22"/>
          <w:lang w:val="sr-Cyrl-CS"/>
        </w:rPr>
      </w:pPr>
    </w:p>
    <w:p w:rsidR="00126190" w:rsidRPr="00E3462D" w:rsidRDefault="00126190" w:rsidP="00BA584D">
      <w:pPr>
        <w:jc w:val="center"/>
        <w:rPr>
          <w:rFonts w:ascii="Times New Roman" w:hAnsi="Times New Roman" w:cs="Arial"/>
          <w:b/>
          <w:bCs/>
          <w:noProof/>
          <w:sz w:val="22"/>
          <w:szCs w:val="22"/>
          <w:lang w:val="sr-Cyrl-CS"/>
        </w:rPr>
      </w:pPr>
    </w:p>
    <w:p w:rsidR="0090360A" w:rsidRPr="00E3462D" w:rsidRDefault="0090360A" w:rsidP="00BA584D">
      <w:pPr>
        <w:jc w:val="center"/>
        <w:rPr>
          <w:rFonts w:ascii="Times New Roman" w:hAnsi="Times New Roman" w:cs="Arial"/>
          <w:b/>
          <w:bCs/>
          <w:noProof/>
          <w:sz w:val="22"/>
          <w:szCs w:val="22"/>
          <w:lang w:val="sr-Cyrl-CS"/>
        </w:rPr>
      </w:pPr>
    </w:p>
    <w:p w:rsidR="0090360A" w:rsidRPr="00E3462D" w:rsidRDefault="0090360A" w:rsidP="00BA584D">
      <w:pPr>
        <w:jc w:val="center"/>
        <w:rPr>
          <w:rFonts w:ascii="Times New Roman" w:hAnsi="Times New Roman" w:cs="Arial"/>
          <w:b/>
          <w:bCs/>
          <w:noProof/>
          <w:sz w:val="22"/>
          <w:szCs w:val="22"/>
          <w:lang w:val="sr-Cyrl-CS"/>
        </w:rPr>
      </w:pPr>
    </w:p>
    <w:p w:rsidR="00BA584D" w:rsidRPr="00E3462D" w:rsidRDefault="00BA584D" w:rsidP="00BA584D">
      <w:pPr>
        <w:jc w:val="center"/>
        <w:rPr>
          <w:rFonts w:ascii="Times New Roman" w:hAnsi="Times New Roman" w:cs="Arial"/>
          <w:b/>
          <w:bCs/>
          <w:caps/>
          <w:noProof/>
          <w:sz w:val="22"/>
          <w:szCs w:val="22"/>
          <w:lang w:val="sr-Cyrl-CS"/>
        </w:rPr>
      </w:pPr>
      <w:r w:rsidRPr="00E3462D">
        <w:rPr>
          <w:rFonts w:ascii="Times New Roman" w:hAnsi="Times New Roman" w:cs="Arial"/>
          <w:b/>
          <w:bCs/>
          <w:caps/>
          <w:noProof/>
          <w:sz w:val="22"/>
          <w:szCs w:val="22"/>
          <w:lang w:val="sr-Cyrl-CS"/>
        </w:rPr>
        <w:t>АДРЕСА НАРУЧИОЦА:</w:t>
      </w:r>
    </w:p>
    <w:p w:rsidR="00D12F5C" w:rsidRPr="00E3462D" w:rsidRDefault="005B348F" w:rsidP="00BA584D">
      <w:pPr>
        <w:jc w:val="center"/>
        <w:rPr>
          <w:rFonts w:ascii="Times New Roman" w:hAnsi="Times New Roman" w:cs="Arial"/>
          <w:b/>
          <w:bCs/>
          <w:caps/>
          <w:noProof/>
          <w:sz w:val="22"/>
          <w:szCs w:val="22"/>
          <w:lang w:val="sr-Cyrl-CS"/>
        </w:rPr>
      </w:pPr>
      <w:r w:rsidRPr="00E3462D">
        <w:rPr>
          <w:rFonts w:ascii="Times New Roman" w:hAnsi="Times New Roman" w:cs="Arial"/>
          <w:b/>
          <w:bCs/>
          <w:caps/>
          <w:noProof/>
          <w:sz w:val="22"/>
          <w:szCs w:val="22"/>
          <w:lang w:val="sr-Latn-CS"/>
        </w:rPr>
        <w:t>O</w:t>
      </w:r>
      <w:r w:rsidRPr="00E3462D">
        <w:rPr>
          <w:rFonts w:ascii="Times New Roman" w:hAnsi="Times New Roman" w:cs="Arial"/>
          <w:b/>
          <w:bCs/>
          <w:caps/>
          <w:noProof/>
          <w:sz w:val="22"/>
          <w:szCs w:val="22"/>
          <w:lang w:val="sr-Cyrl-CS"/>
        </w:rPr>
        <w:t>ПШТИНА ГАЏИН ХАН,</w:t>
      </w:r>
    </w:p>
    <w:p w:rsidR="005B348F" w:rsidRPr="00E3462D" w:rsidRDefault="005B348F" w:rsidP="00BA584D">
      <w:pPr>
        <w:jc w:val="center"/>
        <w:rPr>
          <w:rFonts w:ascii="Times New Roman" w:hAnsi="Times New Roman" w:cs="Arial"/>
          <w:b/>
          <w:bCs/>
          <w:caps/>
          <w:noProof/>
          <w:sz w:val="22"/>
          <w:szCs w:val="22"/>
          <w:lang w:val="sr-Cyrl-CS"/>
        </w:rPr>
      </w:pPr>
      <w:r w:rsidRPr="00E3462D">
        <w:rPr>
          <w:rFonts w:ascii="Times New Roman" w:hAnsi="Times New Roman" w:cs="Arial"/>
          <w:b/>
          <w:bCs/>
          <w:caps/>
          <w:noProof/>
          <w:sz w:val="22"/>
          <w:szCs w:val="22"/>
          <w:lang w:val="sr-Cyrl-CS"/>
        </w:rPr>
        <w:t>ОПШТИНСКА УПРАВА</w:t>
      </w:r>
    </w:p>
    <w:p w:rsidR="005B348F" w:rsidRPr="00E3462D" w:rsidRDefault="005B348F" w:rsidP="00BA584D">
      <w:pPr>
        <w:jc w:val="center"/>
        <w:rPr>
          <w:rFonts w:ascii="Times New Roman" w:hAnsi="Times New Roman" w:cs="Arial"/>
          <w:b/>
          <w:bCs/>
          <w:caps/>
          <w:noProof/>
          <w:sz w:val="22"/>
          <w:szCs w:val="22"/>
          <w:lang w:val="sr-Cyrl-CS"/>
        </w:rPr>
      </w:pPr>
      <w:r w:rsidRPr="00E3462D">
        <w:rPr>
          <w:rFonts w:ascii="Times New Roman" w:hAnsi="Times New Roman" w:cs="Arial"/>
          <w:b/>
          <w:bCs/>
          <w:caps/>
          <w:noProof/>
          <w:sz w:val="22"/>
          <w:szCs w:val="22"/>
          <w:lang w:val="sr-Cyrl-CS"/>
        </w:rPr>
        <w:t>18240 ГАЏИН ХАН, УЛ. МИЛОША ОБИЛИЋА ББ</w:t>
      </w:r>
    </w:p>
    <w:p w:rsidR="00BC23A5" w:rsidRPr="00E3462D" w:rsidRDefault="00BC23A5" w:rsidP="00BA584D">
      <w:pPr>
        <w:jc w:val="center"/>
        <w:rPr>
          <w:rFonts w:ascii="Times New Roman" w:hAnsi="Times New Roman" w:cs="Arial"/>
          <w:b/>
          <w:bCs/>
          <w:caps/>
          <w:noProof/>
          <w:sz w:val="22"/>
          <w:szCs w:val="22"/>
          <w:lang w:val="sr-Latn-CS"/>
        </w:rPr>
      </w:pPr>
    </w:p>
    <w:p w:rsidR="006941C9" w:rsidRPr="00E3462D" w:rsidRDefault="006941C9" w:rsidP="006941C9">
      <w:pPr>
        <w:keepLines w:val="0"/>
        <w:autoSpaceDE w:val="0"/>
        <w:autoSpaceDN w:val="0"/>
        <w:adjustRightInd w:val="0"/>
        <w:spacing w:before="0"/>
        <w:jc w:val="center"/>
        <w:rPr>
          <w:rFonts w:ascii="Times New Roman" w:hAnsi="Times New Roman" w:cs="Arial"/>
          <w:b/>
          <w:bCs/>
          <w:sz w:val="22"/>
          <w:szCs w:val="22"/>
          <w:lang w:val="sr-Cyrl-CS"/>
        </w:rPr>
      </w:pPr>
      <w:r w:rsidRPr="00E3462D">
        <w:rPr>
          <w:rFonts w:ascii="Times New Roman" w:hAnsi="Times New Roman" w:cs="Arial"/>
          <w:b/>
          <w:bCs/>
          <w:sz w:val="22"/>
          <w:szCs w:val="22"/>
          <w:lang w:val="sr-Cyrl-CS"/>
        </w:rPr>
        <w:t>Поступак</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lang w:val="sr-Cyrl-CS"/>
        </w:rPr>
        <w:t>јавне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lang w:val="sr-Cyrl-CS"/>
        </w:rPr>
        <w:t>набавке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lang w:val="sr-Cyrl-CS"/>
        </w:rPr>
        <w:t>мале</w:t>
      </w:r>
      <w:r w:rsidRPr="00E3462D">
        <w:rPr>
          <w:rFonts w:ascii="Times New Roman" w:hAnsi="Times New Roman" w:cs="Arial"/>
          <w:b/>
          <w:bCs/>
          <w:sz w:val="22"/>
          <w:szCs w:val="22"/>
          <w:lang w:val="sr-Latn-CS"/>
        </w:rPr>
        <w:t xml:space="preserve"> </w:t>
      </w:r>
      <w:r w:rsidRPr="00E3462D">
        <w:rPr>
          <w:rFonts w:ascii="Times New Roman" w:hAnsi="Times New Roman" w:cs="Arial"/>
          <w:b/>
          <w:bCs/>
          <w:sz w:val="22"/>
          <w:szCs w:val="22"/>
          <w:lang w:val="sr-Cyrl-CS"/>
        </w:rPr>
        <w:t>вредности</w:t>
      </w:r>
    </w:p>
    <w:p w:rsidR="006941C9" w:rsidRPr="00E3462D" w:rsidRDefault="006941C9" w:rsidP="006941C9">
      <w:pPr>
        <w:pStyle w:val="BodyText"/>
        <w:spacing w:before="0"/>
        <w:jc w:val="center"/>
        <w:rPr>
          <w:rFonts w:ascii="Times New Roman" w:hAnsi="Times New Roman" w:cs="Arial"/>
          <w:b/>
          <w:sz w:val="22"/>
          <w:szCs w:val="22"/>
        </w:rPr>
      </w:pPr>
    </w:p>
    <w:p w:rsidR="006941C9" w:rsidRPr="00E3462D" w:rsidRDefault="006941C9" w:rsidP="005B348F">
      <w:pPr>
        <w:jc w:val="center"/>
        <w:rPr>
          <w:rFonts w:ascii="Times New Roman" w:hAnsi="Times New Roman" w:cs="Arial"/>
          <w:b/>
          <w:caps/>
          <w:sz w:val="22"/>
          <w:szCs w:val="22"/>
          <w:lang w:val="sr-Cyrl-CS"/>
        </w:rPr>
      </w:pPr>
      <w:r w:rsidRPr="00E3462D">
        <w:rPr>
          <w:rFonts w:ascii="Times New Roman" w:hAnsi="Times New Roman" w:cs="Arial"/>
          <w:b/>
          <w:caps/>
          <w:noProof/>
          <w:sz w:val="22"/>
          <w:szCs w:val="22"/>
          <w:lang w:val="sr-Cyrl-CS"/>
        </w:rPr>
        <w:t>Набавка  услуге</w:t>
      </w:r>
      <w:r w:rsidR="00D97104">
        <w:rPr>
          <w:rFonts w:ascii="Times New Roman" w:hAnsi="Times New Roman" w:cs="Arial"/>
          <w:b/>
          <w:caps/>
          <w:noProof/>
          <w:sz w:val="22"/>
          <w:szCs w:val="22"/>
          <w:lang w:val="sr-Cyrl-CS"/>
        </w:rPr>
        <w:t>:Геодетске услуге и услуге израде елабората</w:t>
      </w:r>
    </w:p>
    <w:p w:rsidR="006941C9" w:rsidRPr="00E3462D" w:rsidRDefault="00FF240C" w:rsidP="006941C9">
      <w:pPr>
        <w:jc w:val="center"/>
        <w:rPr>
          <w:rFonts w:ascii="Times New Roman" w:hAnsi="Times New Roman" w:cs="Arial"/>
          <w:b/>
          <w:caps/>
          <w:sz w:val="22"/>
          <w:szCs w:val="22"/>
          <w:lang w:val="sr-Cyrl-CS"/>
        </w:rPr>
      </w:pPr>
      <w:r>
        <w:rPr>
          <w:rFonts w:ascii="Times New Roman" w:hAnsi="Times New Roman" w:cs="Arial"/>
          <w:b/>
          <w:caps/>
          <w:sz w:val="22"/>
          <w:szCs w:val="22"/>
          <w:lang w:val="sr-Cyrl-CS"/>
        </w:rPr>
        <w:t>За партију бр.1 геодетске услуге</w:t>
      </w:r>
    </w:p>
    <w:p w:rsidR="006941C9" w:rsidRPr="00E3462D" w:rsidRDefault="006941C9" w:rsidP="006941C9">
      <w:pPr>
        <w:jc w:val="center"/>
        <w:rPr>
          <w:rFonts w:ascii="Times New Roman" w:hAnsi="Times New Roman" w:cs="Arial"/>
          <w:b/>
          <w:caps/>
          <w:sz w:val="22"/>
          <w:szCs w:val="22"/>
          <w:lang w:val="sr-Cyrl-CS"/>
        </w:rPr>
      </w:pPr>
    </w:p>
    <w:p w:rsidR="006941C9" w:rsidRPr="00D97104" w:rsidRDefault="006941C9" w:rsidP="006941C9">
      <w:pPr>
        <w:jc w:val="center"/>
        <w:rPr>
          <w:rFonts w:ascii="Times New Roman" w:hAnsi="Times New Roman" w:cs="Arial"/>
          <w:b/>
          <w:sz w:val="22"/>
          <w:szCs w:val="22"/>
          <w:lang w:val="sr-Cyrl-CS"/>
        </w:rPr>
      </w:pPr>
      <w:r w:rsidRPr="00E3462D">
        <w:rPr>
          <w:rFonts w:ascii="Times New Roman" w:hAnsi="Times New Roman" w:cs="Arial"/>
          <w:b/>
          <w:sz w:val="22"/>
          <w:szCs w:val="22"/>
          <w:lang w:val="sr-Cyrl-CS"/>
        </w:rPr>
        <w:t xml:space="preserve">Бр. </w:t>
      </w:r>
      <w:r w:rsidR="00FF240C">
        <w:rPr>
          <w:rFonts w:ascii="Times New Roman" w:hAnsi="Times New Roman" w:cs="Arial"/>
          <w:b/>
          <w:sz w:val="22"/>
          <w:szCs w:val="22"/>
          <w:lang w:val="sr-Cyrl-CS"/>
        </w:rPr>
        <w:t>1.2.2</w:t>
      </w:r>
    </w:p>
    <w:p w:rsidR="006941C9" w:rsidRPr="00FF240C" w:rsidRDefault="00D97104" w:rsidP="006941C9">
      <w:pPr>
        <w:jc w:val="center"/>
        <w:rPr>
          <w:rFonts w:ascii="Times New Roman" w:hAnsi="Times New Roman" w:cs="Arial"/>
          <w:b/>
          <w:sz w:val="22"/>
          <w:szCs w:val="22"/>
        </w:rPr>
      </w:pPr>
      <w:r>
        <w:rPr>
          <w:rFonts w:ascii="Times New Roman" w:hAnsi="Times New Roman" w:cs="Arial"/>
          <w:b/>
          <w:sz w:val="22"/>
          <w:szCs w:val="22"/>
          <w:lang w:val="sr-Cyrl-CS"/>
        </w:rPr>
        <w:t xml:space="preserve">Ев.бр. </w:t>
      </w:r>
      <w:r w:rsidR="00FF240C">
        <w:rPr>
          <w:rFonts w:ascii="Times New Roman" w:hAnsi="Times New Roman" w:cs="Arial"/>
          <w:b/>
          <w:sz w:val="22"/>
          <w:szCs w:val="22"/>
          <w:lang w:val="sr-Cyrl-CS"/>
        </w:rPr>
        <w:t>404-143/15-</w:t>
      </w:r>
      <w:r w:rsidR="00FF240C">
        <w:rPr>
          <w:rFonts w:ascii="Times New Roman" w:hAnsi="Times New Roman" w:cs="Arial"/>
          <w:b/>
          <w:sz w:val="22"/>
          <w:szCs w:val="22"/>
        </w:rPr>
        <w:t>IV</w:t>
      </w:r>
    </w:p>
    <w:p w:rsidR="006941C9" w:rsidRPr="00E3462D" w:rsidRDefault="006941C9" w:rsidP="006941C9">
      <w:pPr>
        <w:jc w:val="center"/>
        <w:rPr>
          <w:rFonts w:ascii="Times New Roman" w:hAnsi="Times New Roman" w:cs="Arial"/>
          <w:b/>
          <w:sz w:val="22"/>
          <w:szCs w:val="22"/>
          <w:lang w:val="sr-Cyrl-CS"/>
        </w:rPr>
      </w:pPr>
    </w:p>
    <w:p w:rsidR="006941C9" w:rsidRPr="00E3462D" w:rsidRDefault="006941C9" w:rsidP="006941C9">
      <w:pPr>
        <w:jc w:val="center"/>
        <w:rPr>
          <w:rFonts w:ascii="Times New Roman" w:hAnsi="Times New Roman" w:cs="Arial"/>
          <w:b/>
          <w:sz w:val="22"/>
          <w:szCs w:val="22"/>
          <w:lang w:val="sr-Latn-CS"/>
        </w:rPr>
      </w:pPr>
    </w:p>
    <w:p w:rsidR="00BA584D" w:rsidRPr="00E3462D" w:rsidRDefault="00BA584D" w:rsidP="00BA584D">
      <w:pPr>
        <w:jc w:val="center"/>
        <w:rPr>
          <w:rFonts w:ascii="Times New Roman" w:hAnsi="Times New Roman" w:cs="Arial"/>
          <w:b/>
          <w:caps/>
          <w:noProof/>
          <w:sz w:val="22"/>
          <w:szCs w:val="22"/>
          <w:u w:val="single"/>
          <w:lang w:val="sr-Cyrl-CS"/>
        </w:rPr>
      </w:pPr>
      <w:r w:rsidRPr="00E3462D">
        <w:rPr>
          <w:rFonts w:ascii="Times New Roman" w:hAnsi="Times New Roman" w:cs="Arial"/>
          <w:b/>
          <w:caps/>
          <w:noProof/>
          <w:sz w:val="22"/>
          <w:szCs w:val="22"/>
          <w:u w:val="single"/>
          <w:lang w:val="sr-Cyrl-CS"/>
        </w:rPr>
        <w:t>НЕ ОТВАРАТИ</w:t>
      </w:r>
    </w:p>
    <w:p w:rsidR="00BA584D" w:rsidRPr="00E3462D" w:rsidRDefault="00BA584D" w:rsidP="00BA584D">
      <w:pPr>
        <w:jc w:val="center"/>
        <w:rPr>
          <w:rFonts w:ascii="Times New Roman" w:hAnsi="Times New Roman" w:cs="Arial"/>
          <w:b/>
          <w:caps/>
          <w:noProof/>
          <w:sz w:val="22"/>
          <w:szCs w:val="22"/>
          <w:u w:val="single"/>
          <w:lang w:val="sr-Cyrl-CS"/>
        </w:rPr>
      </w:pPr>
      <w:r w:rsidRPr="00E3462D">
        <w:rPr>
          <w:rFonts w:ascii="Times New Roman" w:hAnsi="Times New Roman" w:cs="Arial"/>
          <w:b/>
          <w:caps/>
          <w:noProof/>
          <w:sz w:val="22"/>
          <w:szCs w:val="22"/>
          <w:u w:val="single"/>
          <w:lang w:val="sr-Cyrl-CS"/>
        </w:rPr>
        <w:t>-ПОНУДА-</w:t>
      </w:r>
    </w:p>
    <w:p w:rsidR="00BA584D" w:rsidRPr="00E3462D" w:rsidRDefault="00BA584D" w:rsidP="00934C0E">
      <w:pPr>
        <w:shd w:val="clear" w:color="auto" w:fill="FFFFFF"/>
        <w:tabs>
          <w:tab w:val="left" w:pos="1350"/>
          <w:tab w:val="left" w:pos="6330"/>
        </w:tabs>
        <w:jc w:val="both"/>
        <w:rPr>
          <w:rFonts w:ascii="Times New Roman" w:hAnsi="Times New Roman" w:cs="Arial"/>
          <w:caps/>
          <w:sz w:val="22"/>
          <w:szCs w:val="22"/>
          <w:lang w:val="sr-Cyrl-CS"/>
        </w:rPr>
      </w:pPr>
    </w:p>
    <w:p w:rsidR="00BA584D" w:rsidRPr="00E3462D" w:rsidRDefault="00BA584D" w:rsidP="00934C0E">
      <w:pPr>
        <w:shd w:val="clear" w:color="auto" w:fill="FFFFFF"/>
        <w:tabs>
          <w:tab w:val="left" w:pos="1350"/>
          <w:tab w:val="left" w:pos="6330"/>
        </w:tabs>
        <w:jc w:val="both"/>
        <w:rPr>
          <w:rFonts w:ascii="Times New Roman" w:hAnsi="Times New Roman" w:cs="Arial"/>
          <w:sz w:val="22"/>
          <w:szCs w:val="22"/>
          <w:lang w:val="sr-Cyrl-CS"/>
        </w:rPr>
      </w:pPr>
    </w:p>
    <w:bookmarkEnd w:id="15"/>
    <w:p w:rsidR="006941C9" w:rsidRPr="00E3462D" w:rsidRDefault="006941C9" w:rsidP="006941C9">
      <w:pPr>
        <w:jc w:val="center"/>
        <w:rPr>
          <w:rFonts w:ascii="Times New Roman" w:hAnsi="Times New Roman" w:cs="Arial"/>
          <w:b/>
          <w:caps/>
          <w:sz w:val="22"/>
          <w:szCs w:val="22"/>
          <w:lang w:val="sr-Latn-CS"/>
        </w:rPr>
      </w:pPr>
    </w:p>
    <w:p w:rsidR="005221B5" w:rsidRPr="00E3462D" w:rsidRDefault="005221B5" w:rsidP="00BA584D">
      <w:pPr>
        <w:rPr>
          <w:rFonts w:ascii="Times New Roman" w:hAnsi="Times New Roman" w:cs="Arial"/>
          <w:sz w:val="22"/>
          <w:szCs w:val="22"/>
          <w:lang w:val="sr-Latn-CS"/>
        </w:rPr>
      </w:pPr>
    </w:p>
    <w:sectPr w:rsidR="005221B5" w:rsidRPr="00E3462D" w:rsidSect="00AC5B1B">
      <w:headerReference w:type="even" r:id="rId10"/>
      <w:headerReference w:type="default" r:id="rId11"/>
      <w:footerReference w:type="even" r:id="rId12"/>
      <w:footerReference w:type="default" r:id="rId13"/>
      <w:headerReference w:type="first" r:id="rId14"/>
      <w:footerReference w:type="first" r:id="rId15"/>
      <w:pgSz w:w="11909" w:h="16834" w:code="9"/>
      <w:pgMar w:top="539" w:right="749" w:bottom="360" w:left="1080" w:header="0" w:footer="3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4D" w:rsidRDefault="00DF754D" w:rsidP="00FB622E">
      <w:pPr>
        <w:spacing w:before="0"/>
      </w:pPr>
      <w:r>
        <w:separator/>
      </w:r>
    </w:p>
  </w:endnote>
  <w:endnote w:type="continuationSeparator" w:id="0">
    <w:p w:rsidR="00DF754D" w:rsidRDefault="00DF754D" w:rsidP="00FB62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FKFNHJ+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Default="00B70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Pr="000B2FDE" w:rsidRDefault="00B70242" w:rsidP="006C655F">
    <w:pPr>
      <w:pStyle w:val="Footer"/>
      <w:framePr w:wrap="around" w:vAnchor="text" w:hAnchor="margin" w:xAlign="right" w:y="1"/>
      <w:rPr>
        <w:rStyle w:val="PageNumber"/>
        <w:lang w:val="sr-Cyrl-CS"/>
      </w:rPr>
    </w:pPr>
  </w:p>
  <w:p w:rsidR="00B70242" w:rsidRDefault="00B70242" w:rsidP="00BC1C79">
    <w:pPr>
      <w:spacing w:before="0"/>
      <w:ind w:hanging="360"/>
      <w:jc w:val="center"/>
      <w:rPr>
        <w:rFonts w:ascii="Arial" w:hAnsi="Arial" w:cs="Arial"/>
        <w:sz w:val="20"/>
        <w:lang w:val="sr-Cyrl-CS"/>
      </w:rPr>
    </w:pPr>
    <w:r>
      <w:rPr>
        <w:rFonts w:ascii="Arial" w:hAnsi="Arial" w:cs="Arial"/>
        <w:sz w:val="20"/>
        <w:lang w:val="sr-Cyrl-CS"/>
      </w:rPr>
      <w:t>ГАЏИН ХАН</w:t>
    </w:r>
  </w:p>
  <w:p w:rsidR="00B70242" w:rsidRPr="00492E21" w:rsidRDefault="00B70242" w:rsidP="00BC1C79">
    <w:pPr>
      <w:spacing w:before="0"/>
      <w:ind w:hanging="360"/>
      <w:jc w:val="center"/>
      <w:rPr>
        <w:rFonts w:ascii="Arial" w:hAnsi="Arial" w:cs="Arial"/>
        <w:sz w:val="20"/>
        <w:lang w:val="sr-Cyrl-CS"/>
      </w:rPr>
    </w:pPr>
    <w:r>
      <w:rPr>
        <w:rFonts w:ascii="Arial" w:hAnsi="Arial" w:cs="Arial"/>
        <w:sz w:val="20"/>
        <w:lang w:val="sr-Cyrl-CS"/>
      </w:rPr>
      <w:t xml:space="preserve">Март  2015.године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Pr="00A5173A" w:rsidRDefault="00B70242" w:rsidP="00A5173A">
    <w:pPr>
      <w:pStyle w:val="Header"/>
      <w:jc w:val="center"/>
      <w:rPr>
        <w:rFonts w:ascii="Arial" w:hAnsi="Arial" w:cs="Arial"/>
        <w:sz w:val="20"/>
        <w:lang w:val="sr-Cyrl-CS"/>
      </w:rPr>
    </w:pPr>
    <w:r w:rsidRPr="00A5173A">
      <w:rPr>
        <w:rFonts w:ascii="Arial" w:hAnsi="Arial" w:cs="Arial"/>
        <w:sz w:val="20"/>
        <w:lang w:val="sr-Cyrl-CS"/>
      </w:rPr>
      <w:t>Градска управа града Панчева</w:t>
    </w:r>
  </w:p>
  <w:p w:rsidR="00B70242" w:rsidRDefault="00B70242" w:rsidP="00956AB7">
    <w:pPr>
      <w:pStyle w:val="Footer"/>
      <w:spacing w:before="0"/>
      <w:jc w:val="center"/>
      <w:rPr>
        <w:rFonts w:ascii="Arial" w:hAnsi="Arial" w:cs="Arial"/>
        <w:sz w:val="20"/>
        <w:lang w:val="sr-Cyrl-CS"/>
      </w:rPr>
    </w:pPr>
    <w:r>
      <w:rPr>
        <w:rFonts w:ascii="Arial" w:hAnsi="Arial" w:cs="Arial"/>
        <w:sz w:val="20"/>
        <w:lang w:val="sr-Cyrl-CS"/>
      </w:rPr>
      <w:t>Агенција за јавне набавке</w:t>
    </w:r>
  </w:p>
  <w:p w:rsidR="00B70242" w:rsidRDefault="00B70242" w:rsidP="00956AB7">
    <w:pPr>
      <w:pStyle w:val="Footer"/>
      <w:spacing w:before="0"/>
      <w:jc w:val="center"/>
      <w:rPr>
        <w:rFonts w:ascii="Arial" w:hAnsi="Arial" w:cs="Arial"/>
        <w:sz w:val="20"/>
        <w:lang w:val="sr-Cyrl-CS"/>
      </w:rPr>
    </w:pPr>
    <w:r>
      <w:rPr>
        <w:rFonts w:ascii="Arial" w:hAnsi="Arial" w:cs="Arial"/>
        <w:sz w:val="20"/>
        <w:lang w:val="sr-Cyrl-CS"/>
      </w:rPr>
      <w:t xml:space="preserve">Бр. </w:t>
    </w:r>
    <w:r>
      <w:rPr>
        <w:rFonts w:ascii="Arial" w:hAnsi="Arial" w:cs="Arial"/>
        <w:sz w:val="20"/>
      </w:rPr>
      <w:t>X</w:t>
    </w:r>
    <w:r>
      <w:rPr>
        <w:rFonts w:ascii="Arial" w:hAnsi="Arial" w:cs="Arial"/>
        <w:sz w:val="20"/>
        <w:lang w:val="sr-Latn-CS"/>
      </w:rPr>
      <w:t>I</w:t>
    </w:r>
    <w:r>
      <w:rPr>
        <w:rFonts w:ascii="Arial" w:hAnsi="Arial" w:cs="Arial"/>
        <w:sz w:val="20"/>
        <w:lang w:val="sr-Cyrl-CS"/>
      </w:rPr>
      <w:t>-13-404-</w:t>
    </w:r>
    <w:r>
      <w:rPr>
        <w:rFonts w:ascii="Arial" w:hAnsi="Arial" w:cs="Arial"/>
        <w:sz w:val="20"/>
      </w:rPr>
      <w:t>9</w:t>
    </w:r>
    <w:r>
      <w:rPr>
        <w:rFonts w:ascii="Arial" w:hAnsi="Arial" w:cs="Arial"/>
        <w:sz w:val="20"/>
        <w:lang w:val="sr-Cyrl-CS"/>
      </w:rPr>
      <w:t>4/2013</w:t>
    </w:r>
  </w:p>
  <w:p w:rsidR="00B70242" w:rsidRPr="00BC1C79" w:rsidRDefault="00B70242" w:rsidP="00BC1C79">
    <w:pPr>
      <w:pStyle w:val="Footer"/>
      <w:rPr>
        <w:rFonts w:ascii="Arial" w:hAnsi="Arial" w:cs="Arial"/>
        <w:sz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4D" w:rsidRDefault="00DF754D" w:rsidP="00FB622E">
      <w:pPr>
        <w:spacing w:before="0"/>
      </w:pPr>
      <w:r>
        <w:separator/>
      </w:r>
    </w:p>
  </w:footnote>
  <w:footnote w:type="continuationSeparator" w:id="0">
    <w:p w:rsidR="00DF754D" w:rsidRDefault="00DF754D" w:rsidP="00FB622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Default="00B70242" w:rsidP="004956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242" w:rsidRDefault="00B70242" w:rsidP="00BC1C7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Default="00B70242" w:rsidP="00BC1C79">
    <w:pPr>
      <w:pStyle w:val="Footer"/>
      <w:ind w:right="360"/>
      <w:rPr>
        <w:lang w:val="sr-Cyrl-CS"/>
      </w:rPr>
    </w:pPr>
  </w:p>
  <w:p w:rsidR="00B70242" w:rsidRDefault="00B70242" w:rsidP="00CB13CC">
    <w:pPr>
      <w:pStyle w:val="Header"/>
      <w:framePr w:wrap="around" w:vAnchor="text" w:hAnchor="page" w:x="10448" w:y="29"/>
      <w:rPr>
        <w:lang w:val="sr-Cyrl-CS"/>
      </w:rPr>
    </w:pPr>
    <w:r w:rsidRPr="000C4A73">
      <w:rPr>
        <w:rStyle w:val="PageNumber"/>
        <w:rFonts w:ascii="Arial" w:hAnsi="Arial" w:cs="Arial"/>
        <w:sz w:val="22"/>
        <w:szCs w:val="22"/>
      </w:rPr>
      <w:fldChar w:fldCharType="begin"/>
    </w:r>
    <w:r w:rsidRPr="000C4A73">
      <w:rPr>
        <w:rStyle w:val="PageNumber"/>
        <w:rFonts w:ascii="Arial" w:hAnsi="Arial" w:cs="Arial"/>
        <w:sz w:val="22"/>
        <w:szCs w:val="22"/>
      </w:rPr>
      <w:instrText xml:space="preserve"> PAGE </w:instrText>
    </w:r>
    <w:r w:rsidRPr="000C4A73">
      <w:rPr>
        <w:rStyle w:val="PageNumber"/>
        <w:rFonts w:ascii="Arial" w:hAnsi="Arial" w:cs="Arial"/>
        <w:sz w:val="22"/>
        <w:szCs w:val="22"/>
      </w:rPr>
      <w:fldChar w:fldCharType="separate"/>
    </w:r>
    <w:r w:rsidR="002D273C">
      <w:rPr>
        <w:rStyle w:val="PageNumber"/>
        <w:rFonts w:ascii="Arial" w:hAnsi="Arial" w:cs="Arial"/>
        <w:noProof/>
        <w:sz w:val="22"/>
        <w:szCs w:val="22"/>
      </w:rPr>
      <w:t>23</w:t>
    </w:r>
    <w:r w:rsidRPr="000C4A73">
      <w:rPr>
        <w:rStyle w:val="PageNumber"/>
        <w:rFonts w:ascii="Arial" w:hAnsi="Arial" w:cs="Arial"/>
        <w:sz w:val="22"/>
        <w:szCs w:val="22"/>
      </w:rPr>
      <w:fldChar w:fldCharType="end"/>
    </w:r>
    <w:r>
      <w:rPr>
        <w:rStyle w:val="PageNumber"/>
        <w:rFonts w:ascii="Arial" w:hAnsi="Arial" w:cs="Arial"/>
        <w:sz w:val="22"/>
        <w:szCs w:val="22"/>
        <w:lang w:val="sr-Cyrl-CS"/>
      </w:rPr>
      <w:t>/24</w:t>
    </w:r>
  </w:p>
  <w:p w:rsidR="00B70242" w:rsidRDefault="00B70242" w:rsidP="00BC1C79">
    <w:pPr>
      <w:pStyle w:val="Footer"/>
      <w:ind w:right="36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42" w:rsidRDefault="00B70242" w:rsidP="00434D2A">
    <w:pPr>
      <w:pStyle w:val="Header"/>
      <w:framePr w:wrap="around" w:vAnchor="text" w:hAnchor="margin" w:xAlign="right" w:y="1"/>
      <w:rPr>
        <w:rStyle w:val="PageNumber"/>
      </w:rPr>
    </w:pPr>
  </w:p>
  <w:p w:rsidR="00B70242" w:rsidRDefault="00B70242" w:rsidP="00956AB7">
    <w:pPr>
      <w:pStyle w:val="Header"/>
      <w:ind w:right="360"/>
      <w:rPr>
        <w:lang w:val="sr-Cyrl-CS"/>
      </w:rPr>
    </w:pPr>
  </w:p>
  <w:p w:rsidR="00B70242" w:rsidRPr="00205C17" w:rsidRDefault="00B70242" w:rsidP="003245B2">
    <w:pPr>
      <w:pStyle w:val="Header"/>
      <w:ind w:right="360"/>
      <w:jc w:val="right"/>
      <w:rPr>
        <w:rFonts w:ascii="Arial" w:hAnsi="Arial" w:cs="Arial"/>
        <w:sz w:val="22"/>
        <w:szCs w:val="22"/>
        <w:lang w:val="sr-Cyrl-CS"/>
      </w:rPr>
    </w:pPr>
    <w:r w:rsidRPr="00205C17">
      <w:rPr>
        <w:rStyle w:val="PageNumber"/>
        <w:rFonts w:ascii="Arial" w:hAnsi="Arial" w:cs="Arial"/>
        <w:sz w:val="22"/>
        <w:szCs w:val="22"/>
      </w:rPr>
      <w:fldChar w:fldCharType="begin"/>
    </w:r>
    <w:r w:rsidRPr="00205C17">
      <w:rPr>
        <w:rStyle w:val="PageNumber"/>
        <w:rFonts w:ascii="Arial" w:hAnsi="Arial" w:cs="Arial"/>
        <w:sz w:val="22"/>
        <w:szCs w:val="22"/>
      </w:rPr>
      <w:instrText xml:space="preserve"> PAGE </w:instrText>
    </w:r>
    <w:r w:rsidRPr="00205C17">
      <w:rPr>
        <w:rStyle w:val="PageNumber"/>
        <w:rFonts w:ascii="Arial" w:hAnsi="Arial" w:cs="Arial"/>
        <w:sz w:val="22"/>
        <w:szCs w:val="22"/>
      </w:rPr>
      <w:fldChar w:fldCharType="separate"/>
    </w:r>
    <w:r>
      <w:rPr>
        <w:rStyle w:val="PageNumber"/>
        <w:rFonts w:ascii="Arial" w:hAnsi="Arial" w:cs="Arial"/>
        <w:noProof/>
        <w:sz w:val="22"/>
        <w:szCs w:val="22"/>
      </w:rPr>
      <w:t>1</w:t>
    </w:r>
    <w:r w:rsidRPr="00205C17">
      <w:rPr>
        <w:rStyle w:val="PageNumber"/>
        <w:rFonts w:ascii="Arial" w:hAnsi="Arial" w:cs="Arial"/>
        <w:sz w:val="22"/>
        <w:szCs w:val="22"/>
      </w:rPr>
      <w:fldChar w:fldCharType="end"/>
    </w:r>
    <w:r w:rsidRPr="00205C17">
      <w:rPr>
        <w:rStyle w:val="PageNumber"/>
        <w:rFonts w:ascii="Arial" w:hAnsi="Arial" w:cs="Arial"/>
        <w:sz w:val="22"/>
        <w:szCs w:val="22"/>
        <w:lang w:val="sr-Cyrl-CS"/>
      </w:rPr>
      <w:t>/</w:t>
    </w:r>
    <w:r>
      <w:rPr>
        <w:rStyle w:val="PageNumber"/>
        <w:rFonts w:ascii="Arial" w:hAnsi="Arial" w:cs="Arial"/>
        <w:sz w:val="22"/>
        <w:szCs w:val="22"/>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D49ED6"/>
    <w:lvl w:ilvl="0">
      <w:start w:val="1"/>
      <w:numFmt w:val="decimal"/>
      <w:lvlText w:val="%1."/>
      <w:lvlJc w:val="left"/>
      <w:pPr>
        <w:tabs>
          <w:tab w:val="num" w:pos="1492"/>
        </w:tabs>
        <w:ind w:left="1492" w:hanging="360"/>
      </w:pPr>
    </w:lvl>
  </w:abstractNum>
  <w:abstractNum w:abstractNumId="1">
    <w:nsid w:val="FFFFFF7D"/>
    <w:multiLevelType w:val="singleLevel"/>
    <w:tmpl w:val="B89EFEEC"/>
    <w:lvl w:ilvl="0">
      <w:start w:val="1"/>
      <w:numFmt w:val="decimal"/>
      <w:lvlText w:val="%1."/>
      <w:lvlJc w:val="left"/>
      <w:pPr>
        <w:tabs>
          <w:tab w:val="num" w:pos="1209"/>
        </w:tabs>
        <w:ind w:left="1209" w:hanging="360"/>
      </w:pPr>
    </w:lvl>
  </w:abstractNum>
  <w:abstractNum w:abstractNumId="2">
    <w:nsid w:val="FFFFFF7E"/>
    <w:multiLevelType w:val="singleLevel"/>
    <w:tmpl w:val="C72A3488"/>
    <w:lvl w:ilvl="0">
      <w:start w:val="1"/>
      <w:numFmt w:val="decimal"/>
      <w:lvlText w:val="%1."/>
      <w:lvlJc w:val="left"/>
      <w:pPr>
        <w:tabs>
          <w:tab w:val="num" w:pos="926"/>
        </w:tabs>
        <w:ind w:left="926" w:hanging="360"/>
      </w:pPr>
    </w:lvl>
  </w:abstractNum>
  <w:abstractNum w:abstractNumId="3">
    <w:nsid w:val="FFFFFF7F"/>
    <w:multiLevelType w:val="singleLevel"/>
    <w:tmpl w:val="FF806328"/>
    <w:lvl w:ilvl="0">
      <w:start w:val="1"/>
      <w:numFmt w:val="decimal"/>
      <w:lvlText w:val="%1."/>
      <w:lvlJc w:val="left"/>
      <w:pPr>
        <w:tabs>
          <w:tab w:val="num" w:pos="643"/>
        </w:tabs>
        <w:ind w:left="643" w:hanging="360"/>
      </w:pPr>
    </w:lvl>
  </w:abstractNum>
  <w:abstractNum w:abstractNumId="4">
    <w:nsid w:val="FFFFFF80"/>
    <w:multiLevelType w:val="singleLevel"/>
    <w:tmpl w:val="D53E6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723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D2D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2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A05312"/>
    <w:lvl w:ilvl="0">
      <w:start w:val="1"/>
      <w:numFmt w:val="decimal"/>
      <w:lvlText w:val="%1."/>
      <w:lvlJc w:val="left"/>
      <w:pPr>
        <w:tabs>
          <w:tab w:val="num" w:pos="360"/>
        </w:tabs>
        <w:ind w:left="360" w:hanging="360"/>
      </w:pPr>
    </w:lvl>
  </w:abstractNum>
  <w:abstractNum w:abstractNumId="9">
    <w:nsid w:val="FFFFFF89"/>
    <w:multiLevelType w:val="singleLevel"/>
    <w:tmpl w:val="0F22CB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rPr>
        <w:rFonts w:ascii="Symbol" w:hAnsi="Symbol"/>
      </w:rPr>
    </w:lvl>
  </w:abstractNum>
  <w:abstractNum w:abstractNumId="13">
    <w:nsid w:val="011B28EE"/>
    <w:multiLevelType w:val="hybridMultilevel"/>
    <w:tmpl w:val="FE12937C"/>
    <w:lvl w:ilvl="0" w:tplc="BCB29A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A2748A"/>
    <w:multiLevelType w:val="hybridMultilevel"/>
    <w:tmpl w:val="A0126EEC"/>
    <w:lvl w:ilvl="0" w:tplc="67C444EA">
      <w:start w:val="1"/>
      <w:numFmt w:val="decimal"/>
      <w:lvlText w:val="%1."/>
      <w:lvlJc w:val="left"/>
      <w:pPr>
        <w:tabs>
          <w:tab w:val="num" w:pos="900"/>
        </w:tabs>
        <w:ind w:left="900" w:hanging="360"/>
      </w:pPr>
      <w:rPr>
        <w:rFonts w:hint="default"/>
        <w:b w:val="0"/>
      </w:rPr>
    </w:lvl>
    <w:lvl w:ilvl="1" w:tplc="BCB29A06">
      <w:start w:val="1"/>
      <w:numFmt w:val="bullet"/>
      <w:lvlText w:val=""/>
      <w:lvlJc w:val="left"/>
      <w:pPr>
        <w:tabs>
          <w:tab w:val="num" w:pos="1620"/>
        </w:tabs>
        <w:ind w:left="1620" w:hanging="360"/>
      </w:pPr>
      <w:rPr>
        <w:rFonts w:ascii="Symbol" w:hAnsi="Symbol"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8A5FBD"/>
    <w:multiLevelType w:val="hybridMultilevel"/>
    <w:tmpl w:val="422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2E5FFE"/>
    <w:multiLevelType w:val="hybridMultilevel"/>
    <w:tmpl w:val="B3D8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2E1003"/>
    <w:multiLevelType w:val="hybridMultilevel"/>
    <w:tmpl w:val="C0A02F3A"/>
    <w:lvl w:ilvl="0" w:tplc="BCB29A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91164B5"/>
    <w:multiLevelType w:val="multilevel"/>
    <w:tmpl w:val="550881F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old"/>
      <w:lvlText w:val="%1.%2.%3-%6"/>
      <w:lvlJc w:val="left"/>
      <w:pPr>
        <w:tabs>
          <w:tab w:val="num" w:pos="1418"/>
        </w:tabs>
        <w:ind w:left="1418" w:hanging="1134"/>
      </w:pPr>
      <w:rPr>
        <w:rFonts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A5869E5"/>
    <w:multiLevelType w:val="multilevel"/>
    <w:tmpl w:val="34840EB6"/>
    <w:lvl w:ilvl="0">
      <w:start w:val="2"/>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3942E21"/>
    <w:multiLevelType w:val="hybridMultilevel"/>
    <w:tmpl w:val="A588D596"/>
    <w:lvl w:ilvl="0" w:tplc="BCB29A06">
      <w:start w:val="1"/>
      <w:numFmt w:val="bullet"/>
      <w:lvlText w:val=""/>
      <w:lvlJc w:val="left"/>
      <w:pPr>
        <w:tabs>
          <w:tab w:val="num" w:pos="1080"/>
        </w:tabs>
        <w:ind w:left="1080" w:hanging="360"/>
      </w:pPr>
      <w:rPr>
        <w:rFonts w:ascii="Symbol" w:hAnsi="Symbol" w:hint="default"/>
        <w:sz w:val="22"/>
        <w:szCs w:val="22"/>
      </w:rPr>
    </w:lvl>
    <w:lvl w:ilvl="1" w:tplc="BCB29A06">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4E17C4B"/>
    <w:multiLevelType w:val="multilevel"/>
    <w:tmpl w:val="5F9A2BE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2162C5"/>
    <w:multiLevelType w:val="hybridMultilevel"/>
    <w:tmpl w:val="8B06E54E"/>
    <w:lvl w:ilvl="0" w:tplc="BCB29A06">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82268CC"/>
    <w:multiLevelType w:val="hybridMultilevel"/>
    <w:tmpl w:val="B26A2F10"/>
    <w:lvl w:ilvl="0" w:tplc="505642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076488"/>
    <w:multiLevelType w:val="hybridMultilevel"/>
    <w:tmpl w:val="192C25F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nsid w:val="31925AA4"/>
    <w:multiLevelType w:val="hybridMultilevel"/>
    <w:tmpl w:val="07F0FDF2"/>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341D090D"/>
    <w:multiLevelType w:val="hybridMultilevel"/>
    <w:tmpl w:val="1E0E56B2"/>
    <w:lvl w:ilvl="0" w:tplc="BCB29A0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A671F3"/>
    <w:multiLevelType w:val="hybridMultilevel"/>
    <w:tmpl w:val="2BA6F450"/>
    <w:lvl w:ilvl="0" w:tplc="0409000F">
      <w:start w:val="1"/>
      <w:numFmt w:val="decimal"/>
      <w:lvlText w:val="%1."/>
      <w:lvlJc w:val="left"/>
      <w:pPr>
        <w:tabs>
          <w:tab w:val="num" w:pos="720"/>
        </w:tabs>
        <w:ind w:left="720" w:hanging="360"/>
      </w:pPr>
    </w:lvl>
    <w:lvl w:ilvl="1" w:tplc="BCB29A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774704"/>
    <w:multiLevelType w:val="hybridMultilevel"/>
    <w:tmpl w:val="42341AB2"/>
    <w:lvl w:ilvl="0" w:tplc="BCB29A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68B233A"/>
    <w:multiLevelType w:val="hybridMultilevel"/>
    <w:tmpl w:val="21FC4A3E"/>
    <w:lvl w:ilvl="0" w:tplc="3AAA00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F00277"/>
    <w:multiLevelType w:val="hybridMultilevel"/>
    <w:tmpl w:val="69A68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947130B"/>
    <w:multiLevelType w:val="hybridMultilevel"/>
    <w:tmpl w:val="6CD6EAF8"/>
    <w:lvl w:ilvl="0" w:tplc="A9023B4C">
      <w:start w:val="1"/>
      <w:numFmt w:val="decimal"/>
      <w:lvlText w:val="%1)"/>
      <w:lvlJc w:val="right"/>
      <w:pPr>
        <w:tabs>
          <w:tab w:val="num" w:pos="567"/>
        </w:tabs>
        <w:ind w:left="567" w:hanging="28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D974E8"/>
    <w:multiLevelType w:val="hybridMultilevel"/>
    <w:tmpl w:val="6546BE4A"/>
    <w:lvl w:ilvl="0" w:tplc="BCB29A06">
      <w:start w:val="1"/>
      <w:numFmt w:val="bullet"/>
      <w:lvlText w:val=""/>
      <w:lvlJc w:val="left"/>
      <w:pPr>
        <w:tabs>
          <w:tab w:val="num" w:pos="1080"/>
        </w:tabs>
        <w:ind w:left="1080" w:hanging="360"/>
      </w:pPr>
      <w:rPr>
        <w:rFonts w:ascii="Symbol" w:hAnsi="Symbol" w:hint="default"/>
        <w:sz w:val="22"/>
        <w:szCs w:val="22"/>
      </w:rPr>
    </w:lvl>
    <w:lvl w:ilvl="1" w:tplc="BCB29A06">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A7E15C2"/>
    <w:multiLevelType w:val="hybridMultilevel"/>
    <w:tmpl w:val="58147D5E"/>
    <w:lvl w:ilvl="0" w:tplc="A028C7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782AF1"/>
    <w:multiLevelType w:val="hybridMultilevel"/>
    <w:tmpl w:val="BB740AFE"/>
    <w:lvl w:ilvl="0" w:tplc="29088F16">
      <w:start w:val="1"/>
      <w:numFmt w:val="decimal"/>
      <w:lvlText w:val="%1."/>
      <w:lvlJc w:val="left"/>
      <w:pPr>
        <w:tabs>
          <w:tab w:val="num" w:pos="1440"/>
        </w:tabs>
        <w:ind w:left="1440" w:hanging="36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FCA3BD5"/>
    <w:multiLevelType w:val="hybridMultilevel"/>
    <w:tmpl w:val="B960168A"/>
    <w:lvl w:ilvl="0" w:tplc="1474E8CC">
      <w:start w:val="5"/>
      <w:numFmt w:val="decimal"/>
      <w:lvlText w:val="%1."/>
      <w:lvlJc w:val="left"/>
      <w:pPr>
        <w:tabs>
          <w:tab w:val="num" w:pos="2160"/>
        </w:tabs>
        <w:ind w:left="2160" w:hanging="360"/>
      </w:pPr>
      <w:rPr>
        <w:rFonts w:hint="default"/>
      </w:rPr>
    </w:lvl>
    <w:lvl w:ilvl="1" w:tplc="0A4415AE">
      <w:start w:val="6"/>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50CD127B"/>
    <w:multiLevelType w:val="hybridMultilevel"/>
    <w:tmpl w:val="0D863D9A"/>
    <w:lvl w:ilvl="0" w:tplc="A028C700">
      <w:start w:val="1"/>
      <w:numFmt w:val="bullet"/>
      <w:lvlText w:val=""/>
      <w:lvlJc w:val="left"/>
      <w:pPr>
        <w:tabs>
          <w:tab w:val="num" w:pos="720"/>
        </w:tabs>
        <w:ind w:left="720" w:hanging="360"/>
      </w:pPr>
      <w:rPr>
        <w:rFonts w:ascii="Wingdings" w:hAnsi="Wingdings"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1B">
      <w:start w:val="1"/>
      <w:numFmt w:val="bullet"/>
      <w:pStyle w:val="StyleHeading3Before6p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53797DDF"/>
    <w:multiLevelType w:val="hybridMultilevel"/>
    <w:tmpl w:val="D676F1B4"/>
    <w:lvl w:ilvl="0" w:tplc="7E642898">
      <w:start w:val="1"/>
      <w:numFmt w:val="decimal"/>
      <w:lvlText w:val="%1."/>
      <w:lvlJc w:val="left"/>
      <w:pPr>
        <w:ind w:left="900" w:hanging="360"/>
      </w:pPr>
      <w:rPr>
        <w:rFonts w:ascii="Arial" w:hAnsi="Arial" w:cs="Arial" w:hint="default"/>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77310B9"/>
    <w:multiLevelType w:val="hybridMultilevel"/>
    <w:tmpl w:val="6ACC90A2"/>
    <w:lvl w:ilvl="0" w:tplc="151635C4">
      <w:start w:val="1"/>
      <w:numFmt w:val="decimal"/>
      <w:lvlText w:val="%1."/>
      <w:lvlJc w:val="left"/>
      <w:pPr>
        <w:tabs>
          <w:tab w:val="num" w:pos="1080"/>
        </w:tabs>
        <w:ind w:left="108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357E81"/>
    <w:multiLevelType w:val="hybridMultilevel"/>
    <w:tmpl w:val="19567F8C"/>
    <w:lvl w:ilvl="0" w:tplc="3AAA00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B1340A"/>
    <w:multiLevelType w:val="hybridMultilevel"/>
    <w:tmpl w:val="67D01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C47997"/>
    <w:multiLevelType w:val="hybridMultilevel"/>
    <w:tmpl w:val="9EB2A02E"/>
    <w:lvl w:ilvl="0" w:tplc="86BE9622">
      <w:start w:val="1"/>
      <w:numFmt w:val="decimal"/>
      <w:lvlText w:val="%1."/>
      <w:lvlJc w:val="left"/>
      <w:pPr>
        <w:tabs>
          <w:tab w:val="num" w:pos="1080"/>
        </w:tabs>
        <w:ind w:left="1080" w:hanging="360"/>
      </w:pPr>
      <w:rPr>
        <w:rFonts w:ascii="Arial" w:hAnsi="Arial" w:cs="Arial" w:hint="default"/>
        <w:b/>
        <w:color w:val="auto"/>
        <w:sz w:val="22"/>
        <w:szCs w:val="22"/>
      </w:rPr>
    </w:lvl>
    <w:lvl w:ilvl="1" w:tplc="BCB29A06">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C636E9B"/>
    <w:multiLevelType w:val="hybridMultilevel"/>
    <w:tmpl w:val="A6BE594E"/>
    <w:lvl w:ilvl="0" w:tplc="BCB29A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A2359A"/>
    <w:multiLevelType w:val="hybridMultilevel"/>
    <w:tmpl w:val="D3A02BDE"/>
    <w:lvl w:ilvl="0" w:tplc="B386C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D726F3"/>
    <w:multiLevelType w:val="hybridMultilevel"/>
    <w:tmpl w:val="06B0EC5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6">
    <w:nsid w:val="76794450"/>
    <w:multiLevelType w:val="multilevel"/>
    <w:tmpl w:val="E6947C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6921E73"/>
    <w:multiLevelType w:val="hybridMultilevel"/>
    <w:tmpl w:val="A372F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8B2404"/>
    <w:multiLevelType w:val="hybridMultilevel"/>
    <w:tmpl w:val="F91AF30C"/>
    <w:lvl w:ilvl="0" w:tplc="A028C7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834182"/>
    <w:multiLevelType w:val="hybridMultilevel"/>
    <w:tmpl w:val="12C4555A"/>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37"/>
  </w:num>
  <w:num w:numId="2">
    <w:abstractNumId w:val="19"/>
  </w:num>
  <w:num w:numId="3">
    <w:abstractNumId w:val="24"/>
  </w:num>
  <w:num w:numId="4">
    <w:abstractNumId w:val="40"/>
  </w:num>
  <w:num w:numId="5">
    <w:abstractNumId w:val="34"/>
  </w:num>
  <w:num w:numId="6">
    <w:abstractNumId w:val="48"/>
  </w:num>
  <w:num w:numId="7">
    <w:abstractNumId w:val="14"/>
  </w:num>
  <w:num w:numId="8">
    <w:abstractNumId w:val="43"/>
  </w:num>
  <w:num w:numId="9">
    <w:abstractNumId w:val="46"/>
  </w:num>
  <w:num w:numId="10">
    <w:abstractNumId w:val="28"/>
  </w:num>
  <w:num w:numId="11">
    <w:abstractNumId w:val="42"/>
  </w:num>
  <w:num w:numId="12">
    <w:abstractNumId w:val="29"/>
  </w:num>
  <w:num w:numId="13">
    <w:abstractNumId w:val="39"/>
  </w:num>
  <w:num w:numId="14">
    <w:abstractNumId w:val="32"/>
  </w:num>
  <w:num w:numId="15">
    <w:abstractNumId w:val="47"/>
  </w:num>
  <w:num w:numId="16">
    <w:abstractNumId w:val="20"/>
  </w:num>
  <w:num w:numId="17">
    <w:abstractNumId w:val="25"/>
  </w:num>
  <w:num w:numId="18">
    <w:abstractNumId w:val="45"/>
  </w:num>
  <w:num w:numId="19">
    <w:abstractNumId w:val="36"/>
  </w:num>
  <w:num w:numId="20">
    <w:abstractNumId w:val="18"/>
  </w:num>
  <w:num w:numId="21">
    <w:abstractNumId w:val="49"/>
  </w:num>
  <w:num w:numId="22">
    <w:abstractNumId w:val="26"/>
  </w:num>
  <w:num w:numId="23">
    <w:abstractNumId w:val="33"/>
  </w:num>
  <w:num w:numId="24">
    <w:abstractNumId w:val="21"/>
  </w:num>
  <w:num w:numId="25">
    <w:abstractNumId w:val="23"/>
  </w:num>
  <w:num w:numId="26">
    <w:abstractNumId w:val="44"/>
  </w:num>
  <w:num w:numId="27">
    <w:abstractNumId w:val="35"/>
  </w:num>
  <w:num w:numId="28">
    <w:abstractNumId w:val="27"/>
  </w:num>
  <w:num w:numId="29">
    <w:abstractNumId w:val="13"/>
  </w:num>
  <w:num w:numId="30">
    <w:abstractNumId w:val="30"/>
  </w:num>
  <w:num w:numId="31">
    <w:abstractNumId w:val="22"/>
  </w:num>
  <w:num w:numId="32">
    <w:abstractNumId w:val="31"/>
  </w:num>
  <w:num w:numId="33">
    <w:abstractNumId w:val="17"/>
  </w:num>
  <w:num w:numId="34">
    <w:abstractNumId w:val="41"/>
  </w:num>
  <w:num w:numId="35">
    <w:abstractNumId w:val="12"/>
  </w:num>
  <w:num w:numId="36">
    <w:abstractNumId w:val="10"/>
  </w:num>
  <w:num w:numId="37">
    <w:abstractNumId w:val="3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5"/>
  </w:num>
  <w:num w:numId="49">
    <w:abstractNumId w:val="11"/>
  </w:num>
  <w:num w:numId="50">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576"/>
  <w:drawingGridHorizontalSpacing w:val="120"/>
  <w:displayHorizontalDrawingGridEvery w:val="2"/>
  <w:characterSpacingControl w:val="doNotCompress"/>
  <w:footnotePr>
    <w:footnote w:id="-1"/>
    <w:footnote w:id="0"/>
  </w:footnotePr>
  <w:endnotePr>
    <w:endnote w:id="-1"/>
    <w:endnote w:id="0"/>
  </w:endnotePr>
  <w:compat/>
  <w:rsids>
    <w:rsidRoot w:val="00FB622E"/>
    <w:rsid w:val="000004BB"/>
    <w:rsid w:val="0000095B"/>
    <w:rsid w:val="00000BB8"/>
    <w:rsid w:val="00000D89"/>
    <w:rsid w:val="00001B77"/>
    <w:rsid w:val="000022D5"/>
    <w:rsid w:val="00002A65"/>
    <w:rsid w:val="0000405F"/>
    <w:rsid w:val="00004C00"/>
    <w:rsid w:val="00005029"/>
    <w:rsid w:val="00006018"/>
    <w:rsid w:val="00007BEE"/>
    <w:rsid w:val="0001086D"/>
    <w:rsid w:val="00010CA0"/>
    <w:rsid w:val="000126EA"/>
    <w:rsid w:val="00013B25"/>
    <w:rsid w:val="000151D4"/>
    <w:rsid w:val="0001569D"/>
    <w:rsid w:val="000156BA"/>
    <w:rsid w:val="00015BB6"/>
    <w:rsid w:val="00016593"/>
    <w:rsid w:val="00016FAB"/>
    <w:rsid w:val="000179A2"/>
    <w:rsid w:val="00017AE3"/>
    <w:rsid w:val="00020A7B"/>
    <w:rsid w:val="00020AC4"/>
    <w:rsid w:val="0002162A"/>
    <w:rsid w:val="00021B77"/>
    <w:rsid w:val="00021BC9"/>
    <w:rsid w:val="00022E37"/>
    <w:rsid w:val="0002334E"/>
    <w:rsid w:val="00023887"/>
    <w:rsid w:val="000238A5"/>
    <w:rsid w:val="00023DA5"/>
    <w:rsid w:val="00024078"/>
    <w:rsid w:val="0002550E"/>
    <w:rsid w:val="00026DD6"/>
    <w:rsid w:val="00026EF3"/>
    <w:rsid w:val="00027BC5"/>
    <w:rsid w:val="0003118B"/>
    <w:rsid w:val="00032882"/>
    <w:rsid w:val="00033184"/>
    <w:rsid w:val="000335B1"/>
    <w:rsid w:val="0003369F"/>
    <w:rsid w:val="00033BC0"/>
    <w:rsid w:val="0003432D"/>
    <w:rsid w:val="00034CBF"/>
    <w:rsid w:val="00034E06"/>
    <w:rsid w:val="00035F9A"/>
    <w:rsid w:val="000370F3"/>
    <w:rsid w:val="00037999"/>
    <w:rsid w:val="00037E42"/>
    <w:rsid w:val="000409CF"/>
    <w:rsid w:val="000416EE"/>
    <w:rsid w:val="00041EFB"/>
    <w:rsid w:val="0004212D"/>
    <w:rsid w:val="00042B49"/>
    <w:rsid w:val="00042DE1"/>
    <w:rsid w:val="000437DD"/>
    <w:rsid w:val="00045029"/>
    <w:rsid w:val="000450BF"/>
    <w:rsid w:val="0004557B"/>
    <w:rsid w:val="0004611F"/>
    <w:rsid w:val="000462E3"/>
    <w:rsid w:val="00046333"/>
    <w:rsid w:val="0004671E"/>
    <w:rsid w:val="0004681C"/>
    <w:rsid w:val="00047C80"/>
    <w:rsid w:val="0005006A"/>
    <w:rsid w:val="00050255"/>
    <w:rsid w:val="00050DD0"/>
    <w:rsid w:val="0005102E"/>
    <w:rsid w:val="000524C2"/>
    <w:rsid w:val="000524CF"/>
    <w:rsid w:val="00052C14"/>
    <w:rsid w:val="00052DA0"/>
    <w:rsid w:val="00052DA2"/>
    <w:rsid w:val="000538C4"/>
    <w:rsid w:val="00054C7F"/>
    <w:rsid w:val="000562F4"/>
    <w:rsid w:val="000569AC"/>
    <w:rsid w:val="00056C32"/>
    <w:rsid w:val="00056DEA"/>
    <w:rsid w:val="000574A2"/>
    <w:rsid w:val="00057A56"/>
    <w:rsid w:val="000608BA"/>
    <w:rsid w:val="000608C6"/>
    <w:rsid w:val="0006157A"/>
    <w:rsid w:val="0006170A"/>
    <w:rsid w:val="0006177A"/>
    <w:rsid w:val="00061A41"/>
    <w:rsid w:val="00061AA7"/>
    <w:rsid w:val="00061CD3"/>
    <w:rsid w:val="000623A5"/>
    <w:rsid w:val="00063602"/>
    <w:rsid w:val="000638B8"/>
    <w:rsid w:val="00064135"/>
    <w:rsid w:val="00064484"/>
    <w:rsid w:val="000649C3"/>
    <w:rsid w:val="00065207"/>
    <w:rsid w:val="0006624A"/>
    <w:rsid w:val="000662A5"/>
    <w:rsid w:val="00067360"/>
    <w:rsid w:val="00067367"/>
    <w:rsid w:val="0006756D"/>
    <w:rsid w:val="00067637"/>
    <w:rsid w:val="0006766E"/>
    <w:rsid w:val="000707F8"/>
    <w:rsid w:val="00070B7B"/>
    <w:rsid w:val="000719E1"/>
    <w:rsid w:val="00071C15"/>
    <w:rsid w:val="0007243D"/>
    <w:rsid w:val="00072FE4"/>
    <w:rsid w:val="00073693"/>
    <w:rsid w:val="00073928"/>
    <w:rsid w:val="00074379"/>
    <w:rsid w:val="000763A2"/>
    <w:rsid w:val="00076B76"/>
    <w:rsid w:val="00076D13"/>
    <w:rsid w:val="00076D24"/>
    <w:rsid w:val="00077A5C"/>
    <w:rsid w:val="00077CD0"/>
    <w:rsid w:val="0008070B"/>
    <w:rsid w:val="00080C65"/>
    <w:rsid w:val="000814D1"/>
    <w:rsid w:val="00081870"/>
    <w:rsid w:val="000820F1"/>
    <w:rsid w:val="000823AB"/>
    <w:rsid w:val="000829C5"/>
    <w:rsid w:val="00083035"/>
    <w:rsid w:val="0008323F"/>
    <w:rsid w:val="00083D7A"/>
    <w:rsid w:val="00084675"/>
    <w:rsid w:val="00084C7C"/>
    <w:rsid w:val="00085620"/>
    <w:rsid w:val="00085624"/>
    <w:rsid w:val="00085C47"/>
    <w:rsid w:val="00087894"/>
    <w:rsid w:val="000879D7"/>
    <w:rsid w:val="00087C32"/>
    <w:rsid w:val="00087C6D"/>
    <w:rsid w:val="00087D53"/>
    <w:rsid w:val="00090099"/>
    <w:rsid w:val="00090531"/>
    <w:rsid w:val="0009097E"/>
    <w:rsid w:val="00090B12"/>
    <w:rsid w:val="00091984"/>
    <w:rsid w:val="00093B35"/>
    <w:rsid w:val="00093DB8"/>
    <w:rsid w:val="000945EC"/>
    <w:rsid w:val="0009477C"/>
    <w:rsid w:val="00095114"/>
    <w:rsid w:val="00095BF8"/>
    <w:rsid w:val="0009622F"/>
    <w:rsid w:val="000970B9"/>
    <w:rsid w:val="00097461"/>
    <w:rsid w:val="000A0594"/>
    <w:rsid w:val="000A07B2"/>
    <w:rsid w:val="000A09D8"/>
    <w:rsid w:val="000A0B0C"/>
    <w:rsid w:val="000A0F78"/>
    <w:rsid w:val="000A1890"/>
    <w:rsid w:val="000A1FCE"/>
    <w:rsid w:val="000A1FFE"/>
    <w:rsid w:val="000A2835"/>
    <w:rsid w:val="000A2C07"/>
    <w:rsid w:val="000A3245"/>
    <w:rsid w:val="000A3323"/>
    <w:rsid w:val="000A3540"/>
    <w:rsid w:val="000A3FFF"/>
    <w:rsid w:val="000A4A4A"/>
    <w:rsid w:val="000A4ECE"/>
    <w:rsid w:val="000A4EF8"/>
    <w:rsid w:val="000A51B5"/>
    <w:rsid w:val="000A53F4"/>
    <w:rsid w:val="000A59B9"/>
    <w:rsid w:val="000A613F"/>
    <w:rsid w:val="000A6403"/>
    <w:rsid w:val="000A6507"/>
    <w:rsid w:val="000A706B"/>
    <w:rsid w:val="000A7484"/>
    <w:rsid w:val="000A755D"/>
    <w:rsid w:val="000A78F4"/>
    <w:rsid w:val="000B0AB3"/>
    <w:rsid w:val="000B0FA6"/>
    <w:rsid w:val="000B116F"/>
    <w:rsid w:val="000B148C"/>
    <w:rsid w:val="000B14A8"/>
    <w:rsid w:val="000B1503"/>
    <w:rsid w:val="000B1525"/>
    <w:rsid w:val="000B1541"/>
    <w:rsid w:val="000B1CB7"/>
    <w:rsid w:val="000B1E97"/>
    <w:rsid w:val="000B2A03"/>
    <w:rsid w:val="000B2FDE"/>
    <w:rsid w:val="000B4067"/>
    <w:rsid w:val="000B4125"/>
    <w:rsid w:val="000B546E"/>
    <w:rsid w:val="000B5CFD"/>
    <w:rsid w:val="000B5F49"/>
    <w:rsid w:val="000B60E8"/>
    <w:rsid w:val="000B6193"/>
    <w:rsid w:val="000B7949"/>
    <w:rsid w:val="000C026B"/>
    <w:rsid w:val="000C2A6C"/>
    <w:rsid w:val="000C2AC4"/>
    <w:rsid w:val="000C2DBF"/>
    <w:rsid w:val="000C36F0"/>
    <w:rsid w:val="000C389C"/>
    <w:rsid w:val="000C3B15"/>
    <w:rsid w:val="000C3C36"/>
    <w:rsid w:val="000C4A73"/>
    <w:rsid w:val="000C4ADA"/>
    <w:rsid w:val="000C5065"/>
    <w:rsid w:val="000C547F"/>
    <w:rsid w:val="000C596C"/>
    <w:rsid w:val="000C62A6"/>
    <w:rsid w:val="000C6A5E"/>
    <w:rsid w:val="000C7728"/>
    <w:rsid w:val="000D122E"/>
    <w:rsid w:val="000D14C1"/>
    <w:rsid w:val="000D16FE"/>
    <w:rsid w:val="000D21F2"/>
    <w:rsid w:val="000D2452"/>
    <w:rsid w:val="000D2CE4"/>
    <w:rsid w:val="000D2E81"/>
    <w:rsid w:val="000D46A8"/>
    <w:rsid w:val="000D5077"/>
    <w:rsid w:val="000D509C"/>
    <w:rsid w:val="000D5386"/>
    <w:rsid w:val="000D54C9"/>
    <w:rsid w:val="000D5AD0"/>
    <w:rsid w:val="000D625C"/>
    <w:rsid w:val="000D646B"/>
    <w:rsid w:val="000D675B"/>
    <w:rsid w:val="000D7DA6"/>
    <w:rsid w:val="000E05CD"/>
    <w:rsid w:val="000E11A3"/>
    <w:rsid w:val="000E3228"/>
    <w:rsid w:val="000E3379"/>
    <w:rsid w:val="000E4645"/>
    <w:rsid w:val="000E4D5B"/>
    <w:rsid w:val="000E4F6B"/>
    <w:rsid w:val="000E57CD"/>
    <w:rsid w:val="000E6155"/>
    <w:rsid w:val="000F06C6"/>
    <w:rsid w:val="000F193A"/>
    <w:rsid w:val="000F1E9D"/>
    <w:rsid w:val="000F29ED"/>
    <w:rsid w:val="000F3CC0"/>
    <w:rsid w:val="000F4462"/>
    <w:rsid w:val="000F5AD1"/>
    <w:rsid w:val="000F612A"/>
    <w:rsid w:val="000F6284"/>
    <w:rsid w:val="000F7336"/>
    <w:rsid w:val="000F7672"/>
    <w:rsid w:val="000F7869"/>
    <w:rsid w:val="000F7B67"/>
    <w:rsid w:val="00100D26"/>
    <w:rsid w:val="001022CC"/>
    <w:rsid w:val="00103416"/>
    <w:rsid w:val="00103B98"/>
    <w:rsid w:val="00103D7F"/>
    <w:rsid w:val="00103D94"/>
    <w:rsid w:val="00104036"/>
    <w:rsid w:val="001045FB"/>
    <w:rsid w:val="001053C5"/>
    <w:rsid w:val="00105437"/>
    <w:rsid w:val="00106241"/>
    <w:rsid w:val="00106440"/>
    <w:rsid w:val="00106E07"/>
    <w:rsid w:val="001071B9"/>
    <w:rsid w:val="00107B35"/>
    <w:rsid w:val="00110825"/>
    <w:rsid w:val="001111D0"/>
    <w:rsid w:val="00111904"/>
    <w:rsid w:val="00112563"/>
    <w:rsid w:val="00112CA0"/>
    <w:rsid w:val="00112FB7"/>
    <w:rsid w:val="00113281"/>
    <w:rsid w:val="001145D2"/>
    <w:rsid w:val="001153EE"/>
    <w:rsid w:val="0011585A"/>
    <w:rsid w:val="00116DD1"/>
    <w:rsid w:val="00117454"/>
    <w:rsid w:val="0012079B"/>
    <w:rsid w:val="00120C79"/>
    <w:rsid w:val="0012228A"/>
    <w:rsid w:val="00122623"/>
    <w:rsid w:val="00122BB6"/>
    <w:rsid w:val="00123339"/>
    <w:rsid w:val="00124951"/>
    <w:rsid w:val="001249C8"/>
    <w:rsid w:val="001255DF"/>
    <w:rsid w:val="001255FE"/>
    <w:rsid w:val="0012567B"/>
    <w:rsid w:val="001259AC"/>
    <w:rsid w:val="00125FA8"/>
    <w:rsid w:val="00126137"/>
    <w:rsid w:val="00126190"/>
    <w:rsid w:val="00127073"/>
    <w:rsid w:val="00127361"/>
    <w:rsid w:val="0012790E"/>
    <w:rsid w:val="00130091"/>
    <w:rsid w:val="00130287"/>
    <w:rsid w:val="001302C3"/>
    <w:rsid w:val="001322B8"/>
    <w:rsid w:val="001327C0"/>
    <w:rsid w:val="00133355"/>
    <w:rsid w:val="0013376F"/>
    <w:rsid w:val="00133783"/>
    <w:rsid w:val="0013461D"/>
    <w:rsid w:val="00135695"/>
    <w:rsid w:val="00135D3F"/>
    <w:rsid w:val="00135DA8"/>
    <w:rsid w:val="0013618A"/>
    <w:rsid w:val="001361D7"/>
    <w:rsid w:val="00136526"/>
    <w:rsid w:val="00136CFB"/>
    <w:rsid w:val="00136DEB"/>
    <w:rsid w:val="0013789E"/>
    <w:rsid w:val="001401C7"/>
    <w:rsid w:val="00140F1B"/>
    <w:rsid w:val="001414F5"/>
    <w:rsid w:val="001419BE"/>
    <w:rsid w:val="00142D87"/>
    <w:rsid w:val="00142E3A"/>
    <w:rsid w:val="00142F9B"/>
    <w:rsid w:val="0014306D"/>
    <w:rsid w:val="001434DA"/>
    <w:rsid w:val="00143548"/>
    <w:rsid w:val="0014486C"/>
    <w:rsid w:val="00145A51"/>
    <w:rsid w:val="001463D6"/>
    <w:rsid w:val="00146918"/>
    <w:rsid w:val="0014796D"/>
    <w:rsid w:val="00150A14"/>
    <w:rsid w:val="001510F9"/>
    <w:rsid w:val="00153248"/>
    <w:rsid w:val="00154255"/>
    <w:rsid w:val="00154D87"/>
    <w:rsid w:val="001561DF"/>
    <w:rsid w:val="001570B2"/>
    <w:rsid w:val="00157BC3"/>
    <w:rsid w:val="00160206"/>
    <w:rsid w:val="00160227"/>
    <w:rsid w:val="00160C9D"/>
    <w:rsid w:val="00160DB8"/>
    <w:rsid w:val="001613AA"/>
    <w:rsid w:val="00161410"/>
    <w:rsid w:val="0016188A"/>
    <w:rsid w:val="00163038"/>
    <w:rsid w:val="00163D2D"/>
    <w:rsid w:val="00164302"/>
    <w:rsid w:val="00164A39"/>
    <w:rsid w:val="00164FA8"/>
    <w:rsid w:val="001650C9"/>
    <w:rsid w:val="00165FBF"/>
    <w:rsid w:val="00166EFE"/>
    <w:rsid w:val="001670E5"/>
    <w:rsid w:val="00167400"/>
    <w:rsid w:val="00171B7A"/>
    <w:rsid w:val="0017316F"/>
    <w:rsid w:val="001738C0"/>
    <w:rsid w:val="00174592"/>
    <w:rsid w:val="00174936"/>
    <w:rsid w:val="00175D63"/>
    <w:rsid w:val="001765EF"/>
    <w:rsid w:val="0017778A"/>
    <w:rsid w:val="00177D22"/>
    <w:rsid w:val="001802BE"/>
    <w:rsid w:val="0018188A"/>
    <w:rsid w:val="001820B1"/>
    <w:rsid w:val="001825E1"/>
    <w:rsid w:val="00183166"/>
    <w:rsid w:val="00184408"/>
    <w:rsid w:val="0018470B"/>
    <w:rsid w:val="00185246"/>
    <w:rsid w:val="0018537F"/>
    <w:rsid w:val="00186168"/>
    <w:rsid w:val="00187BF2"/>
    <w:rsid w:val="0019024F"/>
    <w:rsid w:val="001903D6"/>
    <w:rsid w:val="00190D3B"/>
    <w:rsid w:val="00191226"/>
    <w:rsid w:val="00191EA1"/>
    <w:rsid w:val="00192016"/>
    <w:rsid w:val="001924E1"/>
    <w:rsid w:val="00192D82"/>
    <w:rsid w:val="00193016"/>
    <w:rsid w:val="0019311D"/>
    <w:rsid w:val="00193FCE"/>
    <w:rsid w:val="00194D4C"/>
    <w:rsid w:val="00195677"/>
    <w:rsid w:val="001959FD"/>
    <w:rsid w:val="0019604A"/>
    <w:rsid w:val="0019722D"/>
    <w:rsid w:val="001A0C9E"/>
    <w:rsid w:val="001A0E77"/>
    <w:rsid w:val="001A1C92"/>
    <w:rsid w:val="001A2359"/>
    <w:rsid w:val="001A36D1"/>
    <w:rsid w:val="001A478A"/>
    <w:rsid w:val="001A4B87"/>
    <w:rsid w:val="001A5B94"/>
    <w:rsid w:val="001A5C26"/>
    <w:rsid w:val="001A6ADA"/>
    <w:rsid w:val="001A6B6A"/>
    <w:rsid w:val="001A6EA9"/>
    <w:rsid w:val="001A7261"/>
    <w:rsid w:val="001A745D"/>
    <w:rsid w:val="001A757C"/>
    <w:rsid w:val="001A7720"/>
    <w:rsid w:val="001A7842"/>
    <w:rsid w:val="001A79B4"/>
    <w:rsid w:val="001A7C71"/>
    <w:rsid w:val="001A7FDE"/>
    <w:rsid w:val="001B0532"/>
    <w:rsid w:val="001B05BE"/>
    <w:rsid w:val="001B0623"/>
    <w:rsid w:val="001B072B"/>
    <w:rsid w:val="001B0CA4"/>
    <w:rsid w:val="001B0F6E"/>
    <w:rsid w:val="001B153A"/>
    <w:rsid w:val="001B16E6"/>
    <w:rsid w:val="001B1F76"/>
    <w:rsid w:val="001B29FC"/>
    <w:rsid w:val="001B3D3F"/>
    <w:rsid w:val="001B5225"/>
    <w:rsid w:val="001B68E1"/>
    <w:rsid w:val="001B6D4B"/>
    <w:rsid w:val="001B758B"/>
    <w:rsid w:val="001B7CAB"/>
    <w:rsid w:val="001C1D73"/>
    <w:rsid w:val="001C1E7D"/>
    <w:rsid w:val="001C3DB3"/>
    <w:rsid w:val="001C3EF6"/>
    <w:rsid w:val="001C42B2"/>
    <w:rsid w:val="001C47F1"/>
    <w:rsid w:val="001C5BCF"/>
    <w:rsid w:val="001C6404"/>
    <w:rsid w:val="001C7445"/>
    <w:rsid w:val="001C77C4"/>
    <w:rsid w:val="001C7967"/>
    <w:rsid w:val="001D0A07"/>
    <w:rsid w:val="001D1163"/>
    <w:rsid w:val="001D11CB"/>
    <w:rsid w:val="001D12F9"/>
    <w:rsid w:val="001D1337"/>
    <w:rsid w:val="001D17B6"/>
    <w:rsid w:val="001D196F"/>
    <w:rsid w:val="001D1F77"/>
    <w:rsid w:val="001D213C"/>
    <w:rsid w:val="001D23B8"/>
    <w:rsid w:val="001D25BB"/>
    <w:rsid w:val="001D2804"/>
    <w:rsid w:val="001D312E"/>
    <w:rsid w:val="001D4162"/>
    <w:rsid w:val="001D48B5"/>
    <w:rsid w:val="001D4EE4"/>
    <w:rsid w:val="001D54BA"/>
    <w:rsid w:val="001D58CD"/>
    <w:rsid w:val="001D68A3"/>
    <w:rsid w:val="001D6C5B"/>
    <w:rsid w:val="001D735A"/>
    <w:rsid w:val="001E196D"/>
    <w:rsid w:val="001E2500"/>
    <w:rsid w:val="001E2C8A"/>
    <w:rsid w:val="001E2F45"/>
    <w:rsid w:val="001E348D"/>
    <w:rsid w:val="001E49E4"/>
    <w:rsid w:val="001E58EE"/>
    <w:rsid w:val="001E593D"/>
    <w:rsid w:val="001E5E12"/>
    <w:rsid w:val="001E6CCE"/>
    <w:rsid w:val="001E714E"/>
    <w:rsid w:val="001E7B5D"/>
    <w:rsid w:val="001F001B"/>
    <w:rsid w:val="001F0907"/>
    <w:rsid w:val="001F1562"/>
    <w:rsid w:val="001F1C04"/>
    <w:rsid w:val="001F2F1C"/>
    <w:rsid w:val="001F31C1"/>
    <w:rsid w:val="001F47A0"/>
    <w:rsid w:val="001F4DDD"/>
    <w:rsid w:val="001F5266"/>
    <w:rsid w:val="001F5647"/>
    <w:rsid w:val="001F5B95"/>
    <w:rsid w:val="001F671C"/>
    <w:rsid w:val="001F681E"/>
    <w:rsid w:val="00200D70"/>
    <w:rsid w:val="00201B34"/>
    <w:rsid w:val="00201D7C"/>
    <w:rsid w:val="00202395"/>
    <w:rsid w:val="00202784"/>
    <w:rsid w:val="002027A4"/>
    <w:rsid w:val="002033C4"/>
    <w:rsid w:val="0020462C"/>
    <w:rsid w:val="00204A93"/>
    <w:rsid w:val="002053ED"/>
    <w:rsid w:val="0020578B"/>
    <w:rsid w:val="00205C17"/>
    <w:rsid w:val="00207376"/>
    <w:rsid w:val="00207A3B"/>
    <w:rsid w:val="00210470"/>
    <w:rsid w:val="00210773"/>
    <w:rsid w:val="00210878"/>
    <w:rsid w:val="00211B05"/>
    <w:rsid w:val="00212598"/>
    <w:rsid w:val="00213112"/>
    <w:rsid w:val="002157FA"/>
    <w:rsid w:val="00215ACA"/>
    <w:rsid w:val="0021616E"/>
    <w:rsid w:val="00216D70"/>
    <w:rsid w:val="0021738C"/>
    <w:rsid w:val="00217C69"/>
    <w:rsid w:val="002201A0"/>
    <w:rsid w:val="00220310"/>
    <w:rsid w:val="002219B2"/>
    <w:rsid w:val="00221C4A"/>
    <w:rsid w:val="0022243E"/>
    <w:rsid w:val="00222542"/>
    <w:rsid w:val="0022296A"/>
    <w:rsid w:val="00222E67"/>
    <w:rsid w:val="002237A5"/>
    <w:rsid w:val="0022444F"/>
    <w:rsid w:val="0022466D"/>
    <w:rsid w:val="00224757"/>
    <w:rsid w:val="002256E2"/>
    <w:rsid w:val="00227254"/>
    <w:rsid w:val="002300A0"/>
    <w:rsid w:val="002303B7"/>
    <w:rsid w:val="002303F6"/>
    <w:rsid w:val="00231C51"/>
    <w:rsid w:val="00233462"/>
    <w:rsid w:val="00234531"/>
    <w:rsid w:val="00234E39"/>
    <w:rsid w:val="0023542F"/>
    <w:rsid w:val="00235861"/>
    <w:rsid w:val="00235BDB"/>
    <w:rsid w:val="00235D3E"/>
    <w:rsid w:val="00235DB6"/>
    <w:rsid w:val="00237138"/>
    <w:rsid w:val="0023782F"/>
    <w:rsid w:val="00240430"/>
    <w:rsid w:val="002406E7"/>
    <w:rsid w:val="00240B6F"/>
    <w:rsid w:val="00241285"/>
    <w:rsid w:val="002416FD"/>
    <w:rsid w:val="00244490"/>
    <w:rsid w:val="00246395"/>
    <w:rsid w:val="0024699F"/>
    <w:rsid w:val="00246E4C"/>
    <w:rsid w:val="00246E94"/>
    <w:rsid w:val="00247875"/>
    <w:rsid w:val="0025059C"/>
    <w:rsid w:val="00250DD1"/>
    <w:rsid w:val="00250E8D"/>
    <w:rsid w:val="00253062"/>
    <w:rsid w:val="00253969"/>
    <w:rsid w:val="0025408A"/>
    <w:rsid w:val="00254776"/>
    <w:rsid w:val="0025519D"/>
    <w:rsid w:val="002556B9"/>
    <w:rsid w:val="00255AC6"/>
    <w:rsid w:val="00256469"/>
    <w:rsid w:val="00257455"/>
    <w:rsid w:val="00260C84"/>
    <w:rsid w:val="00261096"/>
    <w:rsid w:val="002614EE"/>
    <w:rsid w:val="002617B5"/>
    <w:rsid w:val="002639AB"/>
    <w:rsid w:val="00263BFB"/>
    <w:rsid w:val="00263E3B"/>
    <w:rsid w:val="00264AAB"/>
    <w:rsid w:val="00265418"/>
    <w:rsid w:val="00265CAD"/>
    <w:rsid w:val="00266566"/>
    <w:rsid w:val="00266587"/>
    <w:rsid w:val="002706BE"/>
    <w:rsid w:val="00270ACC"/>
    <w:rsid w:val="0027129B"/>
    <w:rsid w:val="00271BF8"/>
    <w:rsid w:val="002725FA"/>
    <w:rsid w:val="00272C09"/>
    <w:rsid w:val="00272F16"/>
    <w:rsid w:val="0027418F"/>
    <w:rsid w:val="0027436F"/>
    <w:rsid w:val="0027498F"/>
    <w:rsid w:val="002756A5"/>
    <w:rsid w:val="002763E3"/>
    <w:rsid w:val="002765A0"/>
    <w:rsid w:val="00277E65"/>
    <w:rsid w:val="0028033F"/>
    <w:rsid w:val="002807C8"/>
    <w:rsid w:val="0028083A"/>
    <w:rsid w:val="0028092A"/>
    <w:rsid w:val="00281618"/>
    <w:rsid w:val="00282116"/>
    <w:rsid w:val="00282237"/>
    <w:rsid w:val="002825F9"/>
    <w:rsid w:val="002826FF"/>
    <w:rsid w:val="00282E8C"/>
    <w:rsid w:val="00283122"/>
    <w:rsid w:val="0028390A"/>
    <w:rsid w:val="00284A2F"/>
    <w:rsid w:val="00284BD6"/>
    <w:rsid w:val="00285471"/>
    <w:rsid w:val="00285EC6"/>
    <w:rsid w:val="002861D4"/>
    <w:rsid w:val="00286CBE"/>
    <w:rsid w:val="00286F1C"/>
    <w:rsid w:val="00287269"/>
    <w:rsid w:val="002874DC"/>
    <w:rsid w:val="00287D87"/>
    <w:rsid w:val="00287F06"/>
    <w:rsid w:val="00290C43"/>
    <w:rsid w:val="00290FDA"/>
    <w:rsid w:val="00292F96"/>
    <w:rsid w:val="0029331E"/>
    <w:rsid w:val="00294923"/>
    <w:rsid w:val="00295898"/>
    <w:rsid w:val="002959DD"/>
    <w:rsid w:val="00296168"/>
    <w:rsid w:val="002975AA"/>
    <w:rsid w:val="00297F23"/>
    <w:rsid w:val="002A0683"/>
    <w:rsid w:val="002A1774"/>
    <w:rsid w:val="002A2613"/>
    <w:rsid w:val="002A2D1A"/>
    <w:rsid w:val="002A330C"/>
    <w:rsid w:val="002A3F3E"/>
    <w:rsid w:val="002A4726"/>
    <w:rsid w:val="002A5A7E"/>
    <w:rsid w:val="002A5C66"/>
    <w:rsid w:val="002A61A8"/>
    <w:rsid w:val="002A6972"/>
    <w:rsid w:val="002A6DB9"/>
    <w:rsid w:val="002A7049"/>
    <w:rsid w:val="002A7685"/>
    <w:rsid w:val="002A7DF5"/>
    <w:rsid w:val="002B0BDF"/>
    <w:rsid w:val="002B0DD4"/>
    <w:rsid w:val="002B0FAE"/>
    <w:rsid w:val="002B19CD"/>
    <w:rsid w:val="002B3746"/>
    <w:rsid w:val="002B42D2"/>
    <w:rsid w:val="002B46D0"/>
    <w:rsid w:val="002B47B3"/>
    <w:rsid w:val="002B4AAD"/>
    <w:rsid w:val="002B5A22"/>
    <w:rsid w:val="002B5D3B"/>
    <w:rsid w:val="002B6096"/>
    <w:rsid w:val="002B656E"/>
    <w:rsid w:val="002B6BC0"/>
    <w:rsid w:val="002B70FA"/>
    <w:rsid w:val="002C1882"/>
    <w:rsid w:val="002C239E"/>
    <w:rsid w:val="002C2B03"/>
    <w:rsid w:val="002C2D29"/>
    <w:rsid w:val="002C2F45"/>
    <w:rsid w:val="002C3037"/>
    <w:rsid w:val="002C433F"/>
    <w:rsid w:val="002C4DC1"/>
    <w:rsid w:val="002C5177"/>
    <w:rsid w:val="002C592B"/>
    <w:rsid w:val="002C5D86"/>
    <w:rsid w:val="002C638F"/>
    <w:rsid w:val="002C6BC7"/>
    <w:rsid w:val="002C78A0"/>
    <w:rsid w:val="002C7E1D"/>
    <w:rsid w:val="002D045C"/>
    <w:rsid w:val="002D0516"/>
    <w:rsid w:val="002D0675"/>
    <w:rsid w:val="002D158A"/>
    <w:rsid w:val="002D1D85"/>
    <w:rsid w:val="002D2610"/>
    <w:rsid w:val="002D273C"/>
    <w:rsid w:val="002D31BA"/>
    <w:rsid w:val="002D347D"/>
    <w:rsid w:val="002D38D7"/>
    <w:rsid w:val="002D3BD0"/>
    <w:rsid w:val="002D3D8C"/>
    <w:rsid w:val="002D4079"/>
    <w:rsid w:val="002D40EB"/>
    <w:rsid w:val="002D41BB"/>
    <w:rsid w:val="002D4FCD"/>
    <w:rsid w:val="002D560C"/>
    <w:rsid w:val="002D5DCA"/>
    <w:rsid w:val="002D5EB6"/>
    <w:rsid w:val="002D63A6"/>
    <w:rsid w:val="002D649D"/>
    <w:rsid w:val="002D715C"/>
    <w:rsid w:val="002E0569"/>
    <w:rsid w:val="002E06A9"/>
    <w:rsid w:val="002E0D23"/>
    <w:rsid w:val="002E1E81"/>
    <w:rsid w:val="002E1EDE"/>
    <w:rsid w:val="002E2445"/>
    <w:rsid w:val="002E3257"/>
    <w:rsid w:val="002E6BA4"/>
    <w:rsid w:val="002E7178"/>
    <w:rsid w:val="002F02FE"/>
    <w:rsid w:val="002F06E7"/>
    <w:rsid w:val="002F0BD6"/>
    <w:rsid w:val="002F39A0"/>
    <w:rsid w:val="002F41C8"/>
    <w:rsid w:val="002F45C9"/>
    <w:rsid w:val="002F4C8C"/>
    <w:rsid w:val="002F5ABB"/>
    <w:rsid w:val="002F5B34"/>
    <w:rsid w:val="002F6728"/>
    <w:rsid w:val="002F6A60"/>
    <w:rsid w:val="002F6EE3"/>
    <w:rsid w:val="002F779E"/>
    <w:rsid w:val="00300AA2"/>
    <w:rsid w:val="003013BD"/>
    <w:rsid w:val="00301EEA"/>
    <w:rsid w:val="0030246D"/>
    <w:rsid w:val="00302698"/>
    <w:rsid w:val="00303152"/>
    <w:rsid w:val="00303548"/>
    <w:rsid w:val="00303B32"/>
    <w:rsid w:val="00303D0C"/>
    <w:rsid w:val="00303E7C"/>
    <w:rsid w:val="00305138"/>
    <w:rsid w:val="00305142"/>
    <w:rsid w:val="00307525"/>
    <w:rsid w:val="00307CD9"/>
    <w:rsid w:val="00307EB5"/>
    <w:rsid w:val="00310064"/>
    <w:rsid w:val="0031243C"/>
    <w:rsid w:val="00313556"/>
    <w:rsid w:val="003136D5"/>
    <w:rsid w:val="0031465F"/>
    <w:rsid w:val="0031628E"/>
    <w:rsid w:val="00316EAA"/>
    <w:rsid w:val="003175CE"/>
    <w:rsid w:val="003178B5"/>
    <w:rsid w:val="00317D26"/>
    <w:rsid w:val="00320FB1"/>
    <w:rsid w:val="00321976"/>
    <w:rsid w:val="003225F6"/>
    <w:rsid w:val="00322F91"/>
    <w:rsid w:val="003232CE"/>
    <w:rsid w:val="003239BD"/>
    <w:rsid w:val="003242FD"/>
    <w:rsid w:val="003245B2"/>
    <w:rsid w:val="0032460E"/>
    <w:rsid w:val="00324BEA"/>
    <w:rsid w:val="00324F23"/>
    <w:rsid w:val="003264A4"/>
    <w:rsid w:val="00326920"/>
    <w:rsid w:val="00326A3C"/>
    <w:rsid w:val="00326F16"/>
    <w:rsid w:val="003270A0"/>
    <w:rsid w:val="003277DF"/>
    <w:rsid w:val="003304A7"/>
    <w:rsid w:val="00330EA7"/>
    <w:rsid w:val="003313F6"/>
    <w:rsid w:val="00331902"/>
    <w:rsid w:val="00332E35"/>
    <w:rsid w:val="003333CD"/>
    <w:rsid w:val="0033393A"/>
    <w:rsid w:val="00334695"/>
    <w:rsid w:val="00334CF8"/>
    <w:rsid w:val="00334FC2"/>
    <w:rsid w:val="0033749A"/>
    <w:rsid w:val="00337B46"/>
    <w:rsid w:val="003422DD"/>
    <w:rsid w:val="003423A8"/>
    <w:rsid w:val="00342529"/>
    <w:rsid w:val="003444AE"/>
    <w:rsid w:val="0034486E"/>
    <w:rsid w:val="00344A33"/>
    <w:rsid w:val="0034707A"/>
    <w:rsid w:val="00347192"/>
    <w:rsid w:val="00350E1C"/>
    <w:rsid w:val="00351B88"/>
    <w:rsid w:val="00352308"/>
    <w:rsid w:val="00352419"/>
    <w:rsid w:val="00352A17"/>
    <w:rsid w:val="00353536"/>
    <w:rsid w:val="00354BE3"/>
    <w:rsid w:val="00355212"/>
    <w:rsid w:val="00355FEA"/>
    <w:rsid w:val="0035604E"/>
    <w:rsid w:val="0035617D"/>
    <w:rsid w:val="0035708A"/>
    <w:rsid w:val="003571A4"/>
    <w:rsid w:val="00357D4E"/>
    <w:rsid w:val="00360638"/>
    <w:rsid w:val="00361294"/>
    <w:rsid w:val="0036217A"/>
    <w:rsid w:val="00362830"/>
    <w:rsid w:val="003630A4"/>
    <w:rsid w:val="00363542"/>
    <w:rsid w:val="0036414A"/>
    <w:rsid w:val="00365534"/>
    <w:rsid w:val="003656AF"/>
    <w:rsid w:val="00365928"/>
    <w:rsid w:val="003668C6"/>
    <w:rsid w:val="0037017A"/>
    <w:rsid w:val="003705C5"/>
    <w:rsid w:val="0037089E"/>
    <w:rsid w:val="0037135A"/>
    <w:rsid w:val="0037276F"/>
    <w:rsid w:val="0037301B"/>
    <w:rsid w:val="00373A51"/>
    <w:rsid w:val="003743A3"/>
    <w:rsid w:val="0037519A"/>
    <w:rsid w:val="0037633A"/>
    <w:rsid w:val="0037694C"/>
    <w:rsid w:val="00376FAE"/>
    <w:rsid w:val="00377091"/>
    <w:rsid w:val="00377E00"/>
    <w:rsid w:val="00380E9F"/>
    <w:rsid w:val="00380EC8"/>
    <w:rsid w:val="003816B6"/>
    <w:rsid w:val="00381DB0"/>
    <w:rsid w:val="00382AD0"/>
    <w:rsid w:val="00383FF9"/>
    <w:rsid w:val="00384993"/>
    <w:rsid w:val="00384B74"/>
    <w:rsid w:val="0038527E"/>
    <w:rsid w:val="0038531C"/>
    <w:rsid w:val="00385EB3"/>
    <w:rsid w:val="00386A31"/>
    <w:rsid w:val="00386FAA"/>
    <w:rsid w:val="00387D1F"/>
    <w:rsid w:val="003906E7"/>
    <w:rsid w:val="00391BF7"/>
    <w:rsid w:val="00391D5D"/>
    <w:rsid w:val="00392473"/>
    <w:rsid w:val="0039286F"/>
    <w:rsid w:val="0039332F"/>
    <w:rsid w:val="00393351"/>
    <w:rsid w:val="00393B62"/>
    <w:rsid w:val="003944A6"/>
    <w:rsid w:val="00394521"/>
    <w:rsid w:val="00395D81"/>
    <w:rsid w:val="0039635C"/>
    <w:rsid w:val="00396A4B"/>
    <w:rsid w:val="0039741C"/>
    <w:rsid w:val="00397AB1"/>
    <w:rsid w:val="00397EB4"/>
    <w:rsid w:val="003A0B23"/>
    <w:rsid w:val="003A0E31"/>
    <w:rsid w:val="003A1608"/>
    <w:rsid w:val="003A22B8"/>
    <w:rsid w:val="003A3A64"/>
    <w:rsid w:val="003A402F"/>
    <w:rsid w:val="003A5608"/>
    <w:rsid w:val="003A5AEF"/>
    <w:rsid w:val="003A5BE7"/>
    <w:rsid w:val="003A5DB8"/>
    <w:rsid w:val="003A65FA"/>
    <w:rsid w:val="003A6E87"/>
    <w:rsid w:val="003A712B"/>
    <w:rsid w:val="003B075A"/>
    <w:rsid w:val="003B0F82"/>
    <w:rsid w:val="003B1154"/>
    <w:rsid w:val="003B15B2"/>
    <w:rsid w:val="003B1896"/>
    <w:rsid w:val="003B1924"/>
    <w:rsid w:val="003B208B"/>
    <w:rsid w:val="003B4D6E"/>
    <w:rsid w:val="003B5C68"/>
    <w:rsid w:val="003B757B"/>
    <w:rsid w:val="003B7ACE"/>
    <w:rsid w:val="003C0AB3"/>
    <w:rsid w:val="003C2394"/>
    <w:rsid w:val="003C4D42"/>
    <w:rsid w:val="003C4EDD"/>
    <w:rsid w:val="003C58D5"/>
    <w:rsid w:val="003C6531"/>
    <w:rsid w:val="003C653E"/>
    <w:rsid w:val="003D0111"/>
    <w:rsid w:val="003D056E"/>
    <w:rsid w:val="003D0671"/>
    <w:rsid w:val="003D0C47"/>
    <w:rsid w:val="003D1E3E"/>
    <w:rsid w:val="003D2ACA"/>
    <w:rsid w:val="003D33A1"/>
    <w:rsid w:val="003D3A7E"/>
    <w:rsid w:val="003D3D97"/>
    <w:rsid w:val="003D5086"/>
    <w:rsid w:val="003D6C15"/>
    <w:rsid w:val="003D73E3"/>
    <w:rsid w:val="003D7918"/>
    <w:rsid w:val="003E06C6"/>
    <w:rsid w:val="003E0A00"/>
    <w:rsid w:val="003E1D8D"/>
    <w:rsid w:val="003E2AC2"/>
    <w:rsid w:val="003E32BD"/>
    <w:rsid w:val="003E4767"/>
    <w:rsid w:val="003E5169"/>
    <w:rsid w:val="003E5975"/>
    <w:rsid w:val="003E5A0E"/>
    <w:rsid w:val="003E6C4E"/>
    <w:rsid w:val="003E7178"/>
    <w:rsid w:val="003E770C"/>
    <w:rsid w:val="003E7DA3"/>
    <w:rsid w:val="003F1316"/>
    <w:rsid w:val="003F1546"/>
    <w:rsid w:val="003F2A51"/>
    <w:rsid w:val="003F2DF9"/>
    <w:rsid w:val="003F32A4"/>
    <w:rsid w:val="003F32C7"/>
    <w:rsid w:val="003F39E4"/>
    <w:rsid w:val="003F4095"/>
    <w:rsid w:val="003F436D"/>
    <w:rsid w:val="003F457E"/>
    <w:rsid w:val="003F4C91"/>
    <w:rsid w:val="003F4E74"/>
    <w:rsid w:val="003F676D"/>
    <w:rsid w:val="003F7643"/>
    <w:rsid w:val="00400101"/>
    <w:rsid w:val="00400207"/>
    <w:rsid w:val="00400847"/>
    <w:rsid w:val="00400A6E"/>
    <w:rsid w:val="00400C4C"/>
    <w:rsid w:val="00400F18"/>
    <w:rsid w:val="004010ED"/>
    <w:rsid w:val="00401B88"/>
    <w:rsid w:val="00402A51"/>
    <w:rsid w:val="00402EE2"/>
    <w:rsid w:val="0040357B"/>
    <w:rsid w:val="00403C46"/>
    <w:rsid w:val="0040437D"/>
    <w:rsid w:val="00404FF2"/>
    <w:rsid w:val="00406B66"/>
    <w:rsid w:val="00406DC9"/>
    <w:rsid w:val="00407BA2"/>
    <w:rsid w:val="00407C18"/>
    <w:rsid w:val="00407D64"/>
    <w:rsid w:val="0041114E"/>
    <w:rsid w:val="00411488"/>
    <w:rsid w:val="0041258F"/>
    <w:rsid w:val="004127A6"/>
    <w:rsid w:val="00414644"/>
    <w:rsid w:val="004147E0"/>
    <w:rsid w:val="00415665"/>
    <w:rsid w:val="00415AC7"/>
    <w:rsid w:val="004165BF"/>
    <w:rsid w:val="004165DB"/>
    <w:rsid w:val="00417062"/>
    <w:rsid w:val="00417C19"/>
    <w:rsid w:val="00421921"/>
    <w:rsid w:val="00421B3B"/>
    <w:rsid w:val="00421C28"/>
    <w:rsid w:val="00423575"/>
    <w:rsid w:val="00424644"/>
    <w:rsid w:val="004251DE"/>
    <w:rsid w:val="00425228"/>
    <w:rsid w:val="00426238"/>
    <w:rsid w:val="00427A0B"/>
    <w:rsid w:val="00427BF1"/>
    <w:rsid w:val="00427D30"/>
    <w:rsid w:val="00427E17"/>
    <w:rsid w:val="00427F66"/>
    <w:rsid w:val="00430625"/>
    <w:rsid w:val="0043122A"/>
    <w:rsid w:val="0043130C"/>
    <w:rsid w:val="00431B40"/>
    <w:rsid w:val="00432EBF"/>
    <w:rsid w:val="004331A9"/>
    <w:rsid w:val="00434CC8"/>
    <w:rsid w:val="00434D2A"/>
    <w:rsid w:val="004353D7"/>
    <w:rsid w:val="00435887"/>
    <w:rsid w:val="00436D69"/>
    <w:rsid w:val="004374C6"/>
    <w:rsid w:val="00437965"/>
    <w:rsid w:val="004406B3"/>
    <w:rsid w:val="00440943"/>
    <w:rsid w:val="00441A7A"/>
    <w:rsid w:val="00442400"/>
    <w:rsid w:val="0044285E"/>
    <w:rsid w:val="00442B4D"/>
    <w:rsid w:val="00442EE6"/>
    <w:rsid w:val="0044304E"/>
    <w:rsid w:val="004435F2"/>
    <w:rsid w:val="0044437A"/>
    <w:rsid w:val="00444B85"/>
    <w:rsid w:val="00444DA3"/>
    <w:rsid w:val="00445A08"/>
    <w:rsid w:val="00445F6B"/>
    <w:rsid w:val="00446E0C"/>
    <w:rsid w:val="00447732"/>
    <w:rsid w:val="00447D85"/>
    <w:rsid w:val="0045090D"/>
    <w:rsid w:val="00451BF0"/>
    <w:rsid w:val="0045247F"/>
    <w:rsid w:val="00452497"/>
    <w:rsid w:val="00452B9D"/>
    <w:rsid w:val="00452C1E"/>
    <w:rsid w:val="00453296"/>
    <w:rsid w:val="004537A7"/>
    <w:rsid w:val="00453964"/>
    <w:rsid w:val="004545BE"/>
    <w:rsid w:val="004549BD"/>
    <w:rsid w:val="00455132"/>
    <w:rsid w:val="004551EF"/>
    <w:rsid w:val="004557B3"/>
    <w:rsid w:val="00455FE4"/>
    <w:rsid w:val="00456F11"/>
    <w:rsid w:val="004570DD"/>
    <w:rsid w:val="0045791D"/>
    <w:rsid w:val="00457B05"/>
    <w:rsid w:val="00457DFF"/>
    <w:rsid w:val="00457E3D"/>
    <w:rsid w:val="00460022"/>
    <w:rsid w:val="00460320"/>
    <w:rsid w:val="004612BA"/>
    <w:rsid w:val="0046195B"/>
    <w:rsid w:val="004619FB"/>
    <w:rsid w:val="00462212"/>
    <w:rsid w:val="00464E35"/>
    <w:rsid w:val="00464EEB"/>
    <w:rsid w:val="00465D91"/>
    <w:rsid w:val="00466078"/>
    <w:rsid w:val="00466D9E"/>
    <w:rsid w:val="004670D0"/>
    <w:rsid w:val="0046791C"/>
    <w:rsid w:val="00467B6F"/>
    <w:rsid w:val="004713FD"/>
    <w:rsid w:val="00471556"/>
    <w:rsid w:val="00471C7A"/>
    <w:rsid w:val="0047269A"/>
    <w:rsid w:val="004733B3"/>
    <w:rsid w:val="00473BFA"/>
    <w:rsid w:val="00474F9B"/>
    <w:rsid w:val="004751FB"/>
    <w:rsid w:val="00475DE3"/>
    <w:rsid w:val="00475EAF"/>
    <w:rsid w:val="00475F83"/>
    <w:rsid w:val="00476E41"/>
    <w:rsid w:val="00476F7B"/>
    <w:rsid w:val="004778A6"/>
    <w:rsid w:val="00477C8D"/>
    <w:rsid w:val="00477FBF"/>
    <w:rsid w:val="004807C2"/>
    <w:rsid w:val="00480AC5"/>
    <w:rsid w:val="00481C86"/>
    <w:rsid w:val="00482198"/>
    <w:rsid w:val="00482427"/>
    <w:rsid w:val="00482AD0"/>
    <w:rsid w:val="00484147"/>
    <w:rsid w:val="00484761"/>
    <w:rsid w:val="00484EBF"/>
    <w:rsid w:val="00485FA7"/>
    <w:rsid w:val="00486650"/>
    <w:rsid w:val="00486B4A"/>
    <w:rsid w:val="004872BF"/>
    <w:rsid w:val="004872CA"/>
    <w:rsid w:val="004879B6"/>
    <w:rsid w:val="0049005A"/>
    <w:rsid w:val="00491171"/>
    <w:rsid w:val="00491669"/>
    <w:rsid w:val="00491CCF"/>
    <w:rsid w:val="00492078"/>
    <w:rsid w:val="00492C8E"/>
    <w:rsid w:val="00492E21"/>
    <w:rsid w:val="00493985"/>
    <w:rsid w:val="004939E0"/>
    <w:rsid w:val="00494308"/>
    <w:rsid w:val="0049457E"/>
    <w:rsid w:val="00494CE6"/>
    <w:rsid w:val="0049564A"/>
    <w:rsid w:val="0049592B"/>
    <w:rsid w:val="004960F3"/>
    <w:rsid w:val="00496AB2"/>
    <w:rsid w:val="0049768A"/>
    <w:rsid w:val="004A14FF"/>
    <w:rsid w:val="004A2083"/>
    <w:rsid w:val="004A2416"/>
    <w:rsid w:val="004A2895"/>
    <w:rsid w:val="004A3183"/>
    <w:rsid w:val="004A6E8A"/>
    <w:rsid w:val="004A78D1"/>
    <w:rsid w:val="004A7F48"/>
    <w:rsid w:val="004B0C87"/>
    <w:rsid w:val="004B2392"/>
    <w:rsid w:val="004B2480"/>
    <w:rsid w:val="004B287D"/>
    <w:rsid w:val="004B29DF"/>
    <w:rsid w:val="004B3892"/>
    <w:rsid w:val="004B3BF8"/>
    <w:rsid w:val="004B4598"/>
    <w:rsid w:val="004B5FFD"/>
    <w:rsid w:val="004B615E"/>
    <w:rsid w:val="004B6565"/>
    <w:rsid w:val="004B660D"/>
    <w:rsid w:val="004B6650"/>
    <w:rsid w:val="004C0983"/>
    <w:rsid w:val="004C09BB"/>
    <w:rsid w:val="004C0B87"/>
    <w:rsid w:val="004C21E2"/>
    <w:rsid w:val="004C2224"/>
    <w:rsid w:val="004C313F"/>
    <w:rsid w:val="004C3329"/>
    <w:rsid w:val="004C4661"/>
    <w:rsid w:val="004C4A7A"/>
    <w:rsid w:val="004C5A0C"/>
    <w:rsid w:val="004C5AB4"/>
    <w:rsid w:val="004C6A3E"/>
    <w:rsid w:val="004C6E94"/>
    <w:rsid w:val="004C6F38"/>
    <w:rsid w:val="004C70FC"/>
    <w:rsid w:val="004C71BB"/>
    <w:rsid w:val="004C7B0F"/>
    <w:rsid w:val="004D0350"/>
    <w:rsid w:val="004D0868"/>
    <w:rsid w:val="004D137F"/>
    <w:rsid w:val="004D1B7E"/>
    <w:rsid w:val="004D1E10"/>
    <w:rsid w:val="004D2387"/>
    <w:rsid w:val="004D4C46"/>
    <w:rsid w:val="004D4CE8"/>
    <w:rsid w:val="004D622A"/>
    <w:rsid w:val="004E001D"/>
    <w:rsid w:val="004E0E24"/>
    <w:rsid w:val="004E300B"/>
    <w:rsid w:val="004E4A9A"/>
    <w:rsid w:val="004E4C72"/>
    <w:rsid w:val="004E5107"/>
    <w:rsid w:val="004E5335"/>
    <w:rsid w:val="004E55AF"/>
    <w:rsid w:val="004E5D3D"/>
    <w:rsid w:val="004F0035"/>
    <w:rsid w:val="004F07D2"/>
    <w:rsid w:val="004F098C"/>
    <w:rsid w:val="004F1164"/>
    <w:rsid w:val="004F233A"/>
    <w:rsid w:val="004F2370"/>
    <w:rsid w:val="004F2A9A"/>
    <w:rsid w:val="004F3B28"/>
    <w:rsid w:val="004F4CAD"/>
    <w:rsid w:val="004F57FA"/>
    <w:rsid w:val="004F5AAC"/>
    <w:rsid w:val="004F5B12"/>
    <w:rsid w:val="004F5DEF"/>
    <w:rsid w:val="00500CEA"/>
    <w:rsid w:val="0050129A"/>
    <w:rsid w:val="005017D6"/>
    <w:rsid w:val="00501C1D"/>
    <w:rsid w:val="00502140"/>
    <w:rsid w:val="00502344"/>
    <w:rsid w:val="0050254E"/>
    <w:rsid w:val="00502DD4"/>
    <w:rsid w:val="005034EA"/>
    <w:rsid w:val="005039E4"/>
    <w:rsid w:val="00503A9B"/>
    <w:rsid w:val="00503BBD"/>
    <w:rsid w:val="00503D82"/>
    <w:rsid w:val="0050436C"/>
    <w:rsid w:val="00504A06"/>
    <w:rsid w:val="00504BA7"/>
    <w:rsid w:val="00504EDD"/>
    <w:rsid w:val="00505092"/>
    <w:rsid w:val="0050581F"/>
    <w:rsid w:val="005058F5"/>
    <w:rsid w:val="005064B7"/>
    <w:rsid w:val="0050665D"/>
    <w:rsid w:val="005103B5"/>
    <w:rsid w:val="00510D74"/>
    <w:rsid w:val="00510E33"/>
    <w:rsid w:val="00511B39"/>
    <w:rsid w:val="005124F5"/>
    <w:rsid w:val="0051281E"/>
    <w:rsid w:val="00512F68"/>
    <w:rsid w:val="005138DA"/>
    <w:rsid w:val="00514288"/>
    <w:rsid w:val="00514D4F"/>
    <w:rsid w:val="00515828"/>
    <w:rsid w:val="00515BE4"/>
    <w:rsid w:val="00515C6B"/>
    <w:rsid w:val="00515E04"/>
    <w:rsid w:val="0051731E"/>
    <w:rsid w:val="00520A05"/>
    <w:rsid w:val="005213F1"/>
    <w:rsid w:val="005221B5"/>
    <w:rsid w:val="005224E3"/>
    <w:rsid w:val="00522C95"/>
    <w:rsid w:val="005235BA"/>
    <w:rsid w:val="00523AC0"/>
    <w:rsid w:val="005243D9"/>
    <w:rsid w:val="0052526B"/>
    <w:rsid w:val="0052539C"/>
    <w:rsid w:val="00525442"/>
    <w:rsid w:val="00526964"/>
    <w:rsid w:val="00526DA5"/>
    <w:rsid w:val="00527441"/>
    <w:rsid w:val="00530461"/>
    <w:rsid w:val="00532CA4"/>
    <w:rsid w:val="005333B0"/>
    <w:rsid w:val="005344F1"/>
    <w:rsid w:val="00534D07"/>
    <w:rsid w:val="00534DB6"/>
    <w:rsid w:val="00535A28"/>
    <w:rsid w:val="00535E95"/>
    <w:rsid w:val="00536008"/>
    <w:rsid w:val="00536074"/>
    <w:rsid w:val="0053615B"/>
    <w:rsid w:val="0053628E"/>
    <w:rsid w:val="005365CF"/>
    <w:rsid w:val="0053691B"/>
    <w:rsid w:val="00536A7F"/>
    <w:rsid w:val="00536CB5"/>
    <w:rsid w:val="00537E9C"/>
    <w:rsid w:val="005405E6"/>
    <w:rsid w:val="005413D8"/>
    <w:rsid w:val="00541607"/>
    <w:rsid w:val="00541843"/>
    <w:rsid w:val="00541A40"/>
    <w:rsid w:val="0054244D"/>
    <w:rsid w:val="00542502"/>
    <w:rsid w:val="00542790"/>
    <w:rsid w:val="00542CA5"/>
    <w:rsid w:val="00543968"/>
    <w:rsid w:val="00544473"/>
    <w:rsid w:val="0054462A"/>
    <w:rsid w:val="00545398"/>
    <w:rsid w:val="00545553"/>
    <w:rsid w:val="00545932"/>
    <w:rsid w:val="00545CC7"/>
    <w:rsid w:val="0054662B"/>
    <w:rsid w:val="00550823"/>
    <w:rsid w:val="00551A78"/>
    <w:rsid w:val="00552010"/>
    <w:rsid w:val="005523D3"/>
    <w:rsid w:val="00553725"/>
    <w:rsid w:val="00553740"/>
    <w:rsid w:val="005539C8"/>
    <w:rsid w:val="0055497D"/>
    <w:rsid w:val="005553F7"/>
    <w:rsid w:val="00555499"/>
    <w:rsid w:val="005556D8"/>
    <w:rsid w:val="00555ED4"/>
    <w:rsid w:val="00557405"/>
    <w:rsid w:val="00557F3C"/>
    <w:rsid w:val="00561AA3"/>
    <w:rsid w:val="00561FA8"/>
    <w:rsid w:val="00562107"/>
    <w:rsid w:val="00562F0B"/>
    <w:rsid w:val="00563007"/>
    <w:rsid w:val="00563725"/>
    <w:rsid w:val="005641BB"/>
    <w:rsid w:val="005654A5"/>
    <w:rsid w:val="0056567E"/>
    <w:rsid w:val="0056589F"/>
    <w:rsid w:val="00566244"/>
    <w:rsid w:val="0056666C"/>
    <w:rsid w:val="00566997"/>
    <w:rsid w:val="00566EDF"/>
    <w:rsid w:val="005674ED"/>
    <w:rsid w:val="005678E1"/>
    <w:rsid w:val="00570488"/>
    <w:rsid w:val="00570565"/>
    <w:rsid w:val="005714E0"/>
    <w:rsid w:val="005717CF"/>
    <w:rsid w:val="00572F25"/>
    <w:rsid w:val="0057323F"/>
    <w:rsid w:val="00573A72"/>
    <w:rsid w:val="00573AC3"/>
    <w:rsid w:val="00574445"/>
    <w:rsid w:val="00574913"/>
    <w:rsid w:val="00575134"/>
    <w:rsid w:val="00575307"/>
    <w:rsid w:val="00576A53"/>
    <w:rsid w:val="00576CF4"/>
    <w:rsid w:val="00577C00"/>
    <w:rsid w:val="00577D13"/>
    <w:rsid w:val="00580979"/>
    <w:rsid w:val="00580B57"/>
    <w:rsid w:val="00580E0C"/>
    <w:rsid w:val="00581432"/>
    <w:rsid w:val="00581755"/>
    <w:rsid w:val="00581968"/>
    <w:rsid w:val="00582C40"/>
    <w:rsid w:val="005830D7"/>
    <w:rsid w:val="005831C2"/>
    <w:rsid w:val="005833A0"/>
    <w:rsid w:val="005841C4"/>
    <w:rsid w:val="00584935"/>
    <w:rsid w:val="00584EF6"/>
    <w:rsid w:val="00586293"/>
    <w:rsid w:val="00586609"/>
    <w:rsid w:val="00586AFE"/>
    <w:rsid w:val="00587CD6"/>
    <w:rsid w:val="00587E14"/>
    <w:rsid w:val="005904B0"/>
    <w:rsid w:val="00590D4E"/>
    <w:rsid w:val="0059193B"/>
    <w:rsid w:val="005923E5"/>
    <w:rsid w:val="0059308B"/>
    <w:rsid w:val="00593373"/>
    <w:rsid w:val="0059341C"/>
    <w:rsid w:val="00593743"/>
    <w:rsid w:val="00594869"/>
    <w:rsid w:val="00595304"/>
    <w:rsid w:val="005972BD"/>
    <w:rsid w:val="00597449"/>
    <w:rsid w:val="0059776F"/>
    <w:rsid w:val="00597E20"/>
    <w:rsid w:val="005A1831"/>
    <w:rsid w:val="005A1FB9"/>
    <w:rsid w:val="005A23A5"/>
    <w:rsid w:val="005A3167"/>
    <w:rsid w:val="005A32BA"/>
    <w:rsid w:val="005A3B8D"/>
    <w:rsid w:val="005A3E4F"/>
    <w:rsid w:val="005A3F43"/>
    <w:rsid w:val="005A4E03"/>
    <w:rsid w:val="005A5640"/>
    <w:rsid w:val="005B1B1D"/>
    <w:rsid w:val="005B204D"/>
    <w:rsid w:val="005B2321"/>
    <w:rsid w:val="005B2872"/>
    <w:rsid w:val="005B2E6A"/>
    <w:rsid w:val="005B2E70"/>
    <w:rsid w:val="005B30D4"/>
    <w:rsid w:val="005B348F"/>
    <w:rsid w:val="005B39D3"/>
    <w:rsid w:val="005B3E12"/>
    <w:rsid w:val="005B4161"/>
    <w:rsid w:val="005B4163"/>
    <w:rsid w:val="005B57CD"/>
    <w:rsid w:val="005B67F6"/>
    <w:rsid w:val="005B6C9F"/>
    <w:rsid w:val="005B7048"/>
    <w:rsid w:val="005B7199"/>
    <w:rsid w:val="005B7922"/>
    <w:rsid w:val="005C112E"/>
    <w:rsid w:val="005C1943"/>
    <w:rsid w:val="005C1CBC"/>
    <w:rsid w:val="005C221C"/>
    <w:rsid w:val="005C30E5"/>
    <w:rsid w:val="005C3257"/>
    <w:rsid w:val="005C33CB"/>
    <w:rsid w:val="005C3E1D"/>
    <w:rsid w:val="005C42C7"/>
    <w:rsid w:val="005C4304"/>
    <w:rsid w:val="005C660E"/>
    <w:rsid w:val="005C6AAF"/>
    <w:rsid w:val="005C796B"/>
    <w:rsid w:val="005D08C5"/>
    <w:rsid w:val="005D0C19"/>
    <w:rsid w:val="005D0D87"/>
    <w:rsid w:val="005D16C7"/>
    <w:rsid w:val="005D1726"/>
    <w:rsid w:val="005D1F64"/>
    <w:rsid w:val="005D25F1"/>
    <w:rsid w:val="005D2927"/>
    <w:rsid w:val="005D300C"/>
    <w:rsid w:val="005D33D6"/>
    <w:rsid w:val="005D3EE6"/>
    <w:rsid w:val="005D47C2"/>
    <w:rsid w:val="005D48A2"/>
    <w:rsid w:val="005D4E3D"/>
    <w:rsid w:val="005D5209"/>
    <w:rsid w:val="005D6400"/>
    <w:rsid w:val="005D686A"/>
    <w:rsid w:val="005D7E50"/>
    <w:rsid w:val="005E07A7"/>
    <w:rsid w:val="005E0A7B"/>
    <w:rsid w:val="005E25CF"/>
    <w:rsid w:val="005E26DC"/>
    <w:rsid w:val="005E33FD"/>
    <w:rsid w:val="005E55F7"/>
    <w:rsid w:val="005E56FB"/>
    <w:rsid w:val="005F0D47"/>
    <w:rsid w:val="005F10B9"/>
    <w:rsid w:val="005F23A6"/>
    <w:rsid w:val="005F25EE"/>
    <w:rsid w:val="005F2BDB"/>
    <w:rsid w:val="005F3DB5"/>
    <w:rsid w:val="005F4A96"/>
    <w:rsid w:val="005F6099"/>
    <w:rsid w:val="005F793B"/>
    <w:rsid w:val="00600721"/>
    <w:rsid w:val="00600C8D"/>
    <w:rsid w:val="00600D8B"/>
    <w:rsid w:val="0060234F"/>
    <w:rsid w:val="00602F39"/>
    <w:rsid w:val="00603ECB"/>
    <w:rsid w:val="00604730"/>
    <w:rsid w:val="00605484"/>
    <w:rsid w:val="00605A0F"/>
    <w:rsid w:val="00605F3D"/>
    <w:rsid w:val="00605FCD"/>
    <w:rsid w:val="0060607B"/>
    <w:rsid w:val="006065F7"/>
    <w:rsid w:val="00606729"/>
    <w:rsid w:val="00606A82"/>
    <w:rsid w:val="006115DC"/>
    <w:rsid w:val="00611A5F"/>
    <w:rsid w:val="00611C72"/>
    <w:rsid w:val="0061274A"/>
    <w:rsid w:val="00612F7C"/>
    <w:rsid w:val="00613001"/>
    <w:rsid w:val="0061384B"/>
    <w:rsid w:val="006138C5"/>
    <w:rsid w:val="0061408D"/>
    <w:rsid w:val="00614FDC"/>
    <w:rsid w:val="00615204"/>
    <w:rsid w:val="00615AA7"/>
    <w:rsid w:val="0061615A"/>
    <w:rsid w:val="0061632A"/>
    <w:rsid w:val="00616804"/>
    <w:rsid w:val="006172CC"/>
    <w:rsid w:val="00617456"/>
    <w:rsid w:val="006174EC"/>
    <w:rsid w:val="006177A9"/>
    <w:rsid w:val="00621B79"/>
    <w:rsid w:val="00621C70"/>
    <w:rsid w:val="0062202E"/>
    <w:rsid w:val="00622174"/>
    <w:rsid w:val="006222FE"/>
    <w:rsid w:val="0062330D"/>
    <w:rsid w:val="0062367E"/>
    <w:rsid w:val="006256E3"/>
    <w:rsid w:val="00626678"/>
    <w:rsid w:val="00626D43"/>
    <w:rsid w:val="00627E46"/>
    <w:rsid w:val="006304AF"/>
    <w:rsid w:val="00630A8F"/>
    <w:rsid w:val="006320FF"/>
    <w:rsid w:val="0063231D"/>
    <w:rsid w:val="0063365E"/>
    <w:rsid w:val="006339D9"/>
    <w:rsid w:val="00633F82"/>
    <w:rsid w:val="0063424B"/>
    <w:rsid w:val="006343A5"/>
    <w:rsid w:val="0063475D"/>
    <w:rsid w:val="006348CC"/>
    <w:rsid w:val="006351CA"/>
    <w:rsid w:val="00635AE7"/>
    <w:rsid w:val="00635BBF"/>
    <w:rsid w:val="00635DBE"/>
    <w:rsid w:val="006362A3"/>
    <w:rsid w:val="006368B2"/>
    <w:rsid w:val="00637EC3"/>
    <w:rsid w:val="006401A0"/>
    <w:rsid w:val="0064056E"/>
    <w:rsid w:val="0064139B"/>
    <w:rsid w:val="00642AD8"/>
    <w:rsid w:val="00643D7F"/>
    <w:rsid w:val="006442BE"/>
    <w:rsid w:val="00645CFF"/>
    <w:rsid w:val="00645E2B"/>
    <w:rsid w:val="0064627B"/>
    <w:rsid w:val="0064735A"/>
    <w:rsid w:val="006479BC"/>
    <w:rsid w:val="00647E03"/>
    <w:rsid w:val="00650E1F"/>
    <w:rsid w:val="006511E5"/>
    <w:rsid w:val="00651C58"/>
    <w:rsid w:val="00652C4B"/>
    <w:rsid w:val="00653697"/>
    <w:rsid w:val="00653E8F"/>
    <w:rsid w:val="006547F1"/>
    <w:rsid w:val="00655380"/>
    <w:rsid w:val="006555A9"/>
    <w:rsid w:val="0065604F"/>
    <w:rsid w:val="006563F8"/>
    <w:rsid w:val="00656C01"/>
    <w:rsid w:val="00657354"/>
    <w:rsid w:val="00657A81"/>
    <w:rsid w:val="00657ADB"/>
    <w:rsid w:val="00660846"/>
    <w:rsid w:val="006629D8"/>
    <w:rsid w:val="00662B6C"/>
    <w:rsid w:val="00662D25"/>
    <w:rsid w:val="006649CF"/>
    <w:rsid w:val="00664A4A"/>
    <w:rsid w:val="00671A99"/>
    <w:rsid w:val="00671F07"/>
    <w:rsid w:val="00672230"/>
    <w:rsid w:val="00672EDC"/>
    <w:rsid w:val="006742A6"/>
    <w:rsid w:val="006743B7"/>
    <w:rsid w:val="00674FE3"/>
    <w:rsid w:val="0067553C"/>
    <w:rsid w:val="00675790"/>
    <w:rsid w:val="00675D7A"/>
    <w:rsid w:val="006763D0"/>
    <w:rsid w:val="0067753D"/>
    <w:rsid w:val="00677D1C"/>
    <w:rsid w:val="0068004D"/>
    <w:rsid w:val="00680DB3"/>
    <w:rsid w:val="0068115A"/>
    <w:rsid w:val="00681C44"/>
    <w:rsid w:val="00681FC6"/>
    <w:rsid w:val="00682756"/>
    <w:rsid w:val="0068312D"/>
    <w:rsid w:val="006836E1"/>
    <w:rsid w:val="00684B63"/>
    <w:rsid w:val="00685031"/>
    <w:rsid w:val="0068548D"/>
    <w:rsid w:val="006857EE"/>
    <w:rsid w:val="00686DCA"/>
    <w:rsid w:val="006870D8"/>
    <w:rsid w:val="00687598"/>
    <w:rsid w:val="00687E7D"/>
    <w:rsid w:val="0069021F"/>
    <w:rsid w:val="006902AE"/>
    <w:rsid w:val="00690333"/>
    <w:rsid w:val="00690916"/>
    <w:rsid w:val="00690B04"/>
    <w:rsid w:val="00691BD4"/>
    <w:rsid w:val="006921D4"/>
    <w:rsid w:val="00692216"/>
    <w:rsid w:val="0069354C"/>
    <w:rsid w:val="0069419C"/>
    <w:rsid w:val="006941C9"/>
    <w:rsid w:val="00695EF8"/>
    <w:rsid w:val="00696B7F"/>
    <w:rsid w:val="00696EBC"/>
    <w:rsid w:val="00697310"/>
    <w:rsid w:val="0069750F"/>
    <w:rsid w:val="006A0196"/>
    <w:rsid w:val="006A0389"/>
    <w:rsid w:val="006A0815"/>
    <w:rsid w:val="006A1DBB"/>
    <w:rsid w:val="006A20AE"/>
    <w:rsid w:val="006A2239"/>
    <w:rsid w:val="006A276C"/>
    <w:rsid w:val="006A3407"/>
    <w:rsid w:val="006A3AE8"/>
    <w:rsid w:val="006A5327"/>
    <w:rsid w:val="006A5A27"/>
    <w:rsid w:val="006A5CC5"/>
    <w:rsid w:val="006A63DC"/>
    <w:rsid w:val="006A6604"/>
    <w:rsid w:val="006A6FFB"/>
    <w:rsid w:val="006A70BB"/>
    <w:rsid w:val="006A7103"/>
    <w:rsid w:val="006A74F0"/>
    <w:rsid w:val="006A7590"/>
    <w:rsid w:val="006B0271"/>
    <w:rsid w:val="006B16E8"/>
    <w:rsid w:val="006B21B7"/>
    <w:rsid w:val="006B24B1"/>
    <w:rsid w:val="006B27D4"/>
    <w:rsid w:val="006B2819"/>
    <w:rsid w:val="006B29B5"/>
    <w:rsid w:val="006B3F46"/>
    <w:rsid w:val="006B40A2"/>
    <w:rsid w:val="006B6187"/>
    <w:rsid w:val="006B711D"/>
    <w:rsid w:val="006B74DC"/>
    <w:rsid w:val="006C0799"/>
    <w:rsid w:val="006C0BB1"/>
    <w:rsid w:val="006C0E56"/>
    <w:rsid w:val="006C1000"/>
    <w:rsid w:val="006C213E"/>
    <w:rsid w:val="006C2506"/>
    <w:rsid w:val="006C2BC8"/>
    <w:rsid w:val="006C2D57"/>
    <w:rsid w:val="006C323B"/>
    <w:rsid w:val="006C46B1"/>
    <w:rsid w:val="006C4FCF"/>
    <w:rsid w:val="006C5E95"/>
    <w:rsid w:val="006C6093"/>
    <w:rsid w:val="006C655F"/>
    <w:rsid w:val="006C711B"/>
    <w:rsid w:val="006C7ACE"/>
    <w:rsid w:val="006C7C5E"/>
    <w:rsid w:val="006C7C8F"/>
    <w:rsid w:val="006D05A5"/>
    <w:rsid w:val="006D0A74"/>
    <w:rsid w:val="006D0CD6"/>
    <w:rsid w:val="006D0D0C"/>
    <w:rsid w:val="006D0E5F"/>
    <w:rsid w:val="006D0FB6"/>
    <w:rsid w:val="006D1B74"/>
    <w:rsid w:val="006D331B"/>
    <w:rsid w:val="006D3830"/>
    <w:rsid w:val="006D3951"/>
    <w:rsid w:val="006D39A8"/>
    <w:rsid w:val="006D4DF9"/>
    <w:rsid w:val="006D5F2A"/>
    <w:rsid w:val="006D6372"/>
    <w:rsid w:val="006D6DD9"/>
    <w:rsid w:val="006D715F"/>
    <w:rsid w:val="006D7D75"/>
    <w:rsid w:val="006E1FA9"/>
    <w:rsid w:val="006E26E4"/>
    <w:rsid w:val="006E26F3"/>
    <w:rsid w:val="006E3248"/>
    <w:rsid w:val="006E3800"/>
    <w:rsid w:val="006E388B"/>
    <w:rsid w:val="006E41B3"/>
    <w:rsid w:val="006E4799"/>
    <w:rsid w:val="006E67F0"/>
    <w:rsid w:val="006E6E0A"/>
    <w:rsid w:val="006E743F"/>
    <w:rsid w:val="006E7699"/>
    <w:rsid w:val="006F00C5"/>
    <w:rsid w:val="006F0176"/>
    <w:rsid w:val="006F0249"/>
    <w:rsid w:val="006F0788"/>
    <w:rsid w:val="006F0D0B"/>
    <w:rsid w:val="006F184F"/>
    <w:rsid w:val="006F224D"/>
    <w:rsid w:val="006F270A"/>
    <w:rsid w:val="006F2A4F"/>
    <w:rsid w:val="006F2AA9"/>
    <w:rsid w:val="006F3622"/>
    <w:rsid w:val="006F365E"/>
    <w:rsid w:val="006F52ED"/>
    <w:rsid w:val="006F52F9"/>
    <w:rsid w:val="006F5302"/>
    <w:rsid w:val="006F541D"/>
    <w:rsid w:val="006F655B"/>
    <w:rsid w:val="006F676A"/>
    <w:rsid w:val="006F6911"/>
    <w:rsid w:val="006F7018"/>
    <w:rsid w:val="006F72F4"/>
    <w:rsid w:val="0070004C"/>
    <w:rsid w:val="00700CB2"/>
    <w:rsid w:val="007013C3"/>
    <w:rsid w:val="007016C8"/>
    <w:rsid w:val="0070183D"/>
    <w:rsid w:val="00701B4A"/>
    <w:rsid w:val="00702400"/>
    <w:rsid w:val="00702844"/>
    <w:rsid w:val="00702BC4"/>
    <w:rsid w:val="00703422"/>
    <w:rsid w:val="007035BF"/>
    <w:rsid w:val="00703824"/>
    <w:rsid w:val="00703BDB"/>
    <w:rsid w:val="007043EA"/>
    <w:rsid w:val="00705E1F"/>
    <w:rsid w:val="00705E33"/>
    <w:rsid w:val="007075A7"/>
    <w:rsid w:val="00710DAB"/>
    <w:rsid w:val="007126FD"/>
    <w:rsid w:val="00712AD4"/>
    <w:rsid w:val="00712FCF"/>
    <w:rsid w:val="0071384B"/>
    <w:rsid w:val="00714513"/>
    <w:rsid w:val="007153C4"/>
    <w:rsid w:val="00715A3F"/>
    <w:rsid w:val="007167D5"/>
    <w:rsid w:val="00717DB5"/>
    <w:rsid w:val="00721039"/>
    <w:rsid w:val="00721142"/>
    <w:rsid w:val="007214C0"/>
    <w:rsid w:val="00721E7A"/>
    <w:rsid w:val="00722366"/>
    <w:rsid w:val="007230FF"/>
    <w:rsid w:val="00723202"/>
    <w:rsid w:val="0072352B"/>
    <w:rsid w:val="00723C4B"/>
    <w:rsid w:val="00723D8E"/>
    <w:rsid w:val="0072425F"/>
    <w:rsid w:val="00724897"/>
    <w:rsid w:val="00724B25"/>
    <w:rsid w:val="00724BEB"/>
    <w:rsid w:val="00725C6C"/>
    <w:rsid w:val="00725EBD"/>
    <w:rsid w:val="0072639C"/>
    <w:rsid w:val="00726AF0"/>
    <w:rsid w:val="00726BA4"/>
    <w:rsid w:val="007271CA"/>
    <w:rsid w:val="00727C1C"/>
    <w:rsid w:val="00730B5F"/>
    <w:rsid w:val="00730D7E"/>
    <w:rsid w:val="00730DAC"/>
    <w:rsid w:val="00731C28"/>
    <w:rsid w:val="0073316E"/>
    <w:rsid w:val="00734350"/>
    <w:rsid w:val="007347E1"/>
    <w:rsid w:val="0073499F"/>
    <w:rsid w:val="00734D03"/>
    <w:rsid w:val="00735945"/>
    <w:rsid w:val="007367E3"/>
    <w:rsid w:val="00740BDD"/>
    <w:rsid w:val="007413AB"/>
    <w:rsid w:val="00741B33"/>
    <w:rsid w:val="00741E2F"/>
    <w:rsid w:val="00741F42"/>
    <w:rsid w:val="00746193"/>
    <w:rsid w:val="00746CC1"/>
    <w:rsid w:val="00747ED3"/>
    <w:rsid w:val="007503EC"/>
    <w:rsid w:val="0075076A"/>
    <w:rsid w:val="00750EA0"/>
    <w:rsid w:val="00751876"/>
    <w:rsid w:val="00751EDD"/>
    <w:rsid w:val="00753E1B"/>
    <w:rsid w:val="007550CC"/>
    <w:rsid w:val="007558CC"/>
    <w:rsid w:val="00755943"/>
    <w:rsid w:val="00755A77"/>
    <w:rsid w:val="00756556"/>
    <w:rsid w:val="00756866"/>
    <w:rsid w:val="00756C13"/>
    <w:rsid w:val="00757BDF"/>
    <w:rsid w:val="007614C8"/>
    <w:rsid w:val="00761758"/>
    <w:rsid w:val="00761DA1"/>
    <w:rsid w:val="00761F55"/>
    <w:rsid w:val="00762003"/>
    <w:rsid w:val="00762D6C"/>
    <w:rsid w:val="007644FE"/>
    <w:rsid w:val="00765365"/>
    <w:rsid w:val="0076598F"/>
    <w:rsid w:val="00766865"/>
    <w:rsid w:val="00766FB7"/>
    <w:rsid w:val="007671FD"/>
    <w:rsid w:val="007676FC"/>
    <w:rsid w:val="00767857"/>
    <w:rsid w:val="00770502"/>
    <w:rsid w:val="00771032"/>
    <w:rsid w:val="00771571"/>
    <w:rsid w:val="00771FEA"/>
    <w:rsid w:val="00772305"/>
    <w:rsid w:val="007725A4"/>
    <w:rsid w:val="007725E9"/>
    <w:rsid w:val="00772DE6"/>
    <w:rsid w:val="00774B88"/>
    <w:rsid w:val="0077569C"/>
    <w:rsid w:val="00775BC1"/>
    <w:rsid w:val="00776729"/>
    <w:rsid w:val="00776BCC"/>
    <w:rsid w:val="00776DE0"/>
    <w:rsid w:val="00777042"/>
    <w:rsid w:val="0077770A"/>
    <w:rsid w:val="007777B9"/>
    <w:rsid w:val="00777893"/>
    <w:rsid w:val="00777AEF"/>
    <w:rsid w:val="00777BE6"/>
    <w:rsid w:val="00777C2B"/>
    <w:rsid w:val="00780C84"/>
    <w:rsid w:val="00780CEF"/>
    <w:rsid w:val="007812C4"/>
    <w:rsid w:val="00781A22"/>
    <w:rsid w:val="00781BD2"/>
    <w:rsid w:val="00783563"/>
    <w:rsid w:val="00783EC2"/>
    <w:rsid w:val="00784AAB"/>
    <w:rsid w:val="00784E09"/>
    <w:rsid w:val="00785156"/>
    <w:rsid w:val="00785882"/>
    <w:rsid w:val="00786C70"/>
    <w:rsid w:val="00786CBD"/>
    <w:rsid w:val="007870DD"/>
    <w:rsid w:val="00787CE0"/>
    <w:rsid w:val="007910BF"/>
    <w:rsid w:val="007918BA"/>
    <w:rsid w:val="0079357F"/>
    <w:rsid w:val="00793695"/>
    <w:rsid w:val="00793808"/>
    <w:rsid w:val="007939AE"/>
    <w:rsid w:val="00793AE6"/>
    <w:rsid w:val="00793D72"/>
    <w:rsid w:val="00794757"/>
    <w:rsid w:val="00794AE7"/>
    <w:rsid w:val="0079514E"/>
    <w:rsid w:val="0079631A"/>
    <w:rsid w:val="007969F9"/>
    <w:rsid w:val="00797323"/>
    <w:rsid w:val="00797DB0"/>
    <w:rsid w:val="007A02C4"/>
    <w:rsid w:val="007A0571"/>
    <w:rsid w:val="007A0630"/>
    <w:rsid w:val="007A06D4"/>
    <w:rsid w:val="007A12AA"/>
    <w:rsid w:val="007A211F"/>
    <w:rsid w:val="007A233F"/>
    <w:rsid w:val="007A23BB"/>
    <w:rsid w:val="007A292D"/>
    <w:rsid w:val="007A2CB8"/>
    <w:rsid w:val="007A3740"/>
    <w:rsid w:val="007A4A07"/>
    <w:rsid w:val="007A56A7"/>
    <w:rsid w:val="007A5AFD"/>
    <w:rsid w:val="007A5F03"/>
    <w:rsid w:val="007A6804"/>
    <w:rsid w:val="007A6E54"/>
    <w:rsid w:val="007A7263"/>
    <w:rsid w:val="007A7F8B"/>
    <w:rsid w:val="007B03A4"/>
    <w:rsid w:val="007B051E"/>
    <w:rsid w:val="007B0572"/>
    <w:rsid w:val="007B0932"/>
    <w:rsid w:val="007B1E1A"/>
    <w:rsid w:val="007B33C4"/>
    <w:rsid w:val="007B370C"/>
    <w:rsid w:val="007B3ED9"/>
    <w:rsid w:val="007B5201"/>
    <w:rsid w:val="007B5CA8"/>
    <w:rsid w:val="007B68CB"/>
    <w:rsid w:val="007B7FE9"/>
    <w:rsid w:val="007C0500"/>
    <w:rsid w:val="007C0F3F"/>
    <w:rsid w:val="007C2880"/>
    <w:rsid w:val="007C2DB7"/>
    <w:rsid w:val="007C3117"/>
    <w:rsid w:val="007C363B"/>
    <w:rsid w:val="007C3B62"/>
    <w:rsid w:val="007C43F0"/>
    <w:rsid w:val="007C49C3"/>
    <w:rsid w:val="007C4DD0"/>
    <w:rsid w:val="007C53F6"/>
    <w:rsid w:val="007C57A7"/>
    <w:rsid w:val="007C5D28"/>
    <w:rsid w:val="007C75B5"/>
    <w:rsid w:val="007D10E8"/>
    <w:rsid w:val="007D13C1"/>
    <w:rsid w:val="007D15B9"/>
    <w:rsid w:val="007D1807"/>
    <w:rsid w:val="007D1B5C"/>
    <w:rsid w:val="007D1BBF"/>
    <w:rsid w:val="007D2737"/>
    <w:rsid w:val="007D282B"/>
    <w:rsid w:val="007D2932"/>
    <w:rsid w:val="007D2F23"/>
    <w:rsid w:val="007D316F"/>
    <w:rsid w:val="007D35E2"/>
    <w:rsid w:val="007D4594"/>
    <w:rsid w:val="007D4AA8"/>
    <w:rsid w:val="007D516F"/>
    <w:rsid w:val="007D52AF"/>
    <w:rsid w:val="007D567E"/>
    <w:rsid w:val="007D5C35"/>
    <w:rsid w:val="007D64C7"/>
    <w:rsid w:val="007D6FF2"/>
    <w:rsid w:val="007D72B1"/>
    <w:rsid w:val="007D75D5"/>
    <w:rsid w:val="007D7F1A"/>
    <w:rsid w:val="007E065C"/>
    <w:rsid w:val="007E0975"/>
    <w:rsid w:val="007E0BF3"/>
    <w:rsid w:val="007E0F8D"/>
    <w:rsid w:val="007E14BB"/>
    <w:rsid w:val="007E1828"/>
    <w:rsid w:val="007E1E9A"/>
    <w:rsid w:val="007E2AB6"/>
    <w:rsid w:val="007E2B85"/>
    <w:rsid w:val="007E2CD3"/>
    <w:rsid w:val="007E42A0"/>
    <w:rsid w:val="007E4A1A"/>
    <w:rsid w:val="007E5A57"/>
    <w:rsid w:val="007E5A5C"/>
    <w:rsid w:val="007E5E2D"/>
    <w:rsid w:val="007E670C"/>
    <w:rsid w:val="007E68EB"/>
    <w:rsid w:val="007E6CEC"/>
    <w:rsid w:val="007F08E1"/>
    <w:rsid w:val="007F096A"/>
    <w:rsid w:val="007F16EA"/>
    <w:rsid w:val="007F25AA"/>
    <w:rsid w:val="007F3102"/>
    <w:rsid w:val="007F31BE"/>
    <w:rsid w:val="007F3B47"/>
    <w:rsid w:val="007F480C"/>
    <w:rsid w:val="007F4F64"/>
    <w:rsid w:val="007F4FDA"/>
    <w:rsid w:val="007F5587"/>
    <w:rsid w:val="007F5B18"/>
    <w:rsid w:val="007F5B8D"/>
    <w:rsid w:val="007F6DCF"/>
    <w:rsid w:val="007F7441"/>
    <w:rsid w:val="007F7C85"/>
    <w:rsid w:val="0080054E"/>
    <w:rsid w:val="00800BED"/>
    <w:rsid w:val="00800C48"/>
    <w:rsid w:val="00801B03"/>
    <w:rsid w:val="00801BD9"/>
    <w:rsid w:val="00801D69"/>
    <w:rsid w:val="008020DB"/>
    <w:rsid w:val="00803F18"/>
    <w:rsid w:val="00804675"/>
    <w:rsid w:val="00804813"/>
    <w:rsid w:val="00804D8B"/>
    <w:rsid w:val="00805926"/>
    <w:rsid w:val="00805B0C"/>
    <w:rsid w:val="00805D38"/>
    <w:rsid w:val="00806384"/>
    <w:rsid w:val="008063E3"/>
    <w:rsid w:val="00807011"/>
    <w:rsid w:val="00807184"/>
    <w:rsid w:val="008076D1"/>
    <w:rsid w:val="00811DFE"/>
    <w:rsid w:val="00813282"/>
    <w:rsid w:val="00813D7C"/>
    <w:rsid w:val="00814483"/>
    <w:rsid w:val="00814EED"/>
    <w:rsid w:val="008151E9"/>
    <w:rsid w:val="00817AFC"/>
    <w:rsid w:val="00820395"/>
    <w:rsid w:val="008203B2"/>
    <w:rsid w:val="008204C4"/>
    <w:rsid w:val="008205E3"/>
    <w:rsid w:val="008212AE"/>
    <w:rsid w:val="008217A2"/>
    <w:rsid w:val="00821961"/>
    <w:rsid w:val="00821EB0"/>
    <w:rsid w:val="0082241E"/>
    <w:rsid w:val="0082256E"/>
    <w:rsid w:val="008230FF"/>
    <w:rsid w:val="0082339A"/>
    <w:rsid w:val="00824030"/>
    <w:rsid w:val="00824CCF"/>
    <w:rsid w:val="00824D83"/>
    <w:rsid w:val="008251B6"/>
    <w:rsid w:val="00825498"/>
    <w:rsid w:val="00825693"/>
    <w:rsid w:val="00825791"/>
    <w:rsid w:val="00825B2C"/>
    <w:rsid w:val="0082688A"/>
    <w:rsid w:val="00826E82"/>
    <w:rsid w:val="00826F8D"/>
    <w:rsid w:val="00827A69"/>
    <w:rsid w:val="008309D9"/>
    <w:rsid w:val="00831A38"/>
    <w:rsid w:val="00831AC1"/>
    <w:rsid w:val="00831B86"/>
    <w:rsid w:val="00831BC5"/>
    <w:rsid w:val="008325F7"/>
    <w:rsid w:val="00832802"/>
    <w:rsid w:val="00832895"/>
    <w:rsid w:val="0083290A"/>
    <w:rsid w:val="00833BC5"/>
    <w:rsid w:val="0083418A"/>
    <w:rsid w:val="00834204"/>
    <w:rsid w:val="00834815"/>
    <w:rsid w:val="00834CA0"/>
    <w:rsid w:val="00834DBA"/>
    <w:rsid w:val="0083510D"/>
    <w:rsid w:val="00835D11"/>
    <w:rsid w:val="00835E4A"/>
    <w:rsid w:val="00836E7E"/>
    <w:rsid w:val="00837794"/>
    <w:rsid w:val="008378B1"/>
    <w:rsid w:val="00837CBA"/>
    <w:rsid w:val="008401CE"/>
    <w:rsid w:val="0084061B"/>
    <w:rsid w:val="00840C87"/>
    <w:rsid w:val="00840CE6"/>
    <w:rsid w:val="00842D20"/>
    <w:rsid w:val="008440F6"/>
    <w:rsid w:val="00845AF9"/>
    <w:rsid w:val="00846192"/>
    <w:rsid w:val="0084709B"/>
    <w:rsid w:val="00847988"/>
    <w:rsid w:val="00847CEA"/>
    <w:rsid w:val="00847F8E"/>
    <w:rsid w:val="00850E22"/>
    <w:rsid w:val="00851526"/>
    <w:rsid w:val="00851734"/>
    <w:rsid w:val="008519F3"/>
    <w:rsid w:val="00852033"/>
    <w:rsid w:val="00852453"/>
    <w:rsid w:val="008524DB"/>
    <w:rsid w:val="008528F9"/>
    <w:rsid w:val="008537D2"/>
    <w:rsid w:val="00853EA4"/>
    <w:rsid w:val="008540DA"/>
    <w:rsid w:val="00854E47"/>
    <w:rsid w:val="00855055"/>
    <w:rsid w:val="00856260"/>
    <w:rsid w:val="00856A1E"/>
    <w:rsid w:val="00856DEF"/>
    <w:rsid w:val="00857566"/>
    <w:rsid w:val="008578DC"/>
    <w:rsid w:val="00857BF6"/>
    <w:rsid w:val="0086039F"/>
    <w:rsid w:val="00860422"/>
    <w:rsid w:val="0086080B"/>
    <w:rsid w:val="008626FF"/>
    <w:rsid w:val="0086301B"/>
    <w:rsid w:val="00863887"/>
    <w:rsid w:val="00864F2B"/>
    <w:rsid w:val="008654CE"/>
    <w:rsid w:val="0086686F"/>
    <w:rsid w:val="00866922"/>
    <w:rsid w:val="008669FA"/>
    <w:rsid w:val="0086714E"/>
    <w:rsid w:val="008674B8"/>
    <w:rsid w:val="00867F26"/>
    <w:rsid w:val="00867F5B"/>
    <w:rsid w:val="00867F86"/>
    <w:rsid w:val="00870AC9"/>
    <w:rsid w:val="00870D83"/>
    <w:rsid w:val="00871110"/>
    <w:rsid w:val="00871AF6"/>
    <w:rsid w:val="00871CB6"/>
    <w:rsid w:val="0087337B"/>
    <w:rsid w:val="008735CC"/>
    <w:rsid w:val="00873881"/>
    <w:rsid w:val="00873C79"/>
    <w:rsid w:val="008741E3"/>
    <w:rsid w:val="008744BE"/>
    <w:rsid w:val="00874E14"/>
    <w:rsid w:val="00874E88"/>
    <w:rsid w:val="00874FE7"/>
    <w:rsid w:val="00875340"/>
    <w:rsid w:val="00876A44"/>
    <w:rsid w:val="00877B29"/>
    <w:rsid w:val="00877DB2"/>
    <w:rsid w:val="00877E82"/>
    <w:rsid w:val="008806F2"/>
    <w:rsid w:val="0088199F"/>
    <w:rsid w:val="00882CC8"/>
    <w:rsid w:val="00883F6A"/>
    <w:rsid w:val="00884424"/>
    <w:rsid w:val="008846DA"/>
    <w:rsid w:val="00885DC5"/>
    <w:rsid w:val="00885E8B"/>
    <w:rsid w:val="0088655C"/>
    <w:rsid w:val="008872F3"/>
    <w:rsid w:val="0088748D"/>
    <w:rsid w:val="0088792D"/>
    <w:rsid w:val="00890822"/>
    <w:rsid w:val="00890EE9"/>
    <w:rsid w:val="00891423"/>
    <w:rsid w:val="00891C21"/>
    <w:rsid w:val="00891DC2"/>
    <w:rsid w:val="00891F1E"/>
    <w:rsid w:val="008926D1"/>
    <w:rsid w:val="00892C11"/>
    <w:rsid w:val="008940AE"/>
    <w:rsid w:val="0089549E"/>
    <w:rsid w:val="0089559C"/>
    <w:rsid w:val="00895E2F"/>
    <w:rsid w:val="00896616"/>
    <w:rsid w:val="008975EC"/>
    <w:rsid w:val="008A0A09"/>
    <w:rsid w:val="008A0EA5"/>
    <w:rsid w:val="008A1843"/>
    <w:rsid w:val="008A184C"/>
    <w:rsid w:val="008A1E86"/>
    <w:rsid w:val="008A30B9"/>
    <w:rsid w:val="008A375C"/>
    <w:rsid w:val="008A40AD"/>
    <w:rsid w:val="008A59DD"/>
    <w:rsid w:val="008A5A91"/>
    <w:rsid w:val="008A716D"/>
    <w:rsid w:val="008A75D3"/>
    <w:rsid w:val="008A7ABC"/>
    <w:rsid w:val="008A7EC1"/>
    <w:rsid w:val="008A7F26"/>
    <w:rsid w:val="008B02BB"/>
    <w:rsid w:val="008B1257"/>
    <w:rsid w:val="008B2C2C"/>
    <w:rsid w:val="008B3287"/>
    <w:rsid w:val="008B3A42"/>
    <w:rsid w:val="008B426C"/>
    <w:rsid w:val="008B489F"/>
    <w:rsid w:val="008B4914"/>
    <w:rsid w:val="008B5230"/>
    <w:rsid w:val="008B65E6"/>
    <w:rsid w:val="008B6A87"/>
    <w:rsid w:val="008B7174"/>
    <w:rsid w:val="008B7246"/>
    <w:rsid w:val="008B7FD6"/>
    <w:rsid w:val="008C0373"/>
    <w:rsid w:val="008C07FA"/>
    <w:rsid w:val="008C12E0"/>
    <w:rsid w:val="008C1CE0"/>
    <w:rsid w:val="008C2563"/>
    <w:rsid w:val="008C2B0A"/>
    <w:rsid w:val="008C35D6"/>
    <w:rsid w:val="008C4393"/>
    <w:rsid w:val="008C44F1"/>
    <w:rsid w:val="008C6D91"/>
    <w:rsid w:val="008C6F98"/>
    <w:rsid w:val="008C7743"/>
    <w:rsid w:val="008C7B2D"/>
    <w:rsid w:val="008D1E33"/>
    <w:rsid w:val="008D24BC"/>
    <w:rsid w:val="008D262C"/>
    <w:rsid w:val="008D375F"/>
    <w:rsid w:val="008D37D5"/>
    <w:rsid w:val="008D3BD1"/>
    <w:rsid w:val="008D3C7C"/>
    <w:rsid w:val="008D4A2E"/>
    <w:rsid w:val="008D4B8A"/>
    <w:rsid w:val="008D4BC9"/>
    <w:rsid w:val="008D4DB7"/>
    <w:rsid w:val="008D4ED6"/>
    <w:rsid w:val="008E006B"/>
    <w:rsid w:val="008E02F9"/>
    <w:rsid w:val="008E04D2"/>
    <w:rsid w:val="008E0D7E"/>
    <w:rsid w:val="008E2933"/>
    <w:rsid w:val="008E2BFD"/>
    <w:rsid w:val="008E2EF7"/>
    <w:rsid w:val="008E2F17"/>
    <w:rsid w:val="008E35D2"/>
    <w:rsid w:val="008E3AD6"/>
    <w:rsid w:val="008E5B4A"/>
    <w:rsid w:val="008E60CA"/>
    <w:rsid w:val="008E68DE"/>
    <w:rsid w:val="008E69BF"/>
    <w:rsid w:val="008E6B3E"/>
    <w:rsid w:val="008E7109"/>
    <w:rsid w:val="008E7C70"/>
    <w:rsid w:val="008E7FBA"/>
    <w:rsid w:val="008F022D"/>
    <w:rsid w:val="008F06F1"/>
    <w:rsid w:val="008F31B8"/>
    <w:rsid w:val="008F39D5"/>
    <w:rsid w:val="008F51B9"/>
    <w:rsid w:val="008F5DCB"/>
    <w:rsid w:val="008F63D1"/>
    <w:rsid w:val="008F7029"/>
    <w:rsid w:val="00900644"/>
    <w:rsid w:val="00901D03"/>
    <w:rsid w:val="0090339D"/>
    <w:rsid w:val="0090360A"/>
    <w:rsid w:val="009043DA"/>
    <w:rsid w:val="009048B7"/>
    <w:rsid w:val="00904906"/>
    <w:rsid w:val="00905498"/>
    <w:rsid w:val="00905CCF"/>
    <w:rsid w:val="00906017"/>
    <w:rsid w:val="00906667"/>
    <w:rsid w:val="0090722B"/>
    <w:rsid w:val="00907A86"/>
    <w:rsid w:val="00907C8F"/>
    <w:rsid w:val="0091015C"/>
    <w:rsid w:val="00910447"/>
    <w:rsid w:val="00911914"/>
    <w:rsid w:val="00912061"/>
    <w:rsid w:val="00913F93"/>
    <w:rsid w:val="009150CD"/>
    <w:rsid w:val="009166C0"/>
    <w:rsid w:val="00916948"/>
    <w:rsid w:val="00916DC7"/>
    <w:rsid w:val="00917078"/>
    <w:rsid w:val="00917A67"/>
    <w:rsid w:val="009208CF"/>
    <w:rsid w:val="00921096"/>
    <w:rsid w:val="00921605"/>
    <w:rsid w:val="00922DB5"/>
    <w:rsid w:val="00922E0D"/>
    <w:rsid w:val="00923976"/>
    <w:rsid w:val="00924034"/>
    <w:rsid w:val="00924AF0"/>
    <w:rsid w:val="00924E66"/>
    <w:rsid w:val="00925108"/>
    <w:rsid w:val="00925128"/>
    <w:rsid w:val="00927188"/>
    <w:rsid w:val="00927969"/>
    <w:rsid w:val="00927FEE"/>
    <w:rsid w:val="00930417"/>
    <w:rsid w:val="009306B0"/>
    <w:rsid w:val="0093070F"/>
    <w:rsid w:val="00931548"/>
    <w:rsid w:val="00931720"/>
    <w:rsid w:val="0093196C"/>
    <w:rsid w:val="00931AA7"/>
    <w:rsid w:val="00931AD9"/>
    <w:rsid w:val="00931B83"/>
    <w:rsid w:val="009323CA"/>
    <w:rsid w:val="009343A1"/>
    <w:rsid w:val="00934588"/>
    <w:rsid w:val="00934C0E"/>
    <w:rsid w:val="00935A73"/>
    <w:rsid w:val="00937010"/>
    <w:rsid w:val="00937286"/>
    <w:rsid w:val="00941EF3"/>
    <w:rsid w:val="00942203"/>
    <w:rsid w:val="00942333"/>
    <w:rsid w:val="00942B12"/>
    <w:rsid w:val="0094347A"/>
    <w:rsid w:val="009438BD"/>
    <w:rsid w:val="00943B39"/>
    <w:rsid w:val="009446CD"/>
    <w:rsid w:val="00944720"/>
    <w:rsid w:val="009448B8"/>
    <w:rsid w:val="00945756"/>
    <w:rsid w:val="00945E57"/>
    <w:rsid w:val="00947E35"/>
    <w:rsid w:val="0095093D"/>
    <w:rsid w:val="00951382"/>
    <w:rsid w:val="009519F8"/>
    <w:rsid w:val="00952255"/>
    <w:rsid w:val="009522BE"/>
    <w:rsid w:val="00952616"/>
    <w:rsid w:val="00952D2B"/>
    <w:rsid w:val="00953976"/>
    <w:rsid w:val="009543B6"/>
    <w:rsid w:val="00955103"/>
    <w:rsid w:val="0095519B"/>
    <w:rsid w:val="009552D9"/>
    <w:rsid w:val="00955AF6"/>
    <w:rsid w:val="0095657B"/>
    <w:rsid w:val="00956AB7"/>
    <w:rsid w:val="0095712C"/>
    <w:rsid w:val="00957549"/>
    <w:rsid w:val="00960287"/>
    <w:rsid w:val="0096141F"/>
    <w:rsid w:val="00961796"/>
    <w:rsid w:val="0096276D"/>
    <w:rsid w:val="00963B5F"/>
    <w:rsid w:val="00964367"/>
    <w:rsid w:val="00964753"/>
    <w:rsid w:val="00964D3F"/>
    <w:rsid w:val="009655A2"/>
    <w:rsid w:val="00965B3D"/>
    <w:rsid w:val="00965E70"/>
    <w:rsid w:val="009667A3"/>
    <w:rsid w:val="0096683E"/>
    <w:rsid w:val="009669D1"/>
    <w:rsid w:val="00966AA7"/>
    <w:rsid w:val="00966DED"/>
    <w:rsid w:val="00967408"/>
    <w:rsid w:val="009700C7"/>
    <w:rsid w:val="00970522"/>
    <w:rsid w:val="00970801"/>
    <w:rsid w:val="00970F0C"/>
    <w:rsid w:val="00971485"/>
    <w:rsid w:val="009714F4"/>
    <w:rsid w:val="0097155E"/>
    <w:rsid w:val="0097176D"/>
    <w:rsid w:val="0097240B"/>
    <w:rsid w:val="00972710"/>
    <w:rsid w:val="00972B52"/>
    <w:rsid w:val="009731E2"/>
    <w:rsid w:val="009733DD"/>
    <w:rsid w:val="009735B0"/>
    <w:rsid w:val="00973617"/>
    <w:rsid w:val="00973F54"/>
    <w:rsid w:val="009747B3"/>
    <w:rsid w:val="00974B79"/>
    <w:rsid w:val="0097531F"/>
    <w:rsid w:val="009754B8"/>
    <w:rsid w:val="0097636D"/>
    <w:rsid w:val="00976723"/>
    <w:rsid w:val="00977375"/>
    <w:rsid w:val="00977B32"/>
    <w:rsid w:val="0098026D"/>
    <w:rsid w:val="009808F0"/>
    <w:rsid w:val="00981061"/>
    <w:rsid w:val="0098141D"/>
    <w:rsid w:val="009818FC"/>
    <w:rsid w:val="00982721"/>
    <w:rsid w:val="00982C36"/>
    <w:rsid w:val="009843DB"/>
    <w:rsid w:val="00984803"/>
    <w:rsid w:val="00984899"/>
    <w:rsid w:val="00984945"/>
    <w:rsid w:val="009849E1"/>
    <w:rsid w:val="009857FB"/>
    <w:rsid w:val="0098590C"/>
    <w:rsid w:val="00985C94"/>
    <w:rsid w:val="009865DA"/>
    <w:rsid w:val="009866FF"/>
    <w:rsid w:val="00986DEA"/>
    <w:rsid w:val="009871A1"/>
    <w:rsid w:val="00987383"/>
    <w:rsid w:val="009902E7"/>
    <w:rsid w:val="0099071D"/>
    <w:rsid w:val="0099155F"/>
    <w:rsid w:val="00991E86"/>
    <w:rsid w:val="00991EE1"/>
    <w:rsid w:val="00991F62"/>
    <w:rsid w:val="00993317"/>
    <w:rsid w:val="009A0BF5"/>
    <w:rsid w:val="009A0C8C"/>
    <w:rsid w:val="009A1129"/>
    <w:rsid w:val="009A13A2"/>
    <w:rsid w:val="009A3E07"/>
    <w:rsid w:val="009A4562"/>
    <w:rsid w:val="009A5F63"/>
    <w:rsid w:val="009A710A"/>
    <w:rsid w:val="009A715A"/>
    <w:rsid w:val="009A7789"/>
    <w:rsid w:val="009A7C88"/>
    <w:rsid w:val="009B07A6"/>
    <w:rsid w:val="009B3D07"/>
    <w:rsid w:val="009B3F9F"/>
    <w:rsid w:val="009B42BF"/>
    <w:rsid w:val="009B475E"/>
    <w:rsid w:val="009B57BC"/>
    <w:rsid w:val="009B5A36"/>
    <w:rsid w:val="009B601F"/>
    <w:rsid w:val="009B6836"/>
    <w:rsid w:val="009B6948"/>
    <w:rsid w:val="009B6AE2"/>
    <w:rsid w:val="009C0BED"/>
    <w:rsid w:val="009C1B35"/>
    <w:rsid w:val="009C21C9"/>
    <w:rsid w:val="009C25E1"/>
    <w:rsid w:val="009C2C5D"/>
    <w:rsid w:val="009C573E"/>
    <w:rsid w:val="009C7565"/>
    <w:rsid w:val="009C7ABE"/>
    <w:rsid w:val="009C7EAB"/>
    <w:rsid w:val="009D097A"/>
    <w:rsid w:val="009D0CAF"/>
    <w:rsid w:val="009D11D1"/>
    <w:rsid w:val="009D14BF"/>
    <w:rsid w:val="009D15EE"/>
    <w:rsid w:val="009D1621"/>
    <w:rsid w:val="009D3016"/>
    <w:rsid w:val="009D3246"/>
    <w:rsid w:val="009D3429"/>
    <w:rsid w:val="009D3448"/>
    <w:rsid w:val="009D35FE"/>
    <w:rsid w:val="009D394C"/>
    <w:rsid w:val="009D3FF8"/>
    <w:rsid w:val="009D4B5D"/>
    <w:rsid w:val="009D5971"/>
    <w:rsid w:val="009D60F6"/>
    <w:rsid w:val="009D6643"/>
    <w:rsid w:val="009D6FA3"/>
    <w:rsid w:val="009D7505"/>
    <w:rsid w:val="009E1B46"/>
    <w:rsid w:val="009E1F00"/>
    <w:rsid w:val="009E201B"/>
    <w:rsid w:val="009E20A9"/>
    <w:rsid w:val="009E2C32"/>
    <w:rsid w:val="009E3CA5"/>
    <w:rsid w:val="009E3E63"/>
    <w:rsid w:val="009E559F"/>
    <w:rsid w:val="009E58C8"/>
    <w:rsid w:val="009E58E5"/>
    <w:rsid w:val="009E607F"/>
    <w:rsid w:val="009E6ECD"/>
    <w:rsid w:val="009E73BF"/>
    <w:rsid w:val="009E78F4"/>
    <w:rsid w:val="009E7D9B"/>
    <w:rsid w:val="009F0AF8"/>
    <w:rsid w:val="009F0B81"/>
    <w:rsid w:val="009F1A89"/>
    <w:rsid w:val="009F3228"/>
    <w:rsid w:val="009F3411"/>
    <w:rsid w:val="009F3488"/>
    <w:rsid w:val="009F3F80"/>
    <w:rsid w:val="009F493D"/>
    <w:rsid w:val="009F54B6"/>
    <w:rsid w:val="009F5C04"/>
    <w:rsid w:val="009F642F"/>
    <w:rsid w:val="009F70F2"/>
    <w:rsid w:val="00A01D0A"/>
    <w:rsid w:val="00A01DA4"/>
    <w:rsid w:val="00A02022"/>
    <w:rsid w:val="00A023E0"/>
    <w:rsid w:val="00A03518"/>
    <w:rsid w:val="00A03A07"/>
    <w:rsid w:val="00A04E71"/>
    <w:rsid w:val="00A05320"/>
    <w:rsid w:val="00A06169"/>
    <w:rsid w:val="00A06668"/>
    <w:rsid w:val="00A06D64"/>
    <w:rsid w:val="00A070F2"/>
    <w:rsid w:val="00A07B68"/>
    <w:rsid w:val="00A07DF2"/>
    <w:rsid w:val="00A101B9"/>
    <w:rsid w:val="00A119D5"/>
    <w:rsid w:val="00A11DBF"/>
    <w:rsid w:val="00A1269C"/>
    <w:rsid w:val="00A12731"/>
    <w:rsid w:val="00A12D17"/>
    <w:rsid w:val="00A13A47"/>
    <w:rsid w:val="00A14236"/>
    <w:rsid w:val="00A15325"/>
    <w:rsid w:val="00A16549"/>
    <w:rsid w:val="00A16936"/>
    <w:rsid w:val="00A16BB6"/>
    <w:rsid w:val="00A16FE9"/>
    <w:rsid w:val="00A171B6"/>
    <w:rsid w:val="00A1732A"/>
    <w:rsid w:val="00A17960"/>
    <w:rsid w:val="00A17A23"/>
    <w:rsid w:val="00A17C6F"/>
    <w:rsid w:val="00A17CB5"/>
    <w:rsid w:val="00A2050F"/>
    <w:rsid w:val="00A20B74"/>
    <w:rsid w:val="00A20D6D"/>
    <w:rsid w:val="00A21220"/>
    <w:rsid w:val="00A21379"/>
    <w:rsid w:val="00A22243"/>
    <w:rsid w:val="00A23421"/>
    <w:rsid w:val="00A23702"/>
    <w:rsid w:val="00A23BCD"/>
    <w:rsid w:val="00A242D6"/>
    <w:rsid w:val="00A24DFB"/>
    <w:rsid w:val="00A25047"/>
    <w:rsid w:val="00A25639"/>
    <w:rsid w:val="00A2583D"/>
    <w:rsid w:val="00A25B51"/>
    <w:rsid w:val="00A25BF8"/>
    <w:rsid w:val="00A27464"/>
    <w:rsid w:val="00A27B77"/>
    <w:rsid w:val="00A30459"/>
    <w:rsid w:val="00A30609"/>
    <w:rsid w:val="00A31052"/>
    <w:rsid w:val="00A3154E"/>
    <w:rsid w:val="00A3322F"/>
    <w:rsid w:val="00A335EA"/>
    <w:rsid w:val="00A35BA4"/>
    <w:rsid w:val="00A361E0"/>
    <w:rsid w:val="00A36404"/>
    <w:rsid w:val="00A366E3"/>
    <w:rsid w:val="00A36B79"/>
    <w:rsid w:val="00A37161"/>
    <w:rsid w:val="00A37B5D"/>
    <w:rsid w:val="00A37CCE"/>
    <w:rsid w:val="00A405EF"/>
    <w:rsid w:val="00A41086"/>
    <w:rsid w:val="00A41171"/>
    <w:rsid w:val="00A41B73"/>
    <w:rsid w:val="00A42308"/>
    <w:rsid w:val="00A4262D"/>
    <w:rsid w:val="00A43417"/>
    <w:rsid w:val="00A43F4C"/>
    <w:rsid w:val="00A441E6"/>
    <w:rsid w:val="00A44A18"/>
    <w:rsid w:val="00A455E2"/>
    <w:rsid w:val="00A45924"/>
    <w:rsid w:val="00A45E4D"/>
    <w:rsid w:val="00A46324"/>
    <w:rsid w:val="00A46915"/>
    <w:rsid w:val="00A47AFE"/>
    <w:rsid w:val="00A50282"/>
    <w:rsid w:val="00A50DF8"/>
    <w:rsid w:val="00A510AD"/>
    <w:rsid w:val="00A513B1"/>
    <w:rsid w:val="00A5173A"/>
    <w:rsid w:val="00A518B5"/>
    <w:rsid w:val="00A519F7"/>
    <w:rsid w:val="00A51C7A"/>
    <w:rsid w:val="00A52056"/>
    <w:rsid w:val="00A52780"/>
    <w:rsid w:val="00A52EF4"/>
    <w:rsid w:val="00A53981"/>
    <w:rsid w:val="00A55034"/>
    <w:rsid w:val="00A55369"/>
    <w:rsid w:val="00A564EF"/>
    <w:rsid w:val="00A56883"/>
    <w:rsid w:val="00A56AD5"/>
    <w:rsid w:val="00A57D24"/>
    <w:rsid w:val="00A60145"/>
    <w:rsid w:val="00A62144"/>
    <w:rsid w:val="00A62AF4"/>
    <w:rsid w:val="00A63A53"/>
    <w:rsid w:val="00A63C6B"/>
    <w:rsid w:val="00A65D2C"/>
    <w:rsid w:val="00A662E1"/>
    <w:rsid w:val="00A664CD"/>
    <w:rsid w:val="00A6676F"/>
    <w:rsid w:val="00A66A75"/>
    <w:rsid w:val="00A66AAC"/>
    <w:rsid w:val="00A674B4"/>
    <w:rsid w:val="00A67793"/>
    <w:rsid w:val="00A679C3"/>
    <w:rsid w:val="00A70320"/>
    <w:rsid w:val="00A71704"/>
    <w:rsid w:val="00A7185F"/>
    <w:rsid w:val="00A71917"/>
    <w:rsid w:val="00A71E36"/>
    <w:rsid w:val="00A722DF"/>
    <w:rsid w:val="00A727F3"/>
    <w:rsid w:val="00A72A6D"/>
    <w:rsid w:val="00A72B98"/>
    <w:rsid w:val="00A74C66"/>
    <w:rsid w:val="00A75E86"/>
    <w:rsid w:val="00A77CD0"/>
    <w:rsid w:val="00A77FF6"/>
    <w:rsid w:val="00A80135"/>
    <w:rsid w:val="00A805E8"/>
    <w:rsid w:val="00A80F97"/>
    <w:rsid w:val="00A81CBB"/>
    <w:rsid w:val="00A81FFB"/>
    <w:rsid w:val="00A83474"/>
    <w:rsid w:val="00A836F7"/>
    <w:rsid w:val="00A83A0A"/>
    <w:rsid w:val="00A83F33"/>
    <w:rsid w:val="00A8537C"/>
    <w:rsid w:val="00A858F5"/>
    <w:rsid w:val="00A85EF4"/>
    <w:rsid w:val="00A86315"/>
    <w:rsid w:val="00A865F8"/>
    <w:rsid w:val="00A866C9"/>
    <w:rsid w:val="00A875A1"/>
    <w:rsid w:val="00A91B47"/>
    <w:rsid w:val="00A924FB"/>
    <w:rsid w:val="00A9263A"/>
    <w:rsid w:val="00A926CF"/>
    <w:rsid w:val="00A93DD3"/>
    <w:rsid w:val="00A948E8"/>
    <w:rsid w:val="00A94908"/>
    <w:rsid w:val="00A95838"/>
    <w:rsid w:val="00A9793E"/>
    <w:rsid w:val="00AA03F5"/>
    <w:rsid w:val="00AA041D"/>
    <w:rsid w:val="00AA1D41"/>
    <w:rsid w:val="00AA1DDE"/>
    <w:rsid w:val="00AA1FB4"/>
    <w:rsid w:val="00AA42D7"/>
    <w:rsid w:val="00AA463C"/>
    <w:rsid w:val="00AA4693"/>
    <w:rsid w:val="00AA4FDF"/>
    <w:rsid w:val="00AA534C"/>
    <w:rsid w:val="00AA6F57"/>
    <w:rsid w:val="00AA70EA"/>
    <w:rsid w:val="00AA747A"/>
    <w:rsid w:val="00AA77D6"/>
    <w:rsid w:val="00AA79A5"/>
    <w:rsid w:val="00AA79E8"/>
    <w:rsid w:val="00AA7B38"/>
    <w:rsid w:val="00AB030B"/>
    <w:rsid w:val="00AB05FF"/>
    <w:rsid w:val="00AB06DE"/>
    <w:rsid w:val="00AB114E"/>
    <w:rsid w:val="00AB2ED5"/>
    <w:rsid w:val="00AB2FBB"/>
    <w:rsid w:val="00AB3FD3"/>
    <w:rsid w:val="00AB48C1"/>
    <w:rsid w:val="00AB4BB7"/>
    <w:rsid w:val="00AB54D0"/>
    <w:rsid w:val="00AB6915"/>
    <w:rsid w:val="00AB7B3E"/>
    <w:rsid w:val="00AC00FE"/>
    <w:rsid w:val="00AC05F6"/>
    <w:rsid w:val="00AC1108"/>
    <w:rsid w:val="00AC1EDC"/>
    <w:rsid w:val="00AC25C0"/>
    <w:rsid w:val="00AC38B4"/>
    <w:rsid w:val="00AC5B1B"/>
    <w:rsid w:val="00AC6138"/>
    <w:rsid w:val="00AC6638"/>
    <w:rsid w:val="00AC66AC"/>
    <w:rsid w:val="00AC6767"/>
    <w:rsid w:val="00AC692D"/>
    <w:rsid w:val="00AC705D"/>
    <w:rsid w:val="00AC7749"/>
    <w:rsid w:val="00AC79FC"/>
    <w:rsid w:val="00AD09B2"/>
    <w:rsid w:val="00AD1520"/>
    <w:rsid w:val="00AD15EF"/>
    <w:rsid w:val="00AD17B5"/>
    <w:rsid w:val="00AD1C09"/>
    <w:rsid w:val="00AD1C7B"/>
    <w:rsid w:val="00AD1E5F"/>
    <w:rsid w:val="00AD2629"/>
    <w:rsid w:val="00AD3843"/>
    <w:rsid w:val="00AD5C18"/>
    <w:rsid w:val="00AD6408"/>
    <w:rsid w:val="00AD66B3"/>
    <w:rsid w:val="00AD6F15"/>
    <w:rsid w:val="00AD72DD"/>
    <w:rsid w:val="00AD76E4"/>
    <w:rsid w:val="00AE0395"/>
    <w:rsid w:val="00AE059B"/>
    <w:rsid w:val="00AE05B4"/>
    <w:rsid w:val="00AE0C58"/>
    <w:rsid w:val="00AE0D6C"/>
    <w:rsid w:val="00AE1D4C"/>
    <w:rsid w:val="00AE2156"/>
    <w:rsid w:val="00AE2336"/>
    <w:rsid w:val="00AE3106"/>
    <w:rsid w:val="00AE45A7"/>
    <w:rsid w:val="00AE4912"/>
    <w:rsid w:val="00AE49FD"/>
    <w:rsid w:val="00AE53F4"/>
    <w:rsid w:val="00AE5902"/>
    <w:rsid w:val="00AE5BCC"/>
    <w:rsid w:val="00AE6392"/>
    <w:rsid w:val="00AE74D0"/>
    <w:rsid w:val="00AF0059"/>
    <w:rsid w:val="00AF04AD"/>
    <w:rsid w:val="00AF10CE"/>
    <w:rsid w:val="00AF32D3"/>
    <w:rsid w:val="00AF3791"/>
    <w:rsid w:val="00AF3FEB"/>
    <w:rsid w:val="00AF4C8A"/>
    <w:rsid w:val="00AF4DF4"/>
    <w:rsid w:val="00AF5062"/>
    <w:rsid w:val="00AF6683"/>
    <w:rsid w:val="00AF6C0C"/>
    <w:rsid w:val="00AF7181"/>
    <w:rsid w:val="00AF7A22"/>
    <w:rsid w:val="00B00C4A"/>
    <w:rsid w:val="00B01361"/>
    <w:rsid w:val="00B01E88"/>
    <w:rsid w:val="00B03222"/>
    <w:rsid w:val="00B03F83"/>
    <w:rsid w:val="00B03FFB"/>
    <w:rsid w:val="00B0446C"/>
    <w:rsid w:val="00B04BD5"/>
    <w:rsid w:val="00B04DF1"/>
    <w:rsid w:val="00B04E7E"/>
    <w:rsid w:val="00B0512E"/>
    <w:rsid w:val="00B0526D"/>
    <w:rsid w:val="00B06484"/>
    <w:rsid w:val="00B07220"/>
    <w:rsid w:val="00B07F5B"/>
    <w:rsid w:val="00B1018F"/>
    <w:rsid w:val="00B104D1"/>
    <w:rsid w:val="00B10829"/>
    <w:rsid w:val="00B10988"/>
    <w:rsid w:val="00B1173C"/>
    <w:rsid w:val="00B11C25"/>
    <w:rsid w:val="00B124F9"/>
    <w:rsid w:val="00B12764"/>
    <w:rsid w:val="00B1287E"/>
    <w:rsid w:val="00B12E2E"/>
    <w:rsid w:val="00B14048"/>
    <w:rsid w:val="00B173C4"/>
    <w:rsid w:val="00B21EA7"/>
    <w:rsid w:val="00B22FF6"/>
    <w:rsid w:val="00B23A8A"/>
    <w:rsid w:val="00B2463F"/>
    <w:rsid w:val="00B24CCB"/>
    <w:rsid w:val="00B25725"/>
    <w:rsid w:val="00B272C5"/>
    <w:rsid w:val="00B30432"/>
    <w:rsid w:val="00B3083F"/>
    <w:rsid w:val="00B314C9"/>
    <w:rsid w:val="00B31670"/>
    <w:rsid w:val="00B324DB"/>
    <w:rsid w:val="00B32D05"/>
    <w:rsid w:val="00B3361F"/>
    <w:rsid w:val="00B35860"/>
    <w:rsid w:val="00B36F6E"/>
    <w:rsid w:val="00B37448"/>
    <w:rsid w:val="00B40A54"/>
    <w:rsid w:val="00B40DD6"/>
    <w:rsid w:val="00B4160E"/>
    <w:rsid w:val="00B419FD"/>
    <w:rsid w:val="00B428A9"/>
    <w:rsid w:val="00B42A42"/>
    <w:rsid w:val="00B43238"/>
    <w:rsid w:val="00B43876"/>
    <w:rsid w:val="00B44848"/>
    <w:rsid w:val="00B44B6C"/>
    <w:rsid w:val="00B44C26"/>
    <w:rsid w:val="00B44F68"/>
    <w:rsid w:val="00B45123"/>
    <w:rsid w:val="00B46C07"/>
    <w:rsid w:val="00B50BA9"/>
    <w:rsid w:val="00B5102C"/>
    <w:rsid w:val="00B52029"/>
    <w:rsid w:val="00B5243C"/>
    <w:rsid w:val="00B536C2"/>
    <w:rsid w:val="00B53904"/>
    <w:rsid w:val="00B539FB"/>
    <w:rsid w:val="00B53E9B"/>
    <w:rsid w:val="00B546F1"/>
    <w:rsid w:val="00B54961"/>
    <w:rsid w:val="00B54F9A"/>
    <w:rsid w:val="00B55E46"/>
    <w:rsid w:val="00B562CB"/>
    <w:rsid w:val="00B568E4"/>
    <w:rsid w:val="00B5764A"/>
    <w:rsid w:val="00B604A8"/>
    <w:rsid w:val="00B60F4B"/>
    <w:rsid w:val="00B610B6"/>
    <w:rsid w:val="00B6142A"/>
    <w:rsid w:val="00B617FA"/>
    <w:rsid w:val="00B619E4"/>
    <w:rsid w:val="00B61FC1"/>
    <w:rsid w:val="00B6273F"/>
    <w:rsid w:val="00B62FD0"/>
    <w:rsid w:val="00B6301B"/>
    <w:rsid w:val="00B63624"/>
    <w:rsid w:val="00B6364E"/>
    <w:rsid w:val="00B6530F"/>
    <w:rsid w:val="00B65A5A"/>
    <w:rsid w:val="00B661BF"/>
    <w:rsid w:val="00B667C3"/>
    <w:rsid w:val="00B66E77"/>
    <w:rsid w:val="00B6730C"/>
    <w:rsid w:val="00B67C9E"/>
    <w:rsid w:val="00B701ED"/>
    <w:rsid w:val="00B70242"/>
    <w:rsid w:val="00B7054F"/>
    <w:rsid w:val="00B70AF5"/>
    <w:rsid w:val="00B71B8F"/>
    <w:rsid w:val="00B72188"/>
    <w:rsid w:val="00B727DB"/>
    <w:rsid w:val="00B72E32"/>
    <w:rsid w:val="00B72FEE"/>
    <w:rsid w:val="00B73A40"/>
    <w:rsid w:val="00B73B41"/>
    <w:rsid w:val="00B75588"/>
    <w:rsid w:val="00B75950"/>
    <w:rsid w:val="00B75B97"/>
    <w:rsid w:val="00B760F6"/>
    <w:rsid w:val="00B76C38"/>
    <w:rsid w:val="00B80BC0"/>
    <w:rsid w:val="00B80E96"/>
    <w:rsid w:val="00B81501"/>
    <w:rsid w:val="00B81564"/>
    <w:rsid w:val="00B823D8"/>
    <w:rsid w:val="00B8317C"/>
    <w:rsid w:val="00B857DE"/>
    <w:rsid w:val="00B8656F"/>
    <w:rsid w:val="00B866D6"/>
    <w:rsid w:val="00B86930"/>
    <w:rsid w:val="00B877F0"/>
    <w:rsid w:val="00B87838"/>
    <w:rsid w:val="00B87C3D"/>
    <w:rsid w:val="00B90A1D"/>
    <w:rsid w:val="00B92655"/>
    <w:rsid w:val="00B93094"/>
    <w:rsid w:val="00B94256"/>
    <w:rsid w:val="00B94719"/>
    <w:rsid w:val="00B94E06"/>
    <w:rsid w:val="00B95542"/>
    <w:rsid w:val="00B96002"/>
    <w:rsid w:val="00B96AA1"/>
    <w:rsid w:val="00B97377"/>
    <w:rsid w:val="00B97475"/>
    <w:rsid w:val="00B97CAB"/>
    <w:rsid w:val="00BA005C"/>
    <w:rsid w:val="00BA008B"/>
    <w:rsid w:val="00BA15C3"/>
    <w:rsid w:val="00BA1B48"/>
    <w:rsid w:val="00BA3836"/>
    <w:rsid w:val="00BA45A5"/>
    <w:rsid w:val="00BA584D"/>
    <w:rsid w:val="00BA589A"/>
    <w:rsid w:val="00BA5EB5"/>
    <w:rsid w:val="00BA61B0"/>
    <w:rsid w:val="00BA796A"/>
    <w:rsid w:val="00BB0579"/>
    <w:rsid w:val="00BB1753"/>
    <w:rsid w:val="00BB204C"/>
    <w:rsid w:val="00BB2BDF"/>
    <w:rsid w:val="00BB2D2F"/>
    <w:rsid w:val="00BB308C"/>
    <w:rsid w:val="00BB3DA4"/>
    <w:rsid w:val="00BB42CD"/>
    <w:rsid w:val="00BB4A55"/>
    <w:rsid w:val="00BB5540"/>
    <w:rsid w:val="00BB591E"/>
    <w:rsid w:val="00BB5F1D"/>
    <w:rsid w:val="00BB6088"/>
    <w:rsid w:val="00BB6901"/>
    <w:rsid w:val="00BB69EF"/>
    <w:rsid w:val="00BB7F06"/>
    <w:rsid w:val="00BC1274"/>
    <w:rsid w:val="00BC1C79"/>
    <w:rsid w:val="00BC204B"/>
    <w:rsid w:val="00BC23A5"/>
    <w:rsid w:val="00BC3223"/>
    <w:rsid w:val="00BC3991"/>
    <w:rsid w:val="00BC3F5E"/>
    <w:rsid w:val="00BC48B9"/>
    <w:rsid w:val="00BC5C6B"/>
    <w:rsid w:val="00BC6F0C"/>
    <w:rsid w:val="00BC7163"/>
    <w:rsid w:val="00BC7238"/>
    <w:rsid w:val="00BC759F"/>
    <w:rsid w:val="00BC7623"/>
    <w:rsid w:val="00BD1A87"/>
    <w:rsid w:val="00BD1B94"/>
    <w:rsid w:val="00BD1EE0"/>
    <w:rsid w:val="00BD1F11"/>
    <w:rsid w:val="00BD1FA1"/>
    <w:rsid w:val="00BD330F"/>
    <w:rsid w:val="00BD34CA"/>
    <w:rsid w:val="00BD39D3"/>
    <w:rsid w:val="00BD3D2E"/>
    <w:rsid w:val="00BD4038"/>
    <w:rsid w:val="00BD4916"/>
    <w:rsid w:val="00BD49E5"/>
    <w:rsid w:val="00BD4D46"/>
    <w:rsid w:val="00BD4EAC"/>
    <w:rsid w:val="00BD58D8"/>
    <w:rsid w:val="00BD6C87"/>
    <w:rsid w:val="00BD7BD1"/>
    <w:rsid w:val="00BE0517"/>
    <w:rsid w:val="00BE0678"/>
    <w:rsid w:val="00BE0822"/>
    <w:rsid w:val="00BE1571"/>
    <w:rsid w:val="00BE2876"/>
    <w:rsid w:val="00BE3321"/>
    <w:rsid w:val="00BE36FB"/>
    <w:rsid w:val="00BE419D"/>
    <w:rsid w:val="00BE46F7"/>
    <w:rsid w:val="00BE48A2"/>
    <w:rsid w:val="00BE4BA4"/>
    <w:rsid w:val="00BE4C9A"/>
    <w:rsid w:val="00BE5827"/>
    <w:rsid w:val="00BE7C38"/>
    <w:rsid w:val="00BF14C8"/>
    <w:rsid w:val="00BF21D6"/>
    <w:rsid w:val="00BF2E44"/>
    <w:rsid w:val="00BF2EBF"/>
    <w:rsid w:val="00BF3BE7"/>
    <w:rsid w:val="00BF4711"/>
    <w:rsid w:val="00BF4F9E"/>
    <w:rsid w:val="00BF5668"/>
    <w:rsid w:val="00BF657C"/>
    <w:rsid w:val="00BF77BC"/>
    <w:rsid w:val="00BF797A"/>
    <w:rsid w:val="00BF7B64"/>
    <w:rsid w:val="00BF7D5A"/>
    <w:rsid w:val="00C00253"/>
    <w:rsid w:val="00C0081E"/>
    <w:rsid w:val="00C01299"/>
    <w:rsid w:val="00C01494"/>
    <w:rsid w:val="00C01A63"/>
    <w:rsid w:val="00C01D96"/>
    <w:rsid w:val="00C0245D"/>
    <w:rsid w:val="00C03170"/>
    <w:rsid w:val="00C035F5"/>
    <w:rsid w:val="00C03843"/>
    <w:rsid w:val="00C03955"/>
    <w:rsid w:val="00C0396A"/>
    <w:rsid w:val="00C03A36"/>
    <w:rsid w:val="00C03DDC"/>
    <w:rsid w:val="00C04205"/>
    <w:rsid w:val="00C05641"/>
    <w:rsid w:val="00C064CA"/>
    <w:rsid w:val="00C06F62"/>
    <w:rsid w:val="00C07031"/>
    <w:rsid w:val="00C07F4D"/>
    <w:rsid w:val="00C10DB1"/>
    <w:rsid w:val="00C125FC"/>
    <w:rsid w:val="00C12969"/>
    <w:rsid w:val="00C138E1"/>
    <w:rsid w:val="00C13BE0"/>
    <w:rsid w:val="00C142C6"/>
    <w:rsid w:val="00C14347"/>
    <w:rsid w:val="00C147B5"/>
    <w:rsid w:val="00C14DDF"/>
    <w:rsid w:val="00C150CC"/>
    <w:rsid w:val="00C16B60"/>
    <w:rsid w:val="00C1758E"/>
    <w:rsid w:val="00C175C3"/>
    <w:rsid w:val="00C179BA"/>
    <w:rsid w:val="00C17A55"/>
    <w:rsid w:val="00C2061D"/>
    <w:rsid w:val="00C21D5D"/>
    <w:rsid w:val="00C21DFD"/>
    <w:rsid w:val="00C223A1"/>
    <w:rsid w:val="00C2333B"/>
    <w:rsid w:val="00C23634"/>
    <w:rsid w:val="00C23BA6"/>
    <w:rsid w:val="00C24043"/>
    <w:rsid w:val="00C2445D"/>
    <w:rsid w:val="00C251B8"/>
    <w:rsid w:val="00C25DD4"/>
    <w:rsid w:val="00C27BD2"/>
    <w:rsid w:val="00C30995"/>
    <w:rsid w:val="00C30CA7"/>
    <w:rsid w:val="00C321A8"/>
    <w:rsid w:val="00C321C2"/>
    <w:rsid w:val="00C33EE9"/>
    <w:rsid w:val="00C3551A"/>
    <w:rsid w:val="00C357FF"/>
    <w:rsid w:val="00C35A70"/>
    <w:rsid w:val="00C35EE8"/>
    <w:rsid w:val="00C367BD"/>
    <w:rsid w:val="00C37B32"/>
    <w:rsid w:val="00C37E87"/>
    <w:rsid w:val="00C40584"/>
    <w:rsid w:val="00C406F7"/>
    <w:rsid w:val="00C40A39"/>
    <w:rsid w:val="00C40EB5"/>
    <w:rsid w:val="00C41052"/>
    <w:rsid w:val="00C41099"/>
    <w:rsid w:val="00C41A17"/>
    <w:rsid w:val="00C421B1"/>
    <w:rsid w:val="00C422F6"/>
    <w:rsid w:val="00C438B3"/>
    <w:rsid w:val="00C44AE5"/>
    <w:rsid w:val="00C45931"/>
    <w:rsid w:val="00C45C6B"/>
    <w:rsid w:val="00C46FFD"/>
    <w:rsid w:val="00C47516"/>
    <w:rsid w:val="00C478D5"/>
    <w:rsid w:val="00C5127C"/>
    <w:rsid w:val="00C51EA3"/>
    <w:rsid w:val="00C5218C"/>
    <w:rsid w:val="00C52643"/>
    <w:rsid w:val="00C5373D"/>
    <w:rsid w:val="00C5375F"/>
    <w:rsid w:val="00C53CBC"/>
    <w:rsid w:val="00C542DA"/>
    <w:rsid w:val="00C546FE"/>
    <w:rsid w:val="00C54C4E"/>
    <w:rsid w:val="00C55726"/>
    <w:rsid w:val="00C55F47"/>
    <w:rsid w:val="00C56224"/>
    <w:rsid w:val="00C568FA"/>
    <w:rsid w:val="00C577FB"/>
    <w:rsid w:val="00C60D18"/>
    <w:rsid w:val="00C6246F"/>
    <w:rsid w:val="00C630C4"/>
    <w:rsid w:val="00C63553"/>
    <w:rsid w:val="00C63BA9"/>
    <w:rsid w:val="00C66098"/>
    <w:rsid w:val="00C66122"/>
    <w:rsid w:val="00C661E6"/>
    <w:rsid w:val="00C662AB"/>
    <w:rsid w:val="00C678D6"/>
    <w:rsid w:val="00C70A3D"/>
    <w:rsid w:val="00C70E9B"/>
    <w:rsid w:val="00C71F17"/>
    <w:rsid w:val="00C72007"/>
    <w:rsid w:val="00C723F0"/>
    <w:rsid w:val="00C72B04"/>
    <w:rsid w:val="00C72E06"/>
    <w:rsid w:val="00C73F8D"/>
    <w:rsid w:val="00C74B4F"/>
    <w:rsid w:val="00C751E5"/>
    <w:rsid w:val="00C752F5"/>
    <w:rsid w:val="00C75E14"/>
    <w:rsid w:val="00C8098E"/>
    <w:rsid w:val="00C81580"/>
    <w:rsid w:val="00C82306"/>
    <w:rsid w:val="00C823A2"/>
    <w:rsid w:val="00C84A49"/>
    <w:rsid w:val="00C85BEE"/>
    <w:rsid w:val="00C861B2"/>
    <w:rsid w:val="00C869B8"/>
    <w:rsid w:val="00C86BE4"/>
    <w:rsid w:val="00C86DA6"/>
    <w:rsid w:val="00C8716C"/>
    <w:rsid w:val="00C8777F"/>
    <w:rsid w:val="00C908CB"/>
    <w:rsid w:val="00C91175"/>
    <w:rsid w:val="00C91A45"/>
    <w:rsid w:val="00C91A6F"/>
    <w:rsid w:val="00C91D73"/>
    <w:rsid w:val="00C92580"/>
    <w:rsid w:val="00C9328C"/>
    <w:rsid w:val="00C94D42"/>
    <w:rsid w:val="00C95700"/>
    <w:rsid w:val="00C95B76"/>
    <w:rsid w:val="00C95C34"/>
    <w:rsid w:val="00C963E7"/>
    <w:rsid w:val="00C9658C"/>
    <w:rsid w:val="00C96740"/>
    <w:rsid w:val="00C96BE1"/>
    <w:rsid w:val="00C96C17"/>
    <w:rsid w:val="00C97A74"/>
    <w:rsid w:val="00CA0061"/>
    <w:rsid w:val="00CA11E9"/>
    <w:rsid w:val="00CA11F3"/>
    <w:rsid w:val="00CA1F7B"/>
    <w:rsid w:val="00CA2445"/>
    <w:rsid w:val="00CA2884"/>
    <w:rsid w:val="00CA3372"/>
    <w:rsid w:val="00CA3539"/>
    <w:rsid w:val="00CA3DBD"/>
    <w:rsid w:val="00CA4475"/>
    <w:rsid w:val="00CA47BF"/>
    <w:rsid w:val="00CA4EC3"/>
    <w:rsid w:val="00CA7004"/>
    <w:rsid w:val="00CA7678"/>
    <w:rsid w:val="00CB0102"/>
    <w:rsid w:val="00CB0781"/>
    <w:rsid w:val="00CB09E8"/>
    <w:rsid w:val="00CB13CC"/>
    <w:rsid w:val="00CB15D9"/>
    <w:rsid w:val="00CB23D9"/>
    <w:rsid w:val="00CB26D0"/>
    <w:rsid w:val="00CB2BC1"/>
    <w:rsid w:val="00CB2DD0"/>
    <w:rsid w:val="00CB3614"/>
    <w:rsid w:val="00CB3BBF"/>
    <w:rsid w:val="00CB3C69"/>
    <w:rsid w:val="00CB403E"/>
    <w:rsid w:val="00CB4165"/>
    <w:rsid w:val="00CB5456"/>
    <w:rsid w:val="00CB5E94"/>
    <w:rsid w:val="00CB6E59"/>
    <w:rsid w:val="00CB6FDC"/>
    <w:rsid w:val="00CB77FA"/>
    <w:rsid w:val="00CC063C"/>
    <w:rsid w:val="00CC0AFF"/>
    <w:rsid w:val="00CC0FA2"/>
    <w:rsid w:val="00CC2168"/>
    <w:rsid w:val="00CC24A5"/>
    <w:rsid w:val="00CC2AC6"/>
    <w:rsid w:val="00CC373A"/>
    <w:rsid w:val="00CC4BC7"/>
    <w:rsid w:val="00CC50D7"/>
    <w:rsid w:val="00CC538B"/>
    <w:rsid w:val="00CC53DC"/>
    <w:rsid w:val="00CC6000"/>
    <w:rsid w:val="00CC616E"/>
    <w:rsid w:val="00CC6A50"/>
    <w:rsid w:val="00CC73D6"/>
    <w:rsid w:val="00CC7F95"/>
    <w:rsid w:val="00CD0C03"/>
    <w:rsid w:val="00CD1144"/>
    <w:rsid w:val="00CD2201"/>
    <w:rsid w:val="00CD2D6D"/>
    <w:rsid w:val="00CD5177"/>
    <w:rsid w:val="00CD5D98"/>
    <w:rsid w:val="00CD7364"/>
    <w:rsid w:val="00CD7865"/>
    <w:rsid w:val="00CD7EFD"/>
    <w:rsid w:val="00CE047F"/>
    <w:rsid w:val="00CE054A"/>
    <w:rsid w:val="00CE0C21"/>
    <w:rsid w:val="00CE0FBE"/>
    <w:rsid w:val="00CE1B60"/>
    <w:rsid w:val="00CE2281"/>
    <w:rsid w:val="00CE29E7"/>
    <w:rsid w:val="00CE34F5"/>
    <w:rsid w:val="00CE375E"/>
    <w:rsid w:val="00CE5385"/>
    <w:rsid w:val="00CE55D7"/>
    <w:rsid w:val="00CE65B9"/>
    <w:rsid w:val="00CE670B"/>
    <w:rsid w:val="00CF01C0"/>
    <w:rsid w:val="00CF0A08"/>
    <w:rsid w:val="00CF1051"/>
    <w:rsid w:val="00CF171A"/>
    <w:rsid w:val="00CF20A2"/>
    <w:rsid w:val="00CF236A"/>
    <w:rsid w:val="00CF2447"/>
    <w:rsid w:val="00CF366B"/>
    <w:rsid w:val="00CF3B92"/>
    <w:rsid w:val="00CF44A4"/>
    <w:rsid w:val="00CF4B40"/>
    <w:rsid w:val="00CF55B4"/>
    <w:rsid w:val="00CF5914"/>
    <w:rsid w:val="00CF60DB"/>
    <w:rsid w:val="00CF66EB"/>
    <w:rsid w:val="00CF6CEA"/>
    <w:rsid w:val="00CF6FBD"/>
    <w:rsid w:val="00CF71D9"/>
    <w:rsid w:val="00CF7547"/>
    <w:rsid w:val="00CF7CFD"/>
    <w:rsid w:val="00D0052C"/>
    <w:rsid w:val="00D00C06"/>
    <w:rsid w:val="00D00DEA"/>
    <w:rsid w:val="00D016B5"/>
    <w:rsid w:val="00D01B28"/>
    <w:rsid w:val="00D02CA2"/>
    <w:rsid w:val="00D02F24"/>
    <w:rsid w:val="00D031A1"/>
    <w:rsid w:val="00D03E79"/>
    <w:rsid w:val="00D05B02"/>
    <w:rsid w:val="00D06B27"/>
    <w:rsid w:val="00D07A4F"/>
    <w:rsid w:val="00D11369"/>
    <w:rsid w:val="00D11591"/>
    <w:rsid w:val="00D120E9"/>
    <w:rsid w:val="00D12F5C"/>
    <w:rsid w:val="00D13157"/>
    <w:rsid w:val="00D132CA"/>
    <w:rsid w:val="00D1529C"/>
    <w:rsid w:val="00D161D5"/>
    <w:rsid w:val="00D16213"/>
    <w:rsid w:val="00D17AF1"/>
    <w:rsid w:val="00D17BC5"/>
    <w:rsid w:val="00D200BA"/>
    <w:rsid w:val="00D20C7E"/>
    <w:rsid w:val="00D2201B"/>
    <w:rsid w:val="00D2238A"/>
    <w:rsid w:val="00D22727"/>
    <w:rsid w:val="00D22D64"/>
    <w:rsid w:val="00D23554"/>
    <w:rsid w:val="00D23D92"/>
    <w:rsid w:val="00D24D59"/>
    <w:rsid w:val="00D252ED"/>
    <w:rsid w:val="00D25C7D"/>
    <w:rsid w:val="00D278B6"/>
    <w:rsid w:val="00D27901"/>
    <w:rsid w:val="00D27D21"/>
    <w:rsid w:val="00D303EF"/>
    <w:rsid w:val="00D307C5"/>
    <w:rsid w:val="00D313D2"/>
    <w:rsid w:val="00D31CEE"/>
    <w:rsid w:val="00D31E29"/>
    <w:rsid w:val="00D32260"/>
    <w:rsid w:val="00D32B50"/>
    <w:rsid w:val="00D32BDE"/>
    <w:rsid w:val="00D33539"/>
    <w:rsid w:val="00D34ED7"/>
    <w:rsid w:val="00D35015"/>
    <w:rsid w:val="00D35540"/>
    <w:rsid w:val="00D40166"/>
    <w:rsid w:val="00D411B1"/>
    <w:rsid w:val="00D42069"/>
    <w:rsid w:val="00D421A3"/>
    <w:rsid w:val="00D4258C"/>
    <w:rsid w:val="00D427F8"/>
    <w:rsid w:val="00D42E8B"/>
    <w:rsid w:val="00D4567C"/>
    <w:rsid w:val="00D46611"/>
    <w:rsid w:val="00D466BE"/>
    <w:rsid w:val="00D473EF"/>
    <w:rsid w:val="00D47AA0"/>
    <w:rsid w:val="00D47BF3"/>
    <w:rsid w:val="00D47D9E"/>
    <w:rsid w:val="00D5036B"/>
    <w:rsid w:val="00D51760"/>
    <w:rsid w:val="00D519EC"/>
    <w:rsid w:val="00D51DB4"/>
    <w:rsid w:val="00D524B6"/>
    <w:rsid w:val="00D53361"/>
    <w:rsid w:val="00D533DB"/>
    <w:rsid w:val="00D536A8"/>
    <w:rsid w:val="00D540C6"/>
    <w:rsid w:val="00D54204"/>
    <w:rsid w:val="00D54FF9"/>
    <w:rsid w:val="00D559CC"/>
    <w:rsid w:val="00D56F23"/>
    <w:rsid w:val="00D57D84"/>
    <w:rsid w:val="00D60E8C"/>
    <w:rsid w:val="00D60FBD"/>
    <w:rsid w:val="00D61169"/>
    <w:rsid w:val="00D618CF"/>
    <w:rsid w:val="00D6274E"/>
    <w:rsid w:val="00D62BF9"/>
    <w:rsid w:val="00D62D2E"/>
    <w:rsid w:val="00D63A26"/>
    <w:rsid w:val="00D64016"/>
    <w:rsid w:val="00D647FF"/>
    <w:rsid w:val="00D64BCA"/>
    <w:rsid w:val="00D64ED9"/>
    <w:rsid w:val="00D650D5"/>
    <w:rsid w:val="00D67799"/>
    <w:rsid w:val="00D703EB"/>
    <w:rsid w:val="00D706F7"/>
    <w:rsid w:val="00D711EA"/>
    <w:rsid w:val="00D718CB"/>
    <w:rsid w:val="00D71CAC"/>
    <w:rsid w:val="00D724AC"/>
    <w:rsid w:val="00D72970"/>
    <w:rsid w:val="00D72BC9"/>
    <w:rsid w:val="00D737D1"/>
    <w:rsid w:val="00D74B10"/>
    <w:rsid w:val="00D766B1"/>
    <w:rsid w:val="00D770DC"/>
    <w:rsid w:val="00D7711D"/>
    <w:rsid w:val="00D806B0"/>
    <w:rsid w:val="00D807BD"/>
    <w:rsid w:val="00D809F5"/>
    <w:rsid w:val="00D8108B"/>
    <w:rsid w:val="00D81C6E"/>
    <w:rsid w:val="00D81F06"/>
    <w:rsid w:val="00D84600"/>
    <w:rsid w:val="00D84A1E"/>
    <w:rsid w:val="00D85669"/>
    <w:rsid w:val="00D868D9"/>
    <w:rsid w:val="00D873D7"/>
    <w:rsid w:val="00D87DC4"/>
    <w:rsid w:val="00D92972"/>
    <w:rsid w:val="00D92A57"/>
    <w:rsid w:val="00D92F82"/>
    <w:rsid w:val="00D9302A"/>
    <w:rsid w:val="00D9384E"/>
    <w:rsid w:val="00D93C85"/>
    <w:rsid w:val="00D944E0"/>
    <w:rsid w:val="00D94B0E"/>
    <w:rsid w:val="00D94E2C"/>
    <w:rsid w:val="00D95F6C"/>
    <w:rsid w:val="00D9610A"/>
    <w:rsid w:val="00D96259"/>
    <w:rsid w:val="00D97104"/>
    <w:rsid w:val="00D97116"/>
    <w:rsid w:val="00D97BB5"/>
    <w:rsid w:val="00DA1453"/>
    <w:rsid w:val="00DA2244"/>
    <w:rsid w:val="00DA2783"/>
    <w:rsid w:val="00DA37A6"/>
    <w:rsid w:val="00DA3A42"/>
    <w:rsid w:val="00DA40EA"/>
    <w:rsid w:val="00DA63AE"/>
    <w:rsid w:val="00DA7853"/>
    <w:rsid w:val="00DB000A"/>
    <w:rsid w:val="00DB067A"/>
    <w:rsid w:val="00DB18C6"/>
    <w:rsid w:val="00DB2353"/>
    <w:rsid w:val="00DB2AEF"/>
    <w:rsid w:val="00DB2F01"/>
    <w:rsid w:val="00DB3E89"/>
    <w:rsid w:val="00DB4A07"/>
    <w:rsid w:val="00DB4C2F"/>
    <w:rsid w:val="00DB4D31"/>
    <w:rsid w:val="00DB6042"/>
    <w:rsid w:val="00DB6966"/>
    <w:rsid w:val="00DB72AA"/>
    <w:rsid w:val="00DC058D"/>
    <w:rsid w:val="00DC1206"/>
    <w:rsid w:val="00DC17A5"/>
    <w:rsid w:val="00DC1DCB"/>
    <w:rsid w:val="00DC20D2"/>
    <w:rsid w:val="00DC2A93"/>
    <w:rsid w:val="00DC372E"/>
    <w:rsid w:val="00DC417E"/>
    <w:rsid w:val="00DC4210"/>
    <w:rsid w:val="00DC4720"/>
    <w:rsid w:val="00DC4D62"/>
    <w:rsid w:val="00DC4FDC"/>
    <w:rsid w:val="00DC5AA9"/>
    <w:rsid w:val="00DC5C3A"/>
    <w:rsid w:val="00DC76D7"/>
    <w:rsid w:val="00DD044F"/>
    <w:rsid w:val="00DD1ADC"/>
    <w:rsid w:val="00DD1F7D"/>
    <w:rsid w:val="00DD24D5"/>
    <w:rsid w:val="00DD373C"/>
    <w:rsid w:val="00DD3B60"/>
    <w:rsid w:val="00DD42E3"/>
    <w:rsid w:val="00DD5779"/>
    <w:rsid w:val="00DD6615"/>
    <w:rsid w:val="00DD732C"/>
    <w:rsid w:val="00DD788B"/>
    <w:rsid w:val="00DD7DD9"/>
    <w:rsid w:val="00DE0344"/>
    <w:rsid w:val="00DE0D29"/>
    <w:rsid w:val="00DE0E01"/>
    <w:rsid w:val="00DE1EFD"/>
    <w:rsid w:val="00DE31D5"/>
    <w:rsid w:val="00DE37EB"/>
    <w:rsid w:val="00DE3A18"/>
    <w:rsid w:val="00DE3F5D"/>
    <w:rsid w:val="00DE42B8"/>
    <w:rsid w:val="00DE5373"/>
    <w:rsid w:val="00DE564E"/>
    <w:rsid w:val="00DE585E"/>
    <w:rsid w:val="00DE5FE9"/>
    <w:rsid w:val="00DE6058"/>
    <w:rsid w:val="00DE665C"/>
    <w:rsid w:val="00DE689E"/>
    <w:rsid w:val="00DE6C53"/>
    <w:rsid w:val="00DE6D66"/>
    <w:rsid w:val="00DE6DA4"/>
    <w:rsid w:val="00DE700A"/>
    <w:rsid w:val="00DE7885"/>
    <w:rsid w:val="00DF0005"/>
    <w:rsid w:val="00DF0101"/>
    <w:rsid w:val="00DF0524"/>
    <w:rsid w:val="00DF0803"/>
    <w:rsid w:val="00DF0CEC"/>
    <w:rsid w:val="00DF103F"/>
    <w:rsid w:val="00DF19C5"/>
    <w:rsid w:val="00DF1A5A"/>
    <w:rsid w:val="00DF5323"/>
    <w:rsid w:val="00DF59D9"/>
    <w:rsid w:val="00DF59E2"/>
    <w:rsid w:val="00DF6ABB"/>
    <w:rsid w:val="00DF6B6D"/>
    <w:rsid w:val="00DF71D1"/>
    <w:rsid w:val="00DF754D"/>
    <w:rsid w:val="00E00C91"/>
    <w:rsid w:val="00E0168A"/>
    <w:rsid w:val="00E02679"/>
    <w:rsid w:val="00E02B25"/>
    <w:rsid w:val="00E03C2F"/>
    <w:rsid w:val="00E0498D"/>
    <w:rsid w:val="00E0541B"/>
    <w:rsid w:val="00E05588"/>
    <w:rsid w:val="00E057D5"/>
    <w:rsid w:val="00E058DD"/>
    <w:rsid w:val="00E05BB8"/>
    <w:rsid w:val="00E05FDF"/>
    <w:rsid w:val="00E07444"/>
    <w:rsid w:val="00E07933"/>
    <w:rsid w:val="00E07AE1"/>
    <w:rsid w:val="00E10072"/>
    <w:rsid w:val="00E1032E"/>
    <w:rsid w:val="00E10400"/>
    <w:rsid w:val="00E11406"/>
    <w:rsid w:val="00E116B3"/>
    <w:rsid w:val="00E11E18"/>
    <w:rsid w:val="00E11EE2"/>
    <w:rsid w:val="00E12ECF"/>
    <w:rsid w:val="00E1302F"/>
    <w:rsid w:val="00E1328A"/>
    <w:rsid w:val="00E15B99"/>
    <w:rsid w:val="00E1620C"/>
    <w:rsid w:val="00E175A2"/>
    <w:rsid w:val="00E177E5"/>
    <w:rsid w:val="00E17A9F"/>
    <w:rsid w:val="00E20D25"/>
    <w:rsid w:val="00E2159E"/>
    <w:rsid w:val="00E226CE"/>
    <w:rsid w:val="00E22E71"/>
    <w:rsid w:val="00E23520"/>
    <w:rsid w:val="00E24C40"/>
    <w:rsid w:val="00E25F5B"/>
    <w:rsid w:val="00E2626C"/>
    <w:rsid w:val="00E268BF"/>
    <w:rsid w:val="00E26AE5"/>
    <w:rsid w:val="00E271D7"/>
    <w:rsid w:val="00E273CD"/>
    <w:rsid w:val="00E277BD"/>
    <w:rsid w:val="00E3001F"/>
    <w:rsid w:val="00E30022"/>
    <w:rsid w:val="00E30389"/>
    <w:rsid w:val="00E30A10"/>
    <w:rsid w:val="00E31537"/>
    <w:rsid w:val="00E31F80"/>
    <w:rsid w:val="00E326C8"/>
    <w:rsid w:val="00E329F2"/>
    <w:rsid w:val="00E32D96"/>
    <w:rsid w:val="00E33F33"/>
    <w:rsid w:val="00E33FE6"/>
    <w:rsid w:val="00E3462D"/>
    <w:rsid w:val="00E3576E"/>
    <w:rsid w:val="00E36432"/>
    <w:rsid w:val="00E367CA"/>
    <w:rsid w:val="00E37CD9"/>
    <w:rsid w:val="00E4085B"/>
    <w:rsid w:val="00E40CA3"/>
    <w:rsid w:val="00E4118E"/>
    <w:rsid w:val="00E429B7"/>
    <w:rsid w:val="00E42BF3"/>
    <w:rsid w:val="00E45A77"/>
    <w:rsid w:val="00E45B32"/>
    <w:rsid w:val="00E45EB3"/>
    <w:rsid w:val="00E4603B"/>
    <w:rsid w:val="00E461A2"/>
    <w:rsid w:val="00E466AD"/>
    <w:rsid w:val="00E52AD5"/>
    <w:rsid w:val="00E53AD0"/>
    <w:rsid w:val="00E54396"/>
    <w:rsid w:val="00E553E0"/>
    <w:rsid w:val="00E5582B"/>
    <w:rsid w:val="00E55945"/>
    <w:rsid w:val="00E573CA"/>
    <w:rsid w:val="00E5777D"/>
    <w:rsid w:val="00E577F5"/>
    <w:rsid w:val="00E57DE2"/>
    <w:rsid w:val="00E60BBD"/>
    <w:rsid w:val="00E60F6E"/>
    <w:rsid w:val="00E61B98"/>
    <w:rsid w:val="00E61DB6"/>
    <w:rsid w:val="00E630F0"/>
    <w:rsid w:val="00E635F7"/>
    <w:rsid w:val="00E64677"/>
    <w:rsid w:val="00E64DF8"/>
    <w:rsid w:val="00E652CA"/>
    <w:rsid w:val="00E65481"/>
    <w:rsid w:val="00E660AF"/>
    <w:rsid w:val="00E669E9"/>
    <w:rsid w:val="00E6770C"/>
    <w:rsid w:val="00E70DB4"/>
    <w:rsid w:val="00E7123D"/>
    <w:rsid w:val="00E71986"/>
    <w:rsid w:val="00E71F11"/>
    <w:rsid w:val="00E7293B"/>
    <w:rsid w:val="00E738BF"/>
    <w:rsid w:val="00E73DB7"/>
    <w:rsid w:val="00E74327"/>
    <w:rsid w:val="00E745D0"/>
    <w:rsid w:val="00E753A1"/>
    <w:rsid w:val="00E757DD"/>
    <w:rsid w:val="00E758F9"/>
    <w:rsid w:val="00E7595C"/>
    <w:rsid w:val="00E76030"/>
    <w:rsid w:val="00E77EB6"/>
    <w:rsid w:val="00E8003F"/>
    <w:rsid w:val="00E80D66"/>
    <w:rsid w:val="00E82434"/>
    <w:rsid w:val="00E82B53"/>
    <w:rsid w:val="00E831A6"/>
    <w:rsid w:val="00E8322F"/>
    <w:rsid w:val="00E83647"/>
    <w:rsid w:val="00E83C89"/>
    <w:rsid w:val="00E84160"/>
    <w:rsid w:val="00E8440F"/>
    <w:rsid w:val="00E84852"/>
    <w:rsid w:val="00E84DD6"/>
    <w:rsid w:val="00E8577C"/>
    <w:rsid w:val="00E86000"/>
    <w:rsid w:val="00E862A5"/>
    <w:rsid w:val="00E86307"/>
    <w:rsid w:val="00E86607"/>
    <w:rsid w:val="00E874E1"/>
    <w:rsid w:val="00E9041A"/>
    <w:rsid w:val="00E91342"/>
    <w:rsid w:val="00E9148D"/>
    <w:rsid w:val="00E914FC"/>
    <w:rsid w:val="00E918E5"/>
    <w:rsid w:val="00E92F22"/>
    <w:rsid w:val="00E934DE"/>
    <w:rsid w:val="00E945AB"/>
    <w:rsid w:val="00E95E04"/>
    <w:rsid w:val="00E961EE"/>
    <w:rsid w:val="00E96B1B"/>
    <w:rsid w:val="00EA0A8D"/>
    <w:rsid w:val="00EA1079"/>
    <w:rsid w:val="00EA1147"/>
    <w:rsid w:val="00EA1B1A"/>
    <w:rsid w:val="00EA48DA"/>
    <w:rsid w:val="00EA4C13"/>
    <w:rsid w:val="00EA506B"/>
    <w:rsid w:val="00EA65A8"/>
    <w:rsid w:val="00EA78A9"/>
    <w:rsid w:val="00EB0431"/>
    <w:rsid w:val="00EB054F"/>
    <w:rsid w:val="00EB0A1D"/>
    <w:rsid w:val="00EB2077"/>
    <w:rsid w:val="00EB20B2"/>
    <w:rsid w:val="00EB28A8"/>
    <w:rsid w:val="00EB3DC3"/>
    <w:rsid w:val="00EB4A81"/>
    <w:rsid w:val="00EB54EB"/>
    <w:rsid w:val="00EB5F10"/>
    <w:rsid w:val="00EB6BD5"/>
    <w:rsid w:val="00EB78E9"/>
    <w:rsid w:val="00EB7EC2"/>
    <w:rsid w:val="00EC0039"/>
    <w:rsid w:val="00EC02FB"/>
    <w:rsid w:val="00EC0681"/>
    <w:rsid w:val="00EC201D"/>
    <w:rsid w:val="00EC26BE"/>
    <w:rsid w:val="00EC2986"/>
    <w:rsid w:val="00EC331E"/>
    <w:rsid w:val="00EC340C"/>
    <w:rsid w:val="00EC3B84"/>
    <w:rsid w:val="00EC4D9F"/>
    <w:rsid w:val="00EC5FA0"/>
    <w:rsid w:val="00EC7F37"/>
    <w:rsid w:val="00ED0420"/>
    <w:rsid w:val="00ED085A"/>
    <w:rsid w:val="00ED1955"/>
    <w:rsid w:val="00ED1D8C"/>
    <w:rsid w:val="00ED1EC7"/>
    <w:rsid w:val="00ED2738"/>
    <w:rsid w:val="00ED3948"/>
    <w:rsid w:val="00ED3C67"/>
    <w:rsid w:val="00ED421D"/>
    <w:rsid w:val="00ED425D"/>
    <w:rsid w:val="00ED42AC"/>
    <w:rsid w:val="00ED4D15"/>
    <w:rsid w:val="00ED5DF2"/>
    <w:rsid w:val="00ED6756"/>
    <w:rsid w:val="00ED73EB"/>
    <w:rsid w:val="00ED770B"/>
    <w:rsid w:val="00ED7A33"/>
    <w:rsid w:val="00ED7A90"/>
    <w:rsid w:val="00ED7F2B"/>
    <w:rsid w:val="00EE00F1"/>
    <w:rsid w:val="00EE0482"/>
    <w:rsid w:val="00EE0B4C"/>
    <w:rsid w:val="00EE2769"/>
    <w:rsid w:val="00EE2773"/>
    <w:rsid w:val="00EE31D3"/>
    <w:rsid w:val="00EE34C7"/>
    <w:rsid w:val="00EE3F48"/>
    <w:rsid w:val="00EE4F15"/>
    <w:rsid w:val="00EE52F5"/>
    <w:rsid w:val="00EE5D7F"/>
    <w:rsid w:val="00EE6586"/>
    <w:rsid w:val="00EE661E"/>
    <w:rsid w:val="00EE713F"/>
    <w:rsid w:val="00EE73A0"/>
    <w:rsid w:val="00EF008F"/>
    <w:rsid w:val="00EF04CB"/>
    <w:rsid w:val="00EF0B6C"/>
    <w:rsid w:val="00EF11C5"/>
    <w:rsid w:val="00EF266B"/>
    <w:rsid w:val="00EF349E"/>
    <w:rsid w:val="00EF3782"/>
    <w:rsid w:val="00EF37BF"/>
    <w:rsid w:val="00EF46DE"/>
    <w:rsid w:val="00EF613F"/>
    <w:rsid w:val="00EF62A8"/>
    <w:rsid w:val="00EF631C"/>
    <w:rsid w:val="00EF6E2D"/>
    <w:rsid w:val="00EF7069"/>
    <w:rsid w:val="00F011FA"/>
    <w:rsid w:val="00F01BAF"/>
    <w:rsid w:val="00F01D0E"/>
    <w:rsid w:val="00F01DAA"/>
    <w:rsid w:val="00F0235F"/>
    <w:rsid w:val="00F035DB"/>
    <w:rsid w:val="00F03BD0"/>
    <w:rsid w:val="00F03E56"/>
    <w:rsid w:val="00F04017"/>
    <w:rsid w:val="00F04A12"/>
    <w:rsid w:val="00F04C29"/>
    <w:rsid w:val="00F0515C"/>
    <w:rsid w:val="00F058B6"/>
    <w:rsid w:val="00F06198"/>
    <w:rsid w:val="00F06275"/>
    <w:rsid w:val="00F066B9"/>
    <w:rsid w:val="00F06FA2"/>
    <w:rsid w:val="00F07A63"/>
    <w:rsid w:val="00F1224C"/>
    <w:rsid w:val="00F14CA1"/>
    <w:rsid w:val="00F14D29"/>
    <w:rsid w:val="00F14EA8"/>
    <w:rsid w:val="00F15571"/>
    <w:rsid w:val="00F1560E"/>
    <w:rsid w:val="00F15881"/>
    <w:rsid w:val="00F17567"/>
    <w:rsid w:val="00F20A58"/>
    <w:rsid w:val="00F20B84"/>
    <w:rsid w:val="00F20E9F"/>
    <w:rsid w:val="00F23308"/>
    <w:rsid w:val="00F24501"/>
    <w:rsid w:val="00F246AB"/>
    <w:rsid w:val="00F24ABC"/>
    <w:rsid w:val="00F24F6B"/>
    <w:rsid w:val="00F25EB0"/>
    <w:rsid w:val="00F267B1"/>
    <w:rsid w:val="00F274E3"/>
    <w:rsid w:val="00F27638"/>
    <w:rsid w:val="00F27E72"/>
    <w:rsid w:val="00F3000E"/>
    <w:rsid w:val="00F3007D"/>
    <w:rsid w:val="00F3029D"/>
    <w:rsid w:val="00F3035D"/>
    <w:rsid w:val="00F3036E"/>
    <w:rsid w:val="00F30AFC"/>
    <w:rsid w:val="00F30D92"/>
    <w:rsid w:val="00F30E6F"/>
    <w:rsid w:val="00F319FC"/>
    <w:rsid w:val="00F31A3B"/>
    <w:rsid w:val="00F31AB7"/>
    <w:rsid w:val="00F31CFB"/>
    <w:rsid w:val="00F31FE4"/>
    <w:rsid w:val="00F32401"/>
    <w:rsid w:val="00F3357B"/>
    <w:rsid w:val="00F343CF"/>
    <w:rsid w:val="00F3486C"/>
    <w:rsid w:val="00F358C8"/>
    <w:rsid w:val="00F367AD"/>
    <w:rsid w:val="00F36F15"/>
    <w:rsid w:val="00F40B3B"/>
    <w:rsid w:val="00F40D94"/>
    <w:rsid w:val="00F419D2"/>
    <w:rsid w:val="00F425EA"/>
    <w:rsid w:val="00F43CD9"/>
    <w:rsid w:val="00F43FAD"/>
    <w:rsid w:val="00F44AEB"/>
    <w:rsid w:val="00F44EAD"/>
    <w:rsid w:val="00F45565"/>
    <w:rsid w:val="00F45689"/>
    <w:rsid w:val="00F46130"/>
    <w:rsid w:val="00F46144"/>
    <w:rsid w:val="00F46D5E"/>
    <w:rsid w:val="00F46E64"/>
    <w:rsid w:val="00F46F11"/>
    <w:rsid w:val="00F4702D"/>
    <w:rsid w:val="00F478DC"/>
    <w:rsid w:val="00F5035C"/>
    <w:rsid w:val="00F5048C"/>
    <w:rsid w:val="00F51B53"/>
    <w:rsid w:val="00F521E5"/>
    <w:rsid w:val="00F525B8"/>
    <w:rsid w:val="00F53185"/>
    <w:rsid w:val="00F53C0D"/>
    <w:rsid w:val="00F53FBF"/>
    <w:rsid w:val="00F5655C"/>
    <w:rsid w:val="00F5681D"/>
    <w:rsid w:val="00F569FD"/>
    <w:rsid w:val="00F5734E"/>
    <w:rsid w:val="00F60B7E"/>
    <w:rsid w:val="00F61DE7"/>
    <w:rsid w:val="00F62797"/>
    <w:rsid w:val="00F647CB"/>
    <w:rsid w:val="00F6528B"/>
    <w:rsid w:val="00F6595A"/>
    <w:rsid w:val="00F662BA"/>
    <w:rsid w:val="00F666B1"/>
    <w:rsid w:val="00F66813"/>
    <w:rsid w:val="00F6688C"/>
    <w:rsid w:val="00F70252"/>
    <w:rsid w:val="00F70AFE"/>
    <w:rsid w:val="00F7181F"/>
    <w:rsid w:val="00F71AB9"/>
    <w:rsid w:val="00F71CAF"/>
    <w:rsid w:val="00F71E22"/>
    <w:rsid w:val="00F7273B"/>
    <w:rsid w:val="00F72C46"/>
    <w:rsid w:val="00F73BB7"/>
    <w:rsid w:val="00F74041"/>
    <w:rsid w:val="00F759D4"/>
    <w:rsid w:val="00F75AB4"/>
    <w:rsid w:val="00F761EA"/>
    <w:rsid w:val="00F7733D"/>
    <w:rsid w:val="00F7735D"/>
    <w:rsid w:val="00F775EC"/>
    <w:rsid w:val="00F809ED"/>
    <w:rsid w:val="00F80F00"/>
    <w:rsid w:val="00F8252E"/>
    <w:rsid w:val="00F84418"/>
    <w:rsid w:val="00F8446C"/>
    <w:rsid w:val="00F848B3"/>
    <w:rsid w:val="00F851C4"/>
    <w:rsid w:val="00F858F7"/>
    <w:rsid w:val="00F86CA0"/>
    <w:rsid w:val="00F86E29"/>
    <w:rsid w:val="00F8715D"/>
    <w:rsid w:val="00F87486"/>
    <w:rsid w:val="00F874DA"/>
    <w:rsid w:val="00F90599"/>
    <w:rsid w:val="00F9079D"/>
    <w:rsid w:val="00F90E66"/>
    <w:rsid w:val="00F91352"/>
    <w:rsid w:val="00F91656"/>
    <w:rsid w:val="00F92134"/>
    <w:rsid w:val="00F92362"/>
    <w:rsid w:val="00F945A2"/>
    <w:rsid w:val="00F95352"/>
    <w:rsid w:val="00F9566D"/>
    <w:rsid w:val="00F96569"/>
    <w:rsid w:val="00F96A77"/>
    <w:rsid w:val="00F96B0F"/>
    <w:rsid w:val="00F97CFE"/>
    <w:rsid w:val="00FA04A4"/>
    <w:rsid w:val="00FA0BB8"/>
    <w:rsid w:val="00FA1016"/>
    <w:rsid w:val="00FA29D6"/>
    <w:rsid w:val="00FA2CCA"/>
    <w:rsid w:val="00FA2DE1"/>
    <w:rsid w:val="00FA2DE9"/>
    <w:rsid w:val="00FA2E0F"/>
    <w:rsid w:val="00FA2EDE"/>
    <w:rsid w:val="00FA39A5"/>
    <w:rsid w:val="00FA4772"/>
    <w:rsid w:val="00FA6657"/>
    <w:rsid w:val="00FA77CF"/>
    <w:rsid w:val="00FB0121"/>
    <w:rsid w:val="00FB0606"/>
    <w:rsid w:val="00FB11EF"/>
    <w:rsid w:val="00FB1654"/>
    <w:rsid w:val="00FB1771"/>
    <w:rsid w:val="00FB20A9"/>
    <w:rsid w:val="00FB2189"/>
    <w:rsid w:val="00FB23FD"/>
    <w:rsid w:val="00FB3BC7"/>
    <w:rsid w:val="00FB3CE8"/>
    <w:rsid w:val="00FB4197"/>
    <w:rsid w:val="00FB4DBF"/>
    <w:rsid w:val="00FB5A83"/>
    <w:rsid w:val="00FB5E35"/>
    <w:rsid w:val="00FB5F42"/>
    <w:rsid w:val="00FB60C9"/>
    <w:rsid w:val="00FB622E"/>
    <w:rsid w:val="00FC00B8"/>
    <w:rsid w:val="00FC0F70"/>
    <w:rsid w:val="00FC1101"/>
    <w:rsid w:val="00FC1A76"/>
    <w:rsid w:val="00FC2C45"/>
    <w:rsid w:val="00FC40D8"/>
    <w:rsid w:val="00FC4634"/>
    <w:rsid w:val="00FC4C0B"/>
    <w:rsid w:val="00FC4E0D"/>
    <w:rsid w:val="00FC4FD5"/>
    <w:rsid w:val="00FC5658"/>
    <w:rsid w:val="00FC6024"/>
    <w:rsid w:val="00FC6DD8"/>
    <w:rsid w:val="00FC7477"/>
    <w:rsid w:val="00FC7FD4"/>
    <w:rsid w:val="00FD06E5"/>
    <w:rsid w:val="00FD0B21"/>
    <w:rsid w:val="00FD0B3D"/>
    <w:rsid w:val="00FD14D8"/>
    <w:rsid w:val="00FD1DEE"/>
    <w:rsid w:val="00FD1E98"/>
    <w:rsid w:val="00FD1F1F"/>
    <w:rsid w:val="00FD287A"/>
    <w:rsid w:val="00FD2B5C"/>
    <w:rsid w:val="00FD322A"/>
    <w:rsid w:val="00FD3626"/>
    <w:rsid w:val="00FD40C3"/>
    <w:rsid w:val="00FD4D5F"/>
    <w:rsid w:val="00FD4F6E"/>
    <w:rsid w:val="00FD7777"/>
    <w:rsid w:val="00FD7787"/>
    <w:rsid w:val="00FD7B13"/>
    <w:rsid w:val="00FD7C73"/>
    <w:rsid w:val="00FD7CC6"/>
    <w:rsid w:val="00FE1321"/>
    <w:rsid w:val="00FE1CE7"/>
    <w:rsid w:val="00FE2382"/>
    <w:rsid w:val="00FE28F4"/>
    <w:rsid w:val="00FE3931"/>
    <w:rsid w:val="00FE3DF1"/>
    <w:rsid w:val="00FE45FD"/>
    <w:rsid w:val="00FE48E3"/>
    <w:rsid w:val="00FE491E"/>
    <w:rsid w:val="00FE4E42"/>
    <w:rsid w:val="00FE4EC8"/>
    <w:rsid w:val="00FE5084"/>
    <w:rsid w:val="00FE5936"/>
    <w:rsid w:val="00FE5E7C"/>
    <w:rsid w:val="00FE61FB"/>
    <w:rsid w:val="00FE6A97"/>
    <w:rsid w:val="00FF01A4"/>
    <w:rsid w:val="00FF029E"/>
    <w:rsid w:val="00FF04C3"/>
    <w:rsid w:val="00FF0559"/>
    <w:rsid w:val="00FF1635"/>
    <w:rsid w:val="00FF240C"/>
    <w:rsid w:val="00FF3C1D"/>
    <w:rsid w:val="00FF41C7"/>
    <w:rsid w:val="00FF4280"/>
    <w:rsid w:val="00FF4A5A"/>
    <w:rsid w:val="00FF666C"/>
    <w:rsid w:val="00FF72A1"/>
    <w:rsid w:val="00FF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22E"/>
    <w:pPr>
      <w:keepLines/>
      <w:spacing w:before="60"/>
    </w:pPr>
    <w:rPr>
      <w:rFonts w:ascii="Franklin Gothic Book" w:eastAsia="Times New Roman" w:hAnsi="Franklin Gothic Book"/>
      <w:sz w:val="24"/>
    </w:rPr>
  </w:style>
  <w:style w:type="paragraph" w:styleId="Heading1">
    <w:name w:val="heading 1"/>
    <w:basedOn w:val="Normal"/>
    <w:next w:val="Normal"/>
    <w:link w:val="Heading1Char"/>
    <w:qFormat/>
    <w:rsid w:val="00FB622E"/>
    <w:pPr>
      <w:keepNext/>
      <w:pageBreakBefore/>
      <w:numPr>
        <w:numId w:val="2"/>
      </w:numPr>
      <w:spacing w:before="240" w:after="60"/>
      <w:outlineLvl w:val="0"/>
    </w:pPr>
    <w:rPr>
      <w:b/>
      <w:kern w:val="28"/>
      <w:sz w:val="36"/>
    </w:rPr>
  </w:style>
  <w:style w:type="paragraph" w:styleId="Heading2">
    <w:name w:val="heading 2"/>
    <w:basedOn w:val="Normal"/>
    <w:next w:val="Normal"/>
    <w:link w:val="Heading2Char"/>
    <w:autoRedefine/>
    <w:qFormat/>
    <w:rsid w:val="00A679C3"/>
    <w:pPr>
      <w:keepNext/>
      <w:suppressLineNumbers/>
      <w:suppressAutoHyphens/>
      <w:spacing w:before="0"/>
      <w:jc w:val="both"/>
      <w:outlineLvl w:val="1"/>
    </w:pPr>
    <w:rPr>
      <w:rFonts w:ascii="Times New Roman" w:hAnsi="Times New Roman"/>
      <w:noProof/>
      <w:sz w:val="22"/>
      <w:szCs w:val="22"/>
      <w:lang w:val="sr-Cyrl-CS"/>
    </w:rPr>
  </w:style>
  <w:style w:type="paragraph" w:styleId="Heading3">
    <w:name w:val="heading 3"/>
    <w:basedOn w:val="Normal"/>
    <w:next w:val="Normal"/>
    <w:link w:val="Heading3Char"/>
    <w:qFormat/>
    <w:rsid w:val="00FB622E"/>
    <w:pPr>
      <w:keepNext/>
      <w:numPr>
        <w:ilvl w:val="2"/>
        <w:numId w:val="2"/>
      </w:numPr>
      <w:spacing w:before="240" w:after="60"/>
      <w:outlineLvl w:val="2"/>
    </w:pPr>
    <w:rPr>
      <w:rFonts w:ascii="Lucida Sans Unicode" w:hAnsi="Lucida Sans Unicode"/>
    </w:rPr>
  </w:style>
  <w:style w:type="paragraph" w:styleId="Heading4">
    <w:name w:val="heading 4"/>
    <w:basedOn w:val="Normal"/>
    <w:next w:val="Normal"/>
    <w:link w:val="Heading4Char"/>
    <w:autoRedefine/>
    <w:qFormat/>
    <w:rsid w:val="00FD2B5C"/>
    <w:pPr>
      <w:keepNext/>
      <w:spacing w:before="0"/>
      <w:outlineLvl w:val="3"/>
    </w:pPr>
    <w:rPr>
      <w:rFonts w:ascii="Arial" w:hAnsi="Arial" w:cs="Arial"/>
      <w:b/>
      <w:caps/>
      <w:noProof/>
      <w:szCs w:val="24"/>
      <w:lang w:val="ru-RU"/>
    </w:rPr>
  </w:style>
  <w:style w:type="paragraph" w:styleId="Heading5">
    <w:name w:val="heading 5"/>
    <w:basedOn w:val="Normal"/>
    <w:next w:val="Normal"/>
    <w:link w:val="Heading5Char"/>
    <w:autoRedefine/>
    <w:qFormat/>
    <w:rsid w:val="00F03E56"/>
    <w:pPr>
      <w:keepNext/>
      <w:tabs>
        <w:tab w:val="left" w:pos="0"/>
      </w:tabs>
      <w:ind w:left="360" w:hanging="360"/>
      <w:jc w:val="center"/>
      <w:outlineLvl w:val="4"/>
    </w:pPr>
    <w:rPr>
      <w:rFonts w:ascii="Arial" w:hAnsi="Arial"/>
      <w:b/>
      <w:noProof/>
      <w:szCs w:val="24"/>
    </w:rPr>
  </w:style>
  <w:style w:type="paragraph" w:styleId="Heading6">
    <w:name w:val="heading 6"/>
    <w:basedOn w:val="Normal"/>
    <w:next w:val="Normal"/>
    <w:link w:val="Heading6Char"/>
    <w:qFormat/>
    <w:rsid w:val="00FB622E"/>
    <w:pPr>
      <w:spacing w:before="240" w:after="60"/>
      <w:outlineLvl w:val="5"/>
    </w:pPr>
    <w:rPr>
      <w:i/>
      <w:sz w:val="22"/>
    </w:rPr>
  </w:style>
  <w:style w:type="paragraph" w:styleId="Heading7">
    <w:name w:val="heading 7"/>
    <w:basedOn w:val="Normal"/>
    <w:next w:val="Normal"/>
    <w:link w:val="Heading7Char"/>
    <w:qFormat/>
    <w:rsid w:val="00FB622E"/>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FB622E"/>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FB622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22E"/>
    <w:rPr>
      <w:rFonts w:ascii="Franklin Gothic Book" w:hAnsi="Franklin Gothic Book"/>
      <w:b/>
      <w:kern w:val="28"/>
      <w:sz w:val="36"/>
      <w:lang w:val="en-US" w:eastAsia="en-US" w:bidi="ar-SA"/>
    </w:rPr>
  </w:style>
  <w:style w:type="character" w:customStyle="1" w:styleId="Heading2Char">
    <w:name w:val="Heading 2 Char"/>
    <w:basedOn w:val="DefaultParagraphFont"/>
    <w:link w:val="Heading2"/>
    <w:rsid w:val="00A679C3"/>
    <w:rPr>
      <w:rFonts w:ascii="Times New Roman" w:eastAsia="Times New Roman" w:hAnsi="Times New Roman"/>
      <w:noProof/>
      <w:sz w:val="22"/>
      <w:szCs w:val="22"/>
      <w:lang w:val="sr-Cyrl-CS"/>
    </w:rPr>
  </w:style>
  <w:style w:type="character" w:customStyle="1" w:styleId="Heading3Char">
    <w:name w:val="Heading 3 Char"/>
    <w:basedOn w:val="DefaultParagraphFont"/>
    <w:link w:val="Heading3"/>
    <w:rsid w:val="00FB622E"/>
    <w:rPr>
      <w:rFonts w:ascii="Lucida Sans Unicode" w:hAnsi="Lucida Sans Unicode"/>
      <w:sz w:val="24"/>
      <w:lang w:val="en-US" w:eastAsia="en-US" w:bidi="ar-SA"/>
    </w:rPr>
  </w:style>
  <w:style w:type="character" w:customStyle="1" w:styleId="Heading4Char">
    <w:name w:val="Heading 4 Char"/>
    <w:basedOn w:val="DefaultParagraphFont"/>
    <w:link w:val="Heading4"/>
    <w:rsid w:val="00FD2B5C"/>
    <w:rPr>
      <w:rFonts w:ascii="Arial" w:hAnsi="Arial" w:cs="Arial"/>
      <w:b/>
      <w:caps/>
      <w:noProof/>
      <w:sz w:val="24"/>
      <w:szCs w:val="24"/>
      <w:lang w:val="ru-RU" w:eastAsia="en-US" w:bidi="ar-SA"/>
    </w:rPr>
  </w:style>
  <w:style w:type="character" w:customStyle="1" w:styleId="Heading5Char">
    <w:name w:val="Heading 5 Char"/>
    <w:basedOn w:val="DefaultParagraphFont"/>
    <w:link w:val="Heading5"/>
    <w:rsid w:val="00F03E56"/>
    <w:rPr>
      <w:rFonts w:ascii="Arial" w:hAnsi="Arial"/>
      <w:b/>
      <w:noProof/>
      <w:sz w:val="24"/>
      <w:szCs w:val="24"/>
      <w:lang w:val="en-US" w:eastAsia="en-US" w:bidi="ar-SA"/>
    </w:rPr>
  </w:style>
  <w:style w:type="character" w:customStyle="1" w:styleId="Heading6Char">
    <w:name w:val="Heading 6 Char"/>
    <w:basedOn w:val="DefaultParagraphFont"/>
    <w:link w:val="Heading6"/>
    <w:rsid w:val="00FB622E"/>
    <w:rPr>
      <w:rFonts w:ascii="Franklin Gothic Book" w:eastAsia="Times New Roman" w:hAnsi="Franklin Gothic Book" w:cs="Times New Roman"/>
      <w:i/>
      <w:szCs w:val="20"/>
    </w:rPr>
  </w:style>
  <w:style w:type="character" w:customStyle="1" w:styleId="Heading7Char">
    <w:name w:val="Heading 7 Char"/>
    <w:basedOn w:val="DefaultParagraphFont"/>
    <w:link w:val="Heading7"/>
    <w:rsid w:val="00FB622E"/>
    <w:rPr>
      <w:rFonts w:ascii="Arial" w:hAnsi="Arial"/>
      <w:sz w:val="24"/>
      <w:lang w:val="en-US" w:eastAsia="en-US" w:bidi="ar-SA"/>
    </w:rPr>
  </w:style>
  <w:style w:type="character" w:customStyle="1" w:styleId="Heading8Char">
    <w:name w:val="Heading 8 Char"/>
    <w:basedOn w:val="DefaultParagraphFont"/>
    <w:link w:val="Heading8"/>
    <w:rsid w:val="00FB622E"/>
    <w:rPr>
      <w:rFonts w:ascii="Arial" w:hAnsi="Arial"/>
      <w:i/>
      <w:sz w:val="24"/>
      <w:lang w:val="en-US" w:eastAsia="en-US" w:bidi="ar-SA"/>
    </w:rPr>
  </w:style>
  <w:style w:type="character" w:customStyle="1" w:styleId="Heading9Char">
    <w:name w:val="Heading 9 Char"/>
    <w:basedOn w:val="DefaultParagraphFont"/>
    <w:link w:val="Heading9"/>
    <w:rsid w:val="00FB622E"/>
    <w:rPr>
      <w:rFonts w:ascii="Arial" w:hAnsi="Arial"/>
      <w:b/>
      <w:i/>
      <w:sz w:val="18"/>
      <w:lang w:val="en-US" w:eastAsia="en-US" w:bidi="ar-SA"/>
    </w:rPr>
  </w:style>
  <w:style w:type="paragraph" w:styleId="DocumentMap">
    <w:name w:val="Document Map"/>
    <w:basedOn w:val="Normal"/>
    <w:link w:val="DocumentMapChar"/>
    <w:autoRedefine/>
    <w:rsid w:val="00FB622E"/>
    <w:pPr>
      <w:shd w:val="clear" w:color="auto" w:fill="000080"/>
    </w:pPr>
    <w:rPr>
      <w:rFonts w:ascii="Lucida Sans Unicode" w:hAnsi="Lucida Sans Unicode"/>
      <w:sz w:val="20"/>
    </w:rPr>
  </w:style>
  <w:style w:type="character" w:customStyle="1" w:styleId="DocumentMapChar">
    <w:name w:val="Document Map Char"/>
    <w:basedOn w:val="DefaultParagraphFont"/>
    <w:link w:val="DocumentMap"/>
    <w:rsid w:val="00FB622E"/>
    <w:rPr>
      <w:rFonts w:ascii="Lucida Sans Unicode" w:eastAsia="Times New Roman" w:hAnsi="Lucida Sans Unicode" w:cs="Times New Roman"/>
      <w:sz w:val="20"/>
      <w:szCs w:val="20"/>
      <w:shd w:val="clear" w:color="auto" w:fill="000080"/>
    </w:rPr>
  </w:style>
  <w:style w:type="paragraph" w:styleId="BodyText">
    <w:name w:val="Body Text"/>
    <w:aliases w:val=" Char Char,Char Char"/>
    <w:basedOn w:val="Normal"/>
    <w:link w:val="BodyTextChar"/>
    <w:rsid w:val="00FB622E"/>
    <w:rPr>
      <w:lang w:val="sr-Cyrl-CS"/>
    </w:rPr>
  </w:style>
  <w:style w:type="character" w:customStyle="1" w:styleId="BodyTextChar">
    <w:name w:val="Body Text Char"/>
    <w:aliases w:val=" Char Char Char,Char Char Char"/>
    <w:basedOn w:val="DefaultParagraphFont"/>
    <w:link w:val="BodyText"/>
    <w:rsid w:val="00FB622E"/>
    <w:rPr>
      <w:rFonts w:ascii="Franklin Gothic Book" w:eastAsia="Times New Roman" w:hAnsi="Franklin Gothic Book" w:cs="Times New Roman"/>
      <w:sz w:val="24"/>
      <w:szCs w:val="20"/>
      <w:lang w:val="sr-Cyrl-CS"/>
    </w:rPr>
  </w:style>
  <w:style w:type="paragraph" w:styleId="BodyText2">
    <w:name w:val="Body Text 2"/>
    <w:basedOn w:val="Normal"/>
    <w:link w:val="BodyText2Char"/>
    <w:rsid w:val="00FB622E"/>
    <w:pPr>
      <w:tabs>
        <w:tab w:val="left" w:pos="990"/>
      </w:tabs>
      <w:jc w:val="both"/>
    </w:pPr>
    <w:rPr>
      <w:sz w:val="26"/>
      <w:lang w:val="sr-Cyrl-CS"/>
    </w:rPr>
  </w:style>
  <w:style w:type="character" w:customStyle="1" w:styleId="BodyText2Char">
    <w:name w:val="Body Text 2 Char"/>
    <w:basedOn w:val="DefaultParagraphFont"/>
    <w:link w:val="BodyText2"/>
    <w:rsid w:val="00FB622E"/>
    <w:rPr>
      <w:rFonts w:ascii="Franklin Gothic Book" w:eastAsia="Times New Roman" w:hAnsi="Franklin Gothic Book" w:cs="Times New Roman"/>
      <w:sz w:val="26"/>
      <w:szCs w:val="20"/>
      <w:lang w:val="sr-Cyrl-CS"/>
    </w:rPr>
  </w:style>
  <w:style w:type="paragraph" w:styleId="Header">
    <w:name w:val="header"/>
    <w:basedOn w:val="Normal"/>
    <w:link w:val="HeaderChar"/>
    <w:rsid w:val="00FB622E"/>
    <w:pPr>
      <w:tabs>
        <w:tab w:val="center" w:pos="4320"/>
        <w:tab w:val="right" w:pos="8640"/>
      </w:tabs>
    </w:pPr>
  </w:style>
  <w:style w:type="character" w:customStyle="1" w:styleId="HeaderChar">
    <w:name w:val="Header Char"/>
    <w:basedOn w:val="DefaultParagraphFont"/>
    <w:link w:val="Header"/>
    <w:rsid w:val="00FB622E"/>
    <w:rPr>
      <w:rFonts w:ascii="Franklin Gothic Book" w:eastAsia="Times New Roman" w:hAnsi="Franklin Gothic Book" w:cs="Times New Roman"/>
      <w:sz w:val="24"/>
      <w:szCs w:val="20"/>
    </w:rPr>
  </w:style>
  <w:style w:type="paragraph" w:styleId="BodyText3">
    <w:name w:val="Body Text 3"/>
    <w:basedOn w:val="Normal"/>
    <w:link w:val="BodyText3Char"/>
    <w:rsid w:val="00FB622E"/>
    <w:rPr>
      <w:i/>
      <w:iCs/>
      <w:u w:val="single"/>
    </w:rPr>
  </w:style>
  <w:style w:type="character" w:customStyle="1" w:styleId="BodyText3Char">
    <w:name w:val="Body Text 3 Char"/>
    <w:basedOn w:val="DefaultParagraphFont"/>
    <w:link w:val="BodyText3"/>
    <w:rsid w:val="00FB622E"/>
    <w:rPr>
      <w:rFonts w:ascii="Franklin Gothic Book" w:eastAsia="Times New Roman" w:hAnsi="Franklin Gothic Book" w:cs="Times New Roman"/>
      <w:i/>
      <w:iCs/>
      <w:sz w:val="24"/>
      <w:szCs w:val="20"/>
      <w:u w:val="single"/>
    </w:rPr>
  </w:style>
  <w:style w:type="paragraph" w:styleId="Footer">
    <w:name w:val="footer"/>
    <w:basedOn w:val="Normal"/>
    <w:link w:val="FooterChar"/>
    <w:rsid w:val="00FB622E"/>
    <w:pPr>
      <w:tabs>
        <w:tab w:val="center" w:pos="4320"/>
        <w:tab w:val="right" w:pos="8640"/>
      </w:tabs>
    </w:pPr>
  </w:style>
  <w:style w:type="character" w:customStyle="1" w:styleId="FooterChar">
    <w:name w:val="Footer Char"/>
    <w:basedOn w:val="DefaultParagraphFont"/>
    <w:link w:val="Footer"/>
    <w:rsid w:val="00FB622E"/>
    <w:rPr>
      <w:rFonts w:ascii="Franklin Gothic Book" w:eastAsia="Times New Roman" w:hAnsi="Franklin Gothic Book" w:cs="Times New Roman"/>
      <w:sz w:val="24"/>
      <w:szCs w:val="20"/>
    </w:rPr>
  </w:style>
  <w:style w:type="paragraph" w:styleId="CommentText">
    <w:name w:val="annotation text"/>
    <w:basedOn w:val="Normal"/>
    <w:link w:val="CommentTextChar"/>
    <w:semiHidden/>
    <w:rsid w:val="00FB622E"/>
    <w:rPr>
      <w:sz w:val="20"/>
    </w:rPr>
  </w:style>
  <w:style w:type="character" w:customStyle="1" w:styleId="CommentTextChar">
    <w:name w:val="Comment Text Char"/>
    <w:basedOn w:val="DefaultParagraphFont"/>
    <w:link w:val="CommentText"/>
    <w:semiHidden/>
    <w:rsid w:val="00FB622E"/>
    <w:rPr>
      <w:rFonts w:ascii="Franklin Gothic Book" w:eastAsia="Times New Roman" w:hAnsi="Franklin Gothic Book" w:cs="Times New Roman"/>
      <w:sz w:val="20"/>
      <w:szCs w:val="20"/>
    </w:rPr>
  </w:style>
  <w:style w:type="paragraph" w:styleId="BodyTextIndent">
    <w:name w:val="Body Text Indent"/>
    <w:basedOn w:val="Normal"/>
    <w:link w:val="BodyTextIndentChar"/>
    <w:rsid w:val="00FB622E"/>
    <w:pPr>
      <w:ind w:left="1134"/>
      <w:jc w:val="both"/>
    </w:pPr>
    <w:rPr>
      <w:lang w:val="sr-Cyrl-CS"/>
    </w:rPr>
  </w:style>
  <w:style w:type="character" w:customStyle="1" w:styleId="BodyTextIndentChar">
    <w:name w:val="Body Text Indent Char"/>
    <w:basedOn w:val="DefaultParagraphFont"/>
    <w:link w:val="BodyTextIndent"/>
    <w:rsid w:val="00FB622E"/>
    <w:rPr>
      <w:rFonts w:ascii="Franklin Gothic Book" w:eastAsia="Times New Roman" w:hAnsi="Franklin Gothic Book" w:cs="Times New Roman"/>
      <w:sz w:val="24"/>
      <w:szCs w:val="20"/>
      <w:lang w:val="sr-Cyrl-CS"/>
    </w:rPr>
  </w:style>
  <w:style w:type="paragraph" w:customStyle="1" w:styleId="P2">
    <w:name w:val="P2"/>
    <w:rsid w:val="00FB622E"/>
    <w:pPr>
      <w:spacing w:line="240" w:lineRule="exact"/>
      <w:jc w:val="both"/>
    </w:pPr>
    <w:rPr>
      <w:rFonts w:ascii="Courier" w:eastAsia="Times New Roman" w:hAnsi="Courier"/>
      <w:sz w:val="16"/>
      <w:lang w:val="en-GB"/>
    </w:rPr>
  </w:style>
  <w:style w:type="paragraph" w:styleId="BodyTextIndent2">
    <w:name w:val="Body Text Indent 2"/>
    <w:basedOn w:val="Normal"/>
    <w:link w:val="BodyTextIndent2Char"/>
    <w:rsid w:val="00FB622E"/>
    <w:pPr>
      <w:ind w:left="1134"/>
      <w:jc w:val="both"/>
    </w:pPr>
    <w:rPr>
      <w:color w:val="FF0000"/>
      <w:lang w:val="sr-Cyrl-CS"/>
    </w:rPr>
  </w:style>
  <w:style w:type="character" w:customStyle="1" w:styleId="BodyTextIndent2Char">
    <w:name w:val="Body Text Indent 2 Char"/>
    <w:basedOn w:val="DefaultParagraphFont"/>
    <w:link w:val="BodyTextIndent2"/>
    <w:rsid w:val="00FB622E"/>
    <w:rPr>
      <w:rFonts w:ascii="Franklin Gothic Book" w:eastAsia="Times New Roman" w:hAnsi="Franklin Gothic Book" w:cs="Times New Roman"/>
      <w:color w:val="FF0000"/>
      <w:sz w:val="24"/>
      <w:szCs w:val="20"/>
      <w:lang w:val="sr-Cyrl-CS"/>
    </w:rPr>
  </w:style>
  <w:style w:type="paragraph" w:styleId="TOC1">
    <w:name w:val="toc 1"/>
    <w:basedOn w:val="Normal"/>
    <w:next w:val="Normal"/>
    <w:autoRedefine/>
    <w:uiPriority w:val="39"/>
    <w:rsid w:val="00AF5062"/>
    <w:pPr>
      <w:tabs>
        <w:tab w:val="left" w:pos="284"/>
        <w:tab w:val="right" w:leader="dot" w:pos="9000"/>
      </w:tabs>
      <w:spacing w:before="0"/>
    </w:pPr>
    <w:rPr>
      <w:b/>
      <w:bCs/>
      <w:sz w:val="20"/>
      <w:lang w:val="sr-Cyrl-CS"/>
    </w:rPr>
  </w:style>
  <w:style w:type="paragraph" w:styleId="TOC2">
    <w:name w:val="toc 2"/>
    <w:basedOn w:val="Normal"/>
    <w:next w:val="Normal"/>
    <w:autoRedefine/>
    <w:uiPriority w:val="39"/>
    <w:rsid w:val="00AF5062"/>
    <w:pPr>
      <w:tabs>
        <w:tab w:val="left" w:pos="851"/>
        <w:tab w:val="right" w:leader="dot" w:pos="9000"/>
      </w:tabs>
      <w:spacing w:before="0"/>
      <w:ind w:left="284"/>
    </w:pPr>
    <w:rPr>
      <w:i/>
      <w:iCs/>
      <w:sz w:val="18"/>
      <w:szCs w:val="18"/>
    </w:rPr>
  </w:style>
  <w:style w:type="character" w:styleId="Hyperlink">
    <w:name w:val="Hyperlink"/>
    <w:basedOn w:val="DefaultParagraphFont"/>
    <w:uiPriority w:val="99"/>
    <w:rsid w:val="00FB622E"/>
    <w:rPr>
      <w:color w:val="0000FF"/>
      <w:u w:val="single"/>
    </w:rPr>
  </w:style>
  <w:style w:type="paragraph" w:customStyle="1" w:styleId="StyleTOC2Right15mm">
    <w:name w:val="Style TOC 2 + Right:  15 mm"/>
    <w:basedOn w:val="TOC2"/>
    <w:rsid w:val="00FB622E"/>
    <w:pPr>
      <w:ind w:right="850"/>
    </w:pPr>
  </w:style>
  <w:style w:type="character" w:styleId="PageNumber">
    <w:name w:val="page number"/>
    <w:basedOn w:val="DefaultParagraphFont"/>
    <w:rsid w:val="00FB622E"/>
  </w:style>
  <w:style w:type="paragraph" w:styleId="BlockText">
    <w:name w:val="Block Text"/>
    <w:basedOn w:val="Normal"/>
    <w:rsid w:val="00FB622E"/>
    <w:pPr>
      <w:ind w:left="284" w:right="47"/>
      <w:jc w:val="both"/>
    </w:pPr>
    <w:rPr>
      <w:b/>
      <w:smallCaps/>
      <w:lang w:val="sr-Cyrl-CS"/>
    </w:rPr>
  </w:style>
  <w:style w:type="paragraph" w:styleId="BodyTextIndent3">
    <w:name w:val="Body Text Indent 3"/>
    <w:basedOn w:val="Normal"/>
    <w:link w:val="BodyTextIndent3Char"/>
    <w:rsid w:val="00FB622E"/>
    <w:pPr>
      <w:spacing w:line="300" w:lineRule="exact"/>
      <w:ind w:left="720"/>
    </w:pPr>
    <w:rPr>
      <w:noProof/>
      <w:sz w:val="26"/>
      <w:lang w:val="sr-Cyrl-CS"/>
    </w:rPr>
  </w:style>
  <w:style w:type="character" w:customStyle="1" w:styleId="BodyTextIndent3Char">
    <w:name w:val="Body Text Indent 3 Char"/>
    <w:basedOn w:val="DefaultParagraphFont"/>
    <w:link w:val="BodyTextIndent3"/>
    <w:rsid w:val="00FB622E"/>
    <w:rPr>
      <w:rFonts w:ascii="Franklin Gothic Book" w:eastAsia="Times New Roman" w:hAnsi="Franklin Gothic Book" w:cs="Times New Roman"/>
      <w:noProof/>
      <w:sz w:val="26"/>
      <w:szCs w:val="20"/>
      <w:lang w:val="sr-Cyrl-CS"/>
    </w:rPr>
  </w:style>
  <w:style w:type="paragraph" w:customStyle="1" w:styleId="StyleHeading412pt">
    <w:name w:val="Style Heading 4 + 12 pt"/>
    <w:basedOn w:val="Heading4"/>
    <w:rsid w:val="00FB622E"/>
    <w:rPr>
      <w:bCs/>
      <w:szCs w:val="22"/>
    </w:rPr>
  </w:style>
  <w:style w:type="character" w:styleId="FollowedHyperlink">
    <w:name w:val="FollowedHyperlink"/>
    <w:basedOn w:val="DefaultParagraphFont"/>
    <w:rsid w:val="00FB622E"/>
    <w:rPr>
      <w:color w:val="800080"/>
      <w:u w:val="single"/>
    </w:rPr>
  </w:style>
  <w:style w:type="paragraph" w:customStyle="1" w:styleId="StyleHeading6Bold">
    <w:name w:val="Style Heading 6 + Bold"/>
    <w:basedOn w:val="Heading6"/>
    <w:rsid w:val="00FB622E"/>
    <w:pPr>
      <w:numPr>
        <w:ilvl w:val="5"/>
        <w:numId w:val="2"/>
      </w:numPr>
      <w:suppressLineNumbers/>
      <w:jc w:val="both"/>
    </w:pPr>
    <w:rPr>
      <w:rFonts w:ascii="Arial" w:hAnsi="Arial"/>
      <w:b/>
      <w:bCs/>
      <w:i w:val="0"/>
      <w:szCs w:val="22"/>
    </w:rPr>
  </w:style>
  <w:style w:type="paragraph" w:customStyle="1" w:styleId="StyleHeading3Before6pt">
    <w:name w:val="Style Heading 3 + Before:  6 pt"/>
    <w:basedOn w:val="Heading3"/>
    <w:rsid w:val="00FB622E"/>
    <w:pPr>
      <w:numPr>
        <w:numId w:val="1"/>
      </w:numPr>
      <w:suppressLineNumbers/>
      <w:spacing w:after="120"/>
      <w:jc w:val="both"/>
    </w:pPr>
    <w:rPr>
      <w:szCs w:val="24"/>
    </w:rPr>
  </w:style>
  <w:style w:type="table" w:styleId="TableGrid">
    <w:name w:val="Table Grid"/>
    <w:basedOn w:val="TableNormal"/>
    <w:rsid w:val="00FB622E"/>
    <w:pPr>
      <w:keepLines/>
      <w:spacing w:before="1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Normal"/>
    <w:link w:val="StyleJustifiedChar"/>
    <w:rsid w:val="00FB622E"/>
    <w:pPr>
      <w:jc w:val="both"/>
    </w:pPr>
  </w:style>
  <w:style w:type="character" w:customStyle="1" w:styleId="StyleJustifiedChar">
    <w:name w:val="Style Justified Char"/>
    <w:basedOn w:val="DefaultParagraphFont"/>
    <w:link w:val="StyleJustified"/>
    <w:rsid w:val="00FB622E"/>
    <w:rPr>
      <w:rFonts w:ascii="Franklin Gothic Book" w:eastAsia="Times New Roman" w:hAnsi="Franklin Gothic Book" w:cs="Times New Roman"/>
      <w:sz w:val="24"/>
      <w:szCs w:val="20"/>
    </w:rPr>
  </w:style>
  <w:style w:type="paragraph" w:customStyle="1" w:styleId="StyleHeading2Before12ptAfter6pt">
    <w:name w:val="Style Heading 2 + Before:  12 pt After:  6 pt"/>
    <w:basedOn w:val="Heading2"/>
    <w:rsid w:val="00FB622E"/>
    <w:rPr>
      <w:bCs/>
    </w:rPr>
  </w:style>
  <w:style w:type="paragraph" w:styleId="BalloonText">
    <w:name w:val="Balloon Text"/>
    <w:basedOn w:val="Normal"/>
    <w:link w:val="BalloonTextChar"/>
    <w:uiPriority w:val="99"/>
    <w:semiHidden/>
    <w:unhideWhenUsed/>
    <w:rsid w:val="00FB62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2E"/>
    <w:rPr>
      <w:rFonts w:ascii="Tahoma" w:eastAsia="Times New Roman" w:hAnsi="Tahoma" w:cs="Tahoma"/>
      <w:sz w:val="16"/>
      <w:szCs w:val="16"/>
    </w:rPr>
  </w:style>
  <w:style w:type="paragraph" w:styleId="ListParagraph">
    <w:name w:val="List Paragraph"/>
    <w:basedOn w:val="Normal"/>
    <w:link w:val="ListParagraphChar"/>
    <w:qFormat/>
    <w:rsid w:val="00E17A9F"/>
    <w:pPr>
      <w:keepLines w:val="0"/>
      <w:spacing w:before="0"/>
      <w:ind w:left="720"/>
    </w:pPr>
    <w:rPr>
      <w:rFonts w:ascii="Times New Roman" w:hAnsi="Times New Roman"/>
      <w:lang w:val="en-GB"/>
    </w:rPr>
  </w:style>
  <w:style w:type="paragraph" w:styleId="Caption">
    <w:name w:val="caption"/>
    <w:basedOn w:val="Normal"/>
    <w:next w:val="Normal"/>
    <w:qFormat/>
    <w:rsid w:val="001A7C71"/>
    <w:pPr>
      <w:keepLines w:val="0"/>
      <w:spacing w:before="0"/>
    </w:pPr>
    <w:rPr>
      <w:rFonts w:ascii="Arial" w:hAnsi="Arial" w:cs="Arial"/>
      <w:b/>
      <w:szCs w:val="24"/>
      <w:lang w:val="sr-Cyrl-CS"/>
    </w:rPr>
  </w:style>
  <w:style w:type="paragraph" w:styleId="TOC3">
    <w:name w:val="toc 3"/>
    <w:basedOn w:val="Normal"/>
    <w:next w:val="Normal"/>
    <w:autoRedefine/>
    <w:semiHidden/>
    <w:rsid w:val="00CA3DBD"/>
    <w:pPr>
      <w:ind w:left="480"/>
    </w:pPr>
  </w:style>
  <w:style w:type="paragraph" w:styleId="Title">
    <w:name w:val="Title"/>
    <w:basedOn w:val="Normal"/>
    <w:qFormat/>
    <w:rsid w:val="004D4CE8"/>
    <w:pPr>
      <w:keepLines w:val="0"/>
      <w:spacing w:before="0"/>
      <w:jc w:val="center"/>
    </w:pPr>
    <w:rPr>
      <w:rFonts w:ascii="Times New Roman" w:hAnsi="Times New Roman"/>
      <w:b/>
      <w:bCs/>
      <w:szCs w:val="24"/>
      <w:lang w:val="sr-Cyrl-CS" w:eastAsia="hr-HR"/>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B87C3D"/>
    <w:pPr>
      <w:keepLines w:val="0"/>
      <w:spacing w:before="0"/>
    </w:pPr>
    <w:rPr>
      <w:rFonts w:ascii="Arial" w:hAnsi="Arial"/>
      <w:sz w:val="20"/>
      <w:lang w:val="sl-SI"/>
    </w:rPr>
  </w:style>
  <w:style w:type="paragraph" w:customStyle="1" w:styleId="Style13ptJustified">
    <w:name w:val="Style 13 pt Justified"/>
    <w:basedOn w:val="Normal"/>
    <w:rsid w:val="000A3323"/>
    <w:pPr>
      <w:jc w:val="both"/>
    </w:p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autoRedefine/>
    <w:semiHidden/>
    <w:rsid w:val="00035F9A"/>
    <w:pPr>
      <w:keepLines w:val="0"/>
      <w:spacing w:before="0"/>
    </w:pPr>
    <w:rPr>
      <w:rFonts w:ascii="Arial" w:hAnsi="Arial"/>
      <w:sz w:val="20"/>
      <w:lang w:val="sl-SI"/>
    </w:rPr>
  </w:style>
  <w:style w:type="paragraph" w:customStyle="1" w:styleId="Default">
    <w:name w:val="Default"/>
    <w:rsid w:val="00F91656"/>
    <w:pPr>
      <w:autoSpaceDE w:val="0"/>
      <w:autoSpaceDN w:val="0"/>
      <w:adjustRightInd w:val="0"/>
    </w:pPr>
    <w:rPr>
      <w:rFonts w:ascii="Arial" w:eastAsia="Times New Roman" w:hAnsi="Arial" w:cs="Arial"/>
      <w:color w:val="000000"/>
      <w:sz w:val="24"/>
      <w:szCs w:val="24"/>
    </w:rPr>
  </w:style>
  <w:style w:type="paragraph" w:customStyle="1" w:styleId="StyleBodyText">
    <w:name w:val="Style Body Text"/>
    <w:basedOn w:val="BodyText"/>
    <w:rsid w:val="006941C9"/>
    <w:pPr>
      <w:keepLines w:val="0"/>
      <w:widowControl w:val="0"/>
      <w:suppressAutoHyphens/>
      <w:spacing w:before="0" w:line="100" w:lineRule="atLeast"/>
      <w:ind w:firstLine="567"/>
      <w:jc w:val="both"/>
    </w:pPr>
    <w:rPr>
      <w:rFonts w:ascii="Arial" w:hAnsi="Arial"/>
      <w:kern w:val="1"/>
      <w:lang w:val="en-US" w:eastAsia="zh-CN" w:bidi="hi-IN"/>
    </w:rPr>
  </w:style>
  <w:style w:type="paragraph" w:customStyle="1" w:styleId="nabrajanja1">
    <w:name w:val="nabrajanja 1"/>
    <w:basedOn w:val="Normal"/>
    <w:rsid w:val="006941C9"/>
    <w:pPr>
      <w:keepLines w:val="0"/>
      <w:widowControl w:val="0"/>
      <w:suppressAutoHyphens/>
      <w:spacing w:after="60" w:line="100" w:lineRule="atLeast"/>
    </w:pPr>
    <w:rPr>
      <w:rFonts w:ascii="Arial" w:hAnsi="Arial" w:cs="Arial"/>
      <w:kern w:val="1"/>
      <w:szCs w:val="24"/>
      <w:lang w:eastAsia="zh-CN" w:bidi="hi-IN"/>
    </w:rPr>
  </w:style>
  <w:style w:type="character" w:styleId="IntenseEmphasis">
    <w:name w:val="Intense Emphasis"/>
    <w:basedOn w:val="DefaultParagraphFont"/>
    <w:qFormat/>
    <w:rsid w:val="000F6284"/>
    <w:rPr>
      <w:rFonts w:ascii="Arial" w:hAnsi="Arial"/>
      <w:b/>
      <w:bCs/>
      <w:iCs/>
      <w:color w:val="auto"/>
      <w:sz w:val="28"/>
      <w:u w:val="single"/>
    </w:rPr>
  </w:style>
  <w:style w:type="character" w:customStyle="1" w:styleId="ListParagraphChar">
    <w:name w:val="List Paragraph Char"/>
    <w:basedOn w:val="DefaultParagraphFont"/>
    <w:link w:val="ListParagraph"/>
    <w:rsid w:val="000F6284"/>
    <w:rPr>
      <w:rFonts w:ascii="Times New Roman" w:eastAsia="Times New Roman" w:hAnsi="Times New Roman"/>
      <w:sz w:val="24"/>
      <w:lang w:val="en-GB"/>
    </w:rPr>
  </w:style>
  <w:style w:type="character" w:styleId="Emphasis">
    <w:name w:val="Emphasis"/>
    <w:basedOn w:val="DefaultParagraphFont"/>
    <w:qFormat/>
    <w:rsid w:val="003444A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zinhan.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21DA6-240F-4C2C-932F-E1B00B20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37533</CharactersWithSpaces>
  <SharedDoc>false</SharedDoc>
  <HLinks>
    <vt:vector size="12" baseType="variant">
      <vt:variant>
        <vt:i4>262224</vt:i4>
      </vt:variant>
      <vt:variant>
        <vt:i4>3</vt:i4>
      </vt:variant>
      <vt:variant>
        <vt:i4>0</vt:i4>
      </vt:variant>
      <vt:variant>
        <vt:i4>5</vt:i4>
      </vt:variant>
      <vt:variant>
        <vt:lpwstr>http://www./</vt:lpwstr>
      </vt:variant>
      <vt:variant>
        <vt:lpwstr/>
      </vt:variant>
      <vt:variant>
        <vt:i4>1703961</vt:i4>
      </vt:variant>
      <vt:variant>
        <vt:i4>0</vt:i4>
      </vt:variant>
      <vt:variant>
        <vt:i4>0</vt:i4>
      </vt:variant>
      <vt:variant>
        <vt:i4>5</vt:i4>
      </vt:variant>
      <vt:variant>
        <vt:lpwstr>http://www.gadzinhan.rs/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alen</cp:lastModifiedBy>
  <cp:revision>5</cp:revision>
  <cp:lastPrinted>2015-03-26T09:33:00Z</cp:lastPrinted>
  <dcterms:created xsi:type="dcterms:W3CDTF">2015-04-03T08:53:00Z</dcterms:created>
  <dcterms:modified xsi:type="dcterms:W3CDTF">2015-04-03T09:36:00Z</dcterms:modified>
</cp:coreProperties>
</file>